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FB" w:rsidRPr="00CE33DA" w:rsidRDefault="00FD48FB" w:rsidP="00CE33DA">
      <w:pPr>
        <w:widowControl w:val="0"/>
        <w:tabs>
          <w:tab w:val="left" w:pos="0"/>
        </w:tabs>
        <w:autoSpaceDE w:val="0"/>
        <w:autoSpaceDN w:val="0"/>
        <w:adjustRightInd w:val="0"/>
        <w:spacing w:after="0" w:line="240" w:lineRule="auto"/>
        <w:jc w:val="both"/>
        <w:rPr>
          <w:rFonts w:ascii="Arial" w:hAnsi="Arial" w:cs="Arial"/>
          <w:sz w:val="24"/>
          <w:szCs w:val="24"/>
          <w:lang w:val="ru-RU"/>
        </w:rPr>
      </w:pPr>
      <w:r w:rsidRPr="00CE33DA">
        <w:rPr>
          <w:rFonts w:ascii="Times New Roman" w:hAnsi="Times New Roman" w:cs="Times New Roman"/>
          <w:b/>
          <w:bCs/>
        </w:rPr>
        <w:t xml:space="preserve">РАЗДЕЛ VII. ОБРАЗЦИ НА ОФЕРТА </w:t>
      </w:r>
    </w:p>
    <w:p w:rsidR="00FD48FB" w:rsidRPr="008C7802" w:rsidRDefault="00FD48FB" w:rsidP="008C7802">
      <w:pPr>
        <w:widowControl w:val="0"/>
        <w:autoSpaceDE w:val="0"/>
        <w:autoSpaceDN w:val="0"/>
        <w:adjustRightInd w:val="0"/>
        <w:spacing w:after="0" w:line="240" w:lineRule="auto"/>
        <w:jc w:val="right"/>
        <w:rPr>
          <w:rFonts w:ascii="Times New Roman" w:hAnsi="Times New Roman" w:cs="Times New Roman"/>
          <w:b/>
          <w:bCs/>
          <w:i/>
          <w:iCs/>
          <w:sz w:val="32"/>
          <w:szCs w:val="32"/>
        </w:rPr>
      </w:pPr>
      <w:r w:rsidRPr="008C7802">
        <w:rPr>
          <w:rFonts w:ascii="Times New Roman" w:hAnsi="Times New Roman" w:cs="Times New Roman"/>
          <w:b/>
          <w:bCs/>
          <w:i/>
          <w:iCs/>
          <w:sz w:val="24"/>
          <w:szCs w:val="24"/>
        </w:rPr>
        <w:t>Образец</w:t>
      </w:r>
      <w:r w:rsidRPr="008C7802">
        <w:rPr>
          <w:rFonts w:ascii="Times New Roman" w:hAnsi="Times New Roman" w:cs="Times New Roman"/>
          <w:b/>
          <w:bCs/>
          <w:i/>
          <w:iCs/>
          <w:sz w:val="32"/>
          <w:szCs w:val="32"/>
        </w:rPr>
        <w:t xml:space="preserve"> </w:t>
      </w:r>
      <w:r w:rsidRPr="008C7802">
        <w:rPr>
          <w:rFonts w:ascii="Times New Roman" w:hAnsi="Times New Roman" w:cs="Times New Roman"/>
          <w:b/>
          <w:bCs/>
          <w:i/>
          <w:iCs/>
          <w:sz w:val="24"/>
          <w:szCs w:val="24"/>
        </w:rPr>
        <w:t>№ 1</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b/>
          <w:bCs/>
          <w:sz w:val="24"/>
          <w:szCs w:val="24"/>
        </w:rPr>
      </w:pPr>
    </w:p>
    <w:p w:rsidR="00FD48FB" w:rsidRPr="00EC7DF3" w:rsidRDefault="00FD48FB" w:rsidP="008F6868">
      <w:pPr>
        <w:widowControl w:val="0"/>
        <w:autoSpaceDE w:val="0"/>
        <w:autoSpaceDN w:val="0"/>
        <w:adjustRightInd w:val="0"/>
        <w:spacing w:after="0" w:line="240" w:lineRule="auto"/>
        <w:jc w:val="both"/>
        <w:rPr>
          <w:rFonts w:ascii="Times New Roman" w:hAnsi="Times New Roman" w:cs="Times New Roman"/>
          <w:b/>
          <w:bCs/>
        </w:rPr>
      </w:pPr>
      <w:r w:rsidRPr="00EC7DF3">
        <w:rPr>
          <w:rFonts w:ascii="Times New Roman" w:hAnsi="Times New Roman" w:cs="Times New Roman"/>
          <w:b/>
          <w:bCs/>
        </w:rPr>
        <w:t>ДО:</w:t>
      </w:r>
    </w:p>
    <w:p w:rsidR="00FD48FB" w:rsidRPr="00EC7DF3" w:rsidRDefault="00FD48FB" w:rsidP="008F6868">
      <w:pPr>
        <w:widowControl w:val="0"/>
        <w:autoSpaceDE w:val="0"/>
        <w:autoSpaceDN w:val="0"/>
        <w:adjustRightInd w:val="0"/>
        <w:spacing w:after="0" w:line="240" w:lineRule="auto"/>
        <w:jc w:val="both"/>
        <w:rPr>
          <w:rFonts w:ascii="Times New Roman" w:hAnsi="Times New Roman" w:cs="Times New Roman"/>
          <w:b/>
          <w:bCs/>
        </w:rPr>
      </w:pPr>
      <w:r w:rsidRPr="00EC7DF3">
        <w:rPr>
          <w:rFonts w:ascii="Times New Roman" w:hAnsi="Times New Roman" w:cs="Times New Roman"/>
          <w:b/>
          <w:bCs/>
        </w:rPr>
        <w:t>ОБЩИНА ШАБЛА</w:t>
      </w:r>
    </w:p>
    <w:p w:rsidR="00FD48FB" w:rsidRPr="004911BE" w:rsidRDefault="00FD48FB" w:rsidP="008F6868">
      <w:pPr>
        <w:widowControl w:val="0"/>
        <w:autoSpaceDE w:val="0"/>
        <w:autoSpaceDN w:val="0"/>
        <w:adjustRightInd w:val="0"/>
        <w:spacing w:after="0" w:line="240" w:lineRule="auto"/>
        <w:jc w:val="both"/>
        <w:rPr>
          <w:rFonts w:ascii="Times New Roman" w:hAnsi="Times New Roman" w:cs="Times New Roman"/>
          <w:b/>
          <w:bCs/>
          <w:lang w:val="ru-RU"/>
        </w:rPr>
      </w:pPr>
      <w:r w:rsidRPr="00EC7DF3">
        <w:rPr>
          <w:rFonts w:ascii="Times New Roman" w:hAnsi="Times New Roman" w:cs="Times New Roman"/>
          <w:b/>
          <w:bCs/>
        </w:rPr>
        <w:t xml:space="preserve">УЛ. “РАВНО ПОЛЕ” № </w:t>
      </w:r>
      <w:r w:rsidRPr="004911BE">
        <w:rPr>
          <w:rFonts w:ascii="Times New Roman" w:hAnsi="Times New Roman" w:cs="Times New Roman"/>
          <w:b/>
          <w:bCs/>
          <w:lang w:val="ru-RU"/>
        </w:rPr>
        <w:t>35</w:t>
      </w:r>
    </w:p>
    <w:p w:rsidR="00FD48FB" w:rsidRPr="00CE33DA" w:rsidRDefault="00FD48FB" w:rsidP="00CE33DA">
      <w:pPr>
        <w:widowControl w:val="0"/>
        <w:autoSpaceDE w:val="0"/>
        <w:autoSpaceDN w:val="0"/>
        <w:adjustRightInd w:val="0"/>
        <w:spacing w:after="0" w:line="240" w:lineRule="auto"/>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b/>
          <w:bCs/>
          <w:sz w:val="24"/>
          <w:szCs w:val="24"/>
        </w:rPr>
      </w:pP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sz w:val="24"/>
          <w:szCs w:val="24"/>
        </w:rPr>
      </w:pPr>
      <w:r w:rsidRPr="00CE33DA">
        <w:rPr>
          <w:rFonts w:ascii="Times New Roman" w:hAnsi="Times New Roman" w:cs="Times New Roman"/>
          <w:b/>
          <w:bCs/>
          <w:sz w:val="24"/>
          <w:szCs w:val="24"/>
        </w:rPr>
        <w:t xml:space="preserve">ПРЕДСТАВЯНЕ НА УЧАСТНИКА </w:t>
      </w:r>
    </w:p>
    <w:p w:rsidR="005516CA" w:rsidRPr="00CE33DA" w:rsidRDefault="005516CA" w:rsidP="005516CA">
      <w:pPr>
        <w:widowControl w:val="0"/>
        <w:autoSpaceDE w:val="0"/>
        <w:autoSpaceDN w:val="0"/>
        <w:adjustRightInd w:val="0"/>
        <w:spacing w:after="0" w:line="240" w:lineRule="auto"/>
        <w:ind w:right="567" w:firstLine="709"/>
        <w:jc w:val="both"/>
        <w:rPr>
          <w:rFonts w:ascii="Times New Roman" w:hAnsi="Times New Roman" w:cs="Times New Roman"/>
        </w:rPr>
      </w:pPr>
      <w:r w:rsidRPr="00CE33DA">
        <w:rPr>
          <w:rFonts w:ascii="Times New Roman" w:hAnsi="Times New Roman" w:cs="Times New Roman"/>
        </w:rPr>
        <w:t>в открита процедура за възлагане на обществена поръчка</w:t>
      </w:r>
      <w:r>
        <w:rPr>
          <w:rFonts w:ascii="Times New Roman" w:hAnsi="Times New Roman" w:cs="Times New Roman"/>
        </w:rPr>
        <w:t xml:space="preserve"> </w:t>
      </w:r>
      <w:r w:rsidRPr="00CE33DA">
        <w:rPr>
          <w:rFonts w:ascii="Times New Roman" w:hAnsi="Times New Roman" w:cs="Times New Roman"/>
        </w:rPr>
        <w:t xml:space="preserve">с предмет: </w:t>
      </w:r>
      <w:r w:rsidRPr="00CE33DA">
        <w:rPr>
          <w:rFonts w:ascii="Times New Roman" w:hAnsi="Times New Roman" w:cs="Times New Roman"/>
          <w:b/>
          <w:bCs/>
        </w:rPr>
        <w:t>“</w:t>
      </w:r>
      <w:r w:rsidRPr="00CE33DA">
        <w:rPr>
          <w:rFonts w:ascii="Times New Roman" w:hAnsi="Times New Roman" w:cs="Times New Roman"/>
          <w:b/>
          <w:bCs/>
          <w:lang w:val="ru-RU"/>
        </w:rPr>
        <w:t xml:space="preserve">Изграждане на битово-фекална канализация и реконструкция на уличен водопровод по ул. „Нефтяник” </w:t>
      </w:r>
      <w:r w:rsidRPr="00CE33DA">
        <w:rPr>
          <w:rFonts w:ascii="Times New Roman" w:hAnsi="Times New Roman" w:cs="Times New Roman"/>
          <w:b/>
          <w:bCs/>
        </w:rPr>
        <w:t xml:space="preserve">и </w:t>
      </w:r>
      <w:r w:rsidRPr="00CE33DA">
        <w:rPr>
          <w:rFonts w:ascii="Times New Roman" w:hAnsi="Times New Roman" w:cs="Times New Roman"/>
          <w:b/>
          <w:bCs/>
          <w:lang w:val="ru-RU"/>
        </w:rPr>
        <w:t xml:space="preserve">изграждане на битово-фекална и </w:t>
      </w:r>
      <w:proofErr w:type="spellStart"/>
      <w:r w:rsidRPr="00CE33DA">
        <w:rPr>
          <w:rFonts w:ascii="Times New Roman" w:hAnsi="Times New Roman" w:cs="Times New Roman"/>
          <w:b/>
          <w:bCs/>
          <w:lang w:val="ru-RU"/>
        </w:rPr>
        <w:t>дъждовна</w:t>
      </w:r>
      <w:proofErr w:type="spellEnd"/>
      <w:r w:rsidRPr="00CE33DA">
        <w:rPr>
          <w:rFonts w:ascii="Times New Roman" w:hAnsi="Times New Roman" w:cs="Times New Roman"/>
          <w:b/>
          <w:bCs/>
          <w:lang w:val="ru-RU"/>
        </w:rPr>
        <w:t xml:space="preserve"> канализация по ул. „Равно поле”, </w:t>
      </w:r>
      <w:proofErr w:type="spellStart"/>
      <w:r w:rsidRPr="00CE33DA">
        <w:rPr>
          <w:rFonts w:ascii="Times New Roman" w:hAnsi="Times New Roman" w:cs="Times New Roman"/>
          <w:b/>
          <w:bCs/>
          <w:lang w:val="ru-RU"/>
        </w:rPr>
        <w:t>гр</w:t>
      </w:r>
      <w:proofErr w:type="gramStart"/>
      <w:r w:rsidRPr="00CE33DA">
        <w:rPr>
          <w:rFonts w:ascii="Times New Roman" w:hAnsi="Times New Roman" w:cs="Times New Roman"/>
          <w:b/>
          <w:bCs/>
          <w:lang w:val="ru-RU"/>
        </w:rPr>
        <w:t>.Ш</w:t>
      </w:r>
      <w:proofErr w:type="gramEnd"/>
      <w:r w:rsidRPr="00CE33DA">
        <w:rPr>
          <w:rFonts w:ascii="Times New Roman" w:hAnsi="Times New Roman" w:cs="Times New Roman"/>
          <w:b/>
          <w:bCs/>
          <w:lang w:val="ru-RU"/>
        </w:rPr>
        <w:t>абла</w:t>
      </w:r>
      <w:proofErr w:type="spellEnd"/>
      <w:r w:rsidRPr="00CE33DA">
        <w:rPr>
          <w:rFonts w:ascii="Times New Roman" w:hAnsi="Times New Roman" w:cs="Times New Roman"/>
          <w:b/>
          <w:bCs/>
        </w:rPr>
        <w:t>”</w:t>
      </w:r>
    </w:p>
    <w:tbl>
      <w:tblPr>
        <w:tblW w:w="9647" w:type="dxa"/>
        <w:tblInd w:w="2" w:type="dxa"/>
        <w:tblCellMar>
          <w:left w:w="0" w:type="dxa"/>
          <w:right w:w="0" w:type="dxa"/>
        </w:tblCellMar>
        <w:tblLook w:val="00A0" w:firstRow="1" w:lastRow="0" w:firstColumn="1" w:lastColumn="0" w:noHBand="0" w:noVBand="0"/>
      </w:tblPr>
      <w:tblGrid>
        <w:gridCol w:w="6"/>
        <w:gridCol w:w="5752"/>
        <w:gridCol w:w="3869"/>
        <w:gridCol w:w="20"/>
      </w:tblGrid>
      <w:tr w:rsidR="00FD48FB" w:rsidRPr="00EB5A74">
        <w:trPr>
          <w:gridAfter w:val="1"/>
          <w:wAfter w:w="20" w:type="dxa"/>
        </w:trPr>
        <w:tc>
          <w:tcPr>
            <w:tcW w:w="9627" w:type="dxa"/>
            <w:gridSpan w:val="3"/>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lang w:val="en-US"/>
              </w:rPr>
            </w:pPr>
          </w:p>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lang w:val="en-US"/>
              </w:rPr>
            </w:pPr>
            <w:r w:rsidRPr="00CE33DA">
              <w:rPr>
                <w:rFonts w:ascii="Times New Roman" w:hAnsi="Times New Roman" w:cs="Times New Roman"/>
                <w:color w:val="000000"/>
              </w:rPr>
              <w:t>Административни сведения</w:t>
            </w:r>
          </w:p>
        </w:tc>
      </w:tr>
      <w:tr w:rsidR="00FD48FB" w:rsidRPr="00EB5A74">
        <w:trPr>
          <w:gridAfter w:val="1"/>
          <w:wAfter w:w="20" w:type="dxa"/>
        </w:trPr>
        <w:tc>
          <w:tcPr>
            <w:tcW w:w="9627" w:type="dxa"/>
            <w:gridSpan w:val="3"/>
            <w:tcMar>
              <w:top w:w="0" w:type="dxa"/>
              <w:left w:w="108" w:type="dxa"/>
              <w:bottom w:w="0" w:type="dxa"/>
              <w:right w:w="108" w:type="dxa"/>
            </w:tcMar>
          </w:tcPr>
          <w:p w:rsidR="00FD48FB" w:rsidRPr="00CE33DA" w:rsidRDefault="00FD48FB" w:rsidP="00CE33DA">
            <w:pPr>
              <w:widowControl w:val="0"/>
              <w:autoSpaceDE w:val="0"/>
              <w:autoSpaceDN w:val="0"/>
              <w:adjustRightInd w:val="0"/>
              <w:spacing w:after="0" w:line="240" w:lineRule="auto"/>
              <w:rPr>
                <w:rFonts w:ascii="Verdana" w:hAnsi="Verdana" w:cs="Verdana"/>
                <w:color w:val="000000"/>
              </w:rPr>
            </w:pPr>
          </w:p>
        </w:tc>
      </w:tr>
      <w:tr w:rsidR="00FD48FB" w:rsidRPr="00EB5A74">
        <w:trPr>
          <w:gridBefore w:val="1"/>
          <w:wBefore w:w="6" w:type="dxa"/>
        </w:trPr>
        <w:tc>
          <w:tcPr>
            <w:tcW w:w="5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Наименование на участника:</w:t>
            </w:r>
          </w:p>
        </w:tc>
        <w:tc>
          <w:tcPr>
            <w:tcW w:w="38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after="0" w:line="240" w:lineRule="auto"/>
              <w:rPr>
                <w:rFonts w:ascii="Verdana" w:hAnsi="Verdana" w:cs="Verdana"/>
                <w:color w:val="000000"/>
                <w:lang w:val="en-US"/>
              </w:rPr>
            </w:pPr>
          </w:p>
        </w:tc>
      </w:tr>
      <w:tr w:rsidR="00FD48FB" w:rsidRPr="00EB5A74">
        <w:trPr>
          <w:gridBefore w:val="1"/>
          <w:wBefore w:w="6" w:type="dxa"/>
        </w:trPr>
        <w:tc>
          <w:tcPr>
            <w:tcW w:w="5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ЕИК/БУЛСТАТ/ЕГН</w:t>
            </w:r>
            <w:r w:rsidRPr="00CE33DA">
              <w:rPr>
                <w:rFonts w:ascii="Times New Roman" w:hAnsi="Times New Roman" w:cs="Times New Roman"/>
                <w:color w:val="000000"/>
              </w:rPr>
              <w:br/>
              <w:t>(или друга идентифицираща информация в съответствие със законодателството на държавата, в която участникът е установен)</w:t>
            </w:r>
          </w:p>
        </w:tc>
        <w:tc>
          <w:tcPr>
            <w:tcW w:w="38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 </w:t>
            </w:r>
          </w:p>
        </w:tc>
      </w:tr>
      <w:tr w:rsidR="00FD48FB" w:rsidRPr="00EB5A74">
        <w:trPr>
          <w:gridBefore w:val="1"/>
          <w:wBefore w:w="6" w:type="dxa"/>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Седалище:</w:t>
            </w:r>
          </w:p>
        </w:tc>
      </w:tr>
      <w:tr w:rsidR="00FD48FB" w:rsidRPr="00EB5A74">
        <w:trPr>
          <w:gridBefore w:val="1"/>
          <w:wBefore w:w="6" w:type="dxa"/>
        </w:trPr>
        <w:tc>
          <w:tcPr>
            <w:tcW w:w="57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 –  пощенски код, населено място:</w:t>
            </w:r>
          </w:p>
        </w:tc>
        <w:tc>
          <w:tcPr>
            <w:tcW w:w="3889" w:type="dxa"/>
            <w:gridSpan w:val="2"/>
            <w:tcBorders>
              <w:top w:val="nil"/>
              <w:left w:val="nil"/>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 </w:t>
            </w:r>
          </w:p>
        </w:tc>
      </w:tr>
      <w:tr w:rsidR="00FD48FB" w:rsidRPr="00EB5A74">
        <w:trPr>
          <w:gridBefore w:val="1"/>
          <w:wBefore w:w="6" w:type="dxa"/>
        </w:trPr>
        <w:tc>
          <w:tcPr>
            <w:tcW w:w="57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 –  ул./бул. №, блок №, вход, етаж:</w:t>
            </w:r>
          </w:p>
        </w:tc>
        <w:tc>
          <w:tcPr>
            <w:tcW w:w="3889" w:type="dxa"/>
            <w:gridSpan w:val="2"/>
            <w:tcBorders>
              <w:top w:val="nil"/>
              <w:left w:val="nil"/>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 </w:t>
            </w:r>
          </w:p>
        </w:tc>
      </w:tr>
      <w:tr w:rsidR="00FD48FB" w:rsidRPr="00EB5A74">
        <w:trPr>
          <w:gridBefore w:val="1"/>
          <w:wBefore w:w="6" w:type="dxa"/>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Адрес за кореспонденция:</w:t>
            </w:r>
          </w:p>
        </w:tc>
      </w:tr>
      <w:tr w:rsidR="00FD48FB" w:rsidRPr="00EB5A74">
        <w:trPr>
          <w:gridBefore w:val="1"/>
          <w:wBefore w:w="6" w:type="dxa"/>
        </w:trPr>
        <w:tc>
          <w:tcPr>
            <w:tcW w:w="57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 –  пощенски код, населено място:</w:t>
            </w:r>
          </w:p>
        </w:tc>
        <w:tc>
          <w:tcPr>
            <w:tcW w:w="3889" w:type="dxa"/>
            <w:gridSpan w:val="2"/>
            <w:tcBorders>
              <w:top w:val="nil"/>
              <w:left w:val="nil"/>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 </w:t>
            </w:r>
          </w:p>
        </w:tc>
      </w:tr>
      <w:tr w:rsidR="00FD48FB" w:rsidRPr="00EB5A74">
        <w:trPr>
          <w:gridBefore w:val="1"/>
          <w:wBefore w:w="6" w:type="dxa"/>
        </w:trPr>
        <w:tc>
          <w:tcPr>
            <w:tcW w:w="57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 –  ул./бул. №, блок №, вход, етаж:</w:t>
            </w:r>
          </w:p>
        </w:tc>
        <w:tc>
          <w:tcPr>
            <w:tcW w:w="3889" w:type="dxa"/>
            <w:gridSpan w:val="2"/>
            <w:tcBorders>
              <w:top w:val="nil"/>
              <w:left w:val="nil"/>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 </w:t>
            </w:r>
          </w:p>
        </w:tc>
      </w:tr>
      <w:tr w:rsidR="00FD48FB" w:rsidRPr="00EB5A74">
        <w:trPr>
          <w:gridBefore w:val="1"/>
          <w:wBefore w:w="6" w:type="dxa"/>
        </w:trPr>
        <w:tc>
          <w:tcPr>
            <w:tcW w:w="57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Телефон:</w:t>
            </w:r>
          </w:p>
        </w:tc>
        <w:tc>
          <w:tcPr>
            <w:tcW w:w="3889" w:type="dxa"/>
            <w:gridSpan w:val="2"/>
            <w:tcBorders>
              <w:top w:val="nil"/>
              <w:left w:val="nil"/>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 </w:t>
            </w:r>
          </w:p>
        </w:tc>
      </w:tr>
      <w:tr w:rsidR="00FD48FB" w:rsidRPr="00EB5A74">
        <w:trPr>
          <w:gridBefore w:val="1"/>
          <w:wBefore w:w="6" w:type="dxa"/>
        </w:trPr>
        <w:tc>
          <w:tcPr>
            <w:tcW w:w="57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Факс:</w:t>
            </w:r>
          </w:p>
        </w:tc>
        <w:tc>
          <w:tcPr>
            <w:tcW w:w="3889" w:type="dxa"/>
            <w:gridSpan w:val="2"/>
            <w:tcBorders>
              <w:top w:val="nil"/>
              <w:left w:val="nil"/>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 </w:t>
            </w:r>
          </w:p>
        </w:tc>
      </w:tr>
      <w:tr w:rsidR="00FD48FB" w:rsidRPr="00EB5A74">
        <w:trPr>
          <w:gridBefore w:val="1"/>
          <w:wBefore w:w="6" w:type="dxa"/>
        </w:trPr>
        <w:tc>
          <w:tcPr>
            <w:tcW w:w="57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proofErr w:type="spellStart"/>
            <w:r w:rsidRPr="00CE33DA">
              <w:rPr>
                <w:rFonts w:ascii="Times New Roman" w:hAnsi="Times New Roman" w:cs="Times New Roman"/>
                <w:color w:val="000000"/>
              </w:rPr>
              <w:t>E-mail</w:t>
            </w:r>
            <w:proofErr w:type="spellEnd"/>
            <w:r w:rsidRPr="00CE33DA">
              <w:rPr>
                <w:rFonts w:ascii="Times New Roman" w:hAnsi="Times New Roman" w:cs="Times New Roman"/>
                <w:color w:val="000000"/>
              </w:rPr>
              <w:t xml:space="preserve"> адрес:</w:t>
            </w:r>
          </w:p>
        </w:tc>
        <w:tc>
          <w:tcPr>
            <w:tcW w:w="3889" w:type="dxa"/>
            <w:gridSpan w:val="2"/>
            <w:tcBorders>
              <w:top w:val="nil"/>
              <w:left w:val="nil"/>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 </w:t>
            </w:r>
          </w:p>
        </w:tc>
      </w:tr>
      <w:tr w:rsidR="00FD48FB" w:rsidRPr="00EB5A74">
        <w:trPr>
          <w:gridBefore w:val="1"/>
          <w:wBefore w:w="6" w:type="dxa"/>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Лица, представляващи участника по учредителен акт:</w:t>
            </w:r>
          </w:p>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i/>
                <w:iCs/>
                <w:color w:val="000000"/>
              </w:rPr>
              <w:t>(ако лицата са повече от едно, се добавя необходимият брой полета)</w:t>
            </w:r>
          </w:p>
        </w:tc>
      </w:tr>
      <w:tr w:rsidR="00FD48FB" w:rsidRPr="00EB5A74">
        <w:trPr>
          <w:gridBefore w:val="1"/>
          <w:wBefore w:w="6" w:type="dxa"/>
        </w:trPr>
        <w:tc>
          <w:tcPr>
            <w:tcW w:w="57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Трите имена, ЕГН, лична карта №, адрес</w:t>
            </w:r>
          </w:p>
        </w:tc>
        <w:tc>
          <w:tcPr>
            <w:tcW w:w="3889"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 </w:t>
            </w:r>
          </w:p>
        </w:tc>
      </w:tr>
      <w:tr w:rsidR="00FD48FB" w:rsidRPr="00EB5A74">
        <w:trPr>
          <w:gridBefore w:val="1"/>
          <w:wBefore w:w="6" w:type="dxa"/>
        </w:trPr>
        <w:tc>
          <w:tcPr>
            <w:tcW w:w="0" w:type="auto"/>
            <w:vMerge/>
            <w:tcBorders>
              <w:top w:val="single" w:sz="4" w:space="0" w:color="auto"/>
              <w:left w:val="single" w:sz="4" w:space="0" w:color="auto"/>
              <w:bottom w:val="single" w:sz="4" w:space="0" w:color="auto"/>
              <w:right w:val="single" w:sz="4" w:space="0" w:color="auto"/>
            </w:tcBorders>
            <w:vAlign w:val="center"/>
          </w:tcPr>
          <w:p w:rsidR="00FD48FB" w:rsidRPr="00CE33DA" w:rsidRDefault="00FD48FB" w:rsidP="00CE33DA">
            <w:pPr>
              <w:widowControl w:val="0"/>
              <w:autoSpaceDE w:val="0"/>
              <w:autoSpaceDN w:val="0"/>
              <w:adjustRightInd w:val="0"/>
              <w:spacing w:after="0" w:line="240" w:lineRule="auto"/>
              <w:rPr>
                <w:rFonts w:ascii="Times New Roman" w:hAnsi="Times New Roman" w:cs="Times New Roman"/>
                <w:color w:val="000000"/>
              </w:rPr>
            </w:pPr>
          </w:p>
        </w:tc>
        <w:tc>
          <w:tcPr>
            <w:tcW w:w="3889"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 </w:t>
            </w:r>
          </w:p>
        </w:tc>
      </w:tr>
      <w:tr w:rsidR="00FD48FB" w:rsidRPr="00EB5A74">
        <w:trPr>
          <w:gridBefore w:val="1"/>
          <w:wBefore w:w="6" w:type="dxa"/>
        </w:trPr>
        <w:tc>
          <w:tcPr>
            <w:tcW w:w="0" w:type="auto"/>
            <w:vMerge/>
            <w:tcBorders>
              <w:top w:val="single" w:sz="4" w:space="0" w:color="auto"/>
              <w:left w:val="single" w:sz="4" w:space="0" w:color="auto"/>
              <w:bottom w:val="single" w:sz="4" w:space="0" w:color="auto"/>
              <w:right w:val="single" w:sz="4" w:space="0" w:color="auto"/>
            </w:tcBorders>
            <w:vAlign w:val="center"/>
          </w:tcPr>
          <w:p w:rsidR="00FD48FB" w:rsidRPr="00CE33DA" w:rsidRDefault="00FD48FB" w:rsidP="00CE33DA">
            <w:pPr>
              <w:widowControl w:val="0"/>
              <w:autoSpaceDE w:val="0"/>
              <w:autoSpaceDN w:val="0"/>
              <w:adjustRightInd w:val="0"/>
              <w:spacing w:after="0" w:line="240" w:lineRule="auto"/>
              <w:rPr>
                <w:rFonts w:ascii="Times New Roman" w:hAnsi="Times New Roman" w:cs="Times New Roman"/>
                <w:color w:val="000000"/>
              </w:rPr>
            </w:pPr>
          </w:p>
        </w:tc>
        <w:tc>
          <w:tcPr>
            <w:tcW w:w="3889"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 </w:t>
            </w:r>
          </w:p>
        </w:tc>
      </w:tr>
      <w:tr w:rsidR="00FD48FB" w:rsidRPr="00EB5A74">
        <w:trPr>
          <w:gridBefore w:val="1"/>
          <w:wBefore w:w="6" w:type="dxa"/>
        </w:trPr>
        <w:tc>
          <w:tcPr>
            <w:tcW w:w="0" w:type="auto"/>
            <w:vMerge/>
            <w:tcBorders>
              <w:top w:val="single" w:sz="4" w:space="0" w:color="auto"/>
              <w:left w:val="single" w:sz="4" w:space="0" w:color="auto"/>
              <w:bottom w:val="single" w:sz="4" w:space="0" w:color="auto"/>
              <w:right w:val="single" w:sz="4" w:space="0" w:color="auto"/>
            </w:tcBorders>
            <w:vAlign w:val="center"/>
          </w:tcPr>
          <w:p w:rsidR="00FD48FB" w:rsidRPr="00CE33DA" w:rsidRDefault="00FD48FB" w:rsidP="00CE33DA">
            <w:pPr>
              <w:widowControl w:val="0"/>
              <w:autoSpaceDE w:val="0"/>
              <w:autoSpaceDN w:val="0"/>
              <w:adjustRightInd w:val="0"/>
              <w:spacing w:after="0" w:line="240" w:lineRule="auto"/>
              <w:rPr>
                <w:rFonts w:ascii="Times New Roman" w:hAnsi="Times New Roman" w:cs="Times New Roman"/>
                <w:color w:val="000000"/>
              </w:rPr>
            </w:pPr>
          </w:p>
        </w:tc>
        <w:tc>
          <w:tcPr>
            <w:tcW w:w="3889"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 </w:t>
            </w:r>
          </w:p>
        </w:tc>
      </w:tr>
      <w:tr w:rsidR="00FD48FB" w:rsidRPr="00EB5A74">
        <w:trPr>
          <w:gridBefore w:val="1"/>
          <w:wBefore w:w="6" w:type="dxa"/>
        </w:trPr>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Участникът се представлява заедно или поотделно (</w:t>
            </w:r>
            <w:r w:rsidRPr="00CE33DA">
              <w:rPr>
                <w:rFonts w:ascii="Times New Roman" w:hAnsi="Times New Roman" w:cs="Times New Roman"/>
                <w:i/>
                <w:iCs/>
                <w:color w:val="000000"/>
              </w:rPr>
              <w:t>невярното се зачертава</w:t>
            </w:r>
            <w:r w:rsidRPr="00CE33DA">
              <w:rPr>
                <w:rFonts w:ascii="Times New Roman" w:hAnsi="Times New Roman" w:cs="Times New Roman"/>
                <w:color w:val="000000"/>
              </w:rPr>
              <w:t>) от следните лица:</w:t>
            </w:r>
          </w:p>
        </w:tc>
        <w:tc>
          <w:tcPr>
            <w:tcW w:w="3889" w:type="dxa"/>
            <w:gridSpan w:val="2"/>
            <w:tcBorders>
              <w:top w:val="nil"/>
              <w:left w:val="single" w:sz="4" w:space="0" w:color="auto"/>
              <w:bottom w:val="single" w:sz="4" w:space="0" w:color="auto"/>
              <w:right w:val="single" w:sz="8"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 xml:space="preserve">1....................................         </w:t>
            </w:r>
          </w:p>
          <w:p w:rsidR="00FD48FB" w:rsidRPr="00CE33DA" w:rsidRDefault="00FD48FB" w:rsidP="00CE33DA">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rPr>
            </w:pPr>
            <w:r w:rsidRPr="00CE33DA">
              <w:rPr>
                <w:rFonts w:ascii="Times New Roman" w:hAnsi="Times New Roman" w:cs="Times New Roman"/>
                <w:color w:val="000000"/>
              </w:rPr>
              <w:t>2....................................</w:t>
            </w:r>
          </w:p>
        </w:tc>
      </w:tr>
      <w:tr w:rsidR="00FD48FB" w:rsidRPr="00EB5A74">
        <w:trPr>
          <w:gridBefore w:val="1"/>
          <w:wBefore w:w="6" w:type="dxa"/>
        </w:trPr>
        <w:tc>
          <w:tcPr>
            <w:tcW w:w="96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color w:val="000000"/>
              </w:rPr>
            </w:pPr>
            <w:r w:rsidRPr="00CE33DA">
              <w:rPr>
                <w:rFonts w:ascii="Times New Roman" w:hAnsi="Times New Roman" w:cs="Times New Roman"/>
                <w:color w:val="000000"/>
              </w:rPr>
              <w:t xml:space="preserve">Данни за банковата сметка: </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color w:val="000000"/>
              </w:rPr>
            </w:pPr>
            <w:r w:rsidRPr="00CE33DA">
              <w:rPr>
                <w:rFonts w:ascii="Times New Roman" w:hAnsi="Times New Roman" w:cs="Times New Roman"/>
                <w:color w:val="000000"/>
              </w:rPr>
              <w:t>Обслужваща банка:</w:t>
            </w:r>
            <w:r w:rsidRPr="00CE33DA">
              <w:rPr>
                <w:rFonts w:ascii="Times New Roman" w:hAnsi="Times New Roman" w:cs="Times New Roman"/>
                <w:color w:val="000000"/>
                <w:lang w:val="ru-RU"/>
              </w:rPr>
              <w:t xml:space="preserve"> _____________________________________________________________</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color w:val="000000"/>
                <w:lang w:val="ru-RU"/>
              </w:rPr>
            </w:pPr>
            <w:r w:rsidRPr="00CE33DA">
              <w:rPr>
                <w:rFonts w:ascii="Times New Roman" w:hAnsi="Times New Roman" w:cs="Times New Roman"/>
                <w:color w:val="000000"/>
              </w:rPr>
              <w:t>IBAN</w:t>
            </w:r>
            <w:r w:rsidRPr="00CE33DA">
              <w:rPr>
                <w:rFonts w:ascii="Times New Roman" w:hAnsi="Times New Roman" w:cs="Times New Roman"/>
                <w:color w:val="000000"/>
                <w:lang w:val="ru-RU"/>
              </w:rPr>
              <w:t xml:space="preserve"> ________________________________________</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color w:val="000000"/>
                <w:lang w:val="ru-RU"/>
              </w:rPr>
            </w:pPr>
            <w:r w:rsidRPr="00CE33DA">
              <w:rPr>
                <w:rFonts w:ascii="Times New Roman" w:hAnsi="Times New Roman" w:cs="Times New Roman"/>
                <w:color w:val="000000"/>
              </w:rPr>
              <w:t>BIC</w:t>
            </w:r>
            <w:r w:rsidRPr="00CE33DA">
              <w:rPr>
                <w:rFonts w:ascii="Times New Roman" w:hAnsi="Times New Roman" w:cs="Times New Roman"/>
                <w:color w:val="000000"/>
                <w:lang w:val="ru-RU"/>
              </w:rPr>
              <w:t xml:space="preserve"> _________________________________________</w:t>
            </w:r>
          </w:p>
          <w:p w:rsidR="00FD48FB" w:rsidRPr="00CE33DA" w:rsidRDefault="00FD48FB" w:rsidP="00CE33DA">
            <w:pPr>
              <w:widowControl w:val="0"/>
              <w:autoSpaceDE w:val="0"/>
              <w:autoSpaceDN w:val="0"/>
              <w:adjustRightInd w:val="0"/>
              <w:spacing w:after="0" w:line="240" w:lineRule="auto"/>
              <w:rPr>
                <w:rFonts w:ascii="Verdana" w:hAnsi="Verdana" w:cs="Verdana"/>
                <w:color w:val="000000"/>
                <w:lang w:val="ru-RU"/>
              </w:rPr>
            </w:pPr>
            <w:r w:rsidRPr="00CE33DA">
              <w:rPr>
                <w:rFonts w:ascii="Times New Roman" w:hAnsi="Times New Roman" w:cs="Times New Roman"/>
                <w:color w:val="000000"/>
              </w:rPr>
              <w:t>Титуляр на сметката:</w:t>
            </w:r>
            <w:r w:rsidRPr="00CE33DA">
              <w:rPr>
                <w:rFonts w:ascii="Times New Roman" w:hAnsi="Times New Roman" w:cs="Times New Roman"/>
                <w:color w:val="000000"/>
                <w:lang w:val="ru-RU"/>
              </w:rPr>
              <w:t xml:space="preserve"> ___________________________________________________________</w:t>
            </w:r>
          </w:p>
        </w:tc>
      </w:tr>
    </w:tbl>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b/>
          <w:bCs/>
          <w:sz w:val="24"/>
          <w:szCs w:val="24"/>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b/>
          <w:bCs/>
          <w:sz w:val="24"/>
          <w:szCs w:val="24"/>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b/>
          <w:bCs/>
        </w:rPr>
      </w:pP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УВАЖАЕМИ ДАМИ И ГОСПОДА,</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p>
    <w:p w:rsidR="00FD48FB" w:rsidRPr="00CE33DA" w:rsidRDefault="00FD48FB" w:rsidP="00CE33DA">
      <w:pPr>
        <w:widowControl w:val="0"/>
        <w:autoSpaceDE w:val="0"/>
        <w:autoSpaceDN w:val="0"/>
        <w:adjustRightInd w:val="0"/>
        <w:spacing w:after="0" w:line="240" w:lineRule="auto"/>
        <w:ind w:firstLine="708"/>
        <w:jc w:val="both"/>
        <w:rPr>
          <w:rFonts w:ascii="Times New Roman" w:hAnsi="Times New Roman" w:cs="Times New Roman"/>
          <w:b/>
          <w:bCs/>
        </w:rPr>
      </w:pPr>
    </w:p>
    <w:p w:rsidR="00FD48FB" w:rsidRPr="00CE33DA" w:rsidRDefault="00FD48FB" w:rsidP="00CE33DA">
      <w:pPr>
        <w:widowControl w:val="0"/>
        <w:autoSpaceDE w:val="0"/>
        <w:autoSpaceDN w:val="0"/>
        <w:adjustRightInd w:val="0"/>
        <w:spacing w:after="0" w:line="240" w:lineRule="auto"/>
        <w:ind w:firstLine="708"/>
        <w:jc w:val="both"/>
        <w:rPr>
          <w:rFonts w:ascii="Times New Roman" w:hAnsi="Times New Roman" w:cs="Times New Roman"/>
          <w:lang w:val="ru-RU"/>
        </w:rPr>
      </w:pPr>
      <w:r w:rsidRPr="00CE33DA">
        <w:rPr>
          <w:rFonts w:ascii="Times New Roman" w:hAnsi="Times New Roman" w:cs="Times New Roman"/>
          <w:b/>
          <w:bCs/>
        </w:rPr>
        <w:t>1.</w:t>
      </w:r>
      <w:r w:rsidRPr="00CE33DA">
        <w:rPr>
          <w:rFonts w:ascii="Times New Roman" w:hAnsi="Times New Roman" w:cs="Times New Roman"/>
        </w:rPr>
        <w:t xml:space="preserve">  Заявяваме, че желаем да участваме в открита процедура по Закона за обществените поръчки (ЗОП) за възлагане на обществена поръчка с горепосочения предмет, като подаваме оферта при условията, обявени в документацията за участие и приети от нас. </w:t>
      </w:r>
    </w:p>
    <w:tbl>
      <w:tblPr>
        <w:tblW w:w="9781" w:type="dxa"/>
        <w:tblInd w:w="-58" w:type="dxa"/>
        <w:tblLayout w:type="fixed"/>
        <w:tblCellMar>
          <w:left w:w="60" w:type="dxa"/>
          <w:right w:w="60" w:type="dxa"/>
        </w:tblCellMar>
        <w:tblLook w:val="0000" w:firstRow="0" w:lastRow="0" w:firstColumn="0" w:lastColumn="0" w:noHBand="0" w:noVBand="0"/>
      </w:tblPr>
      <w:tblGrid>
        <w:gridCol w:w="9636"/>
        <w:gridCol w:w="145"/>
      </w:tblGrid>
      <w:tr w:rsidR="00FD48FB" w:rsidRPr="00EB5A74">
        <w:trPr>
          <w:gridAfter w:val="1"/>
          <w:wAfter w:w="145" w:type="dxa"/>
        </w:trPr>
        <w:tc>
          <w:tcPr>
            <w:tcW w:w="9636" w:type="dxa"/>
            <w:shd w:val="clear" w:color="auto" w:fill="FEFEFE"/>
            <w:vAlign w:val="center"/>
          </w:tcPr>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r w:rsidRPr="00CE33DA">
              <w:rPr>
                <w:rFonts w:ascii="Times New Roman" w:hAnsi="Times New Roman" w:cs="Times New Roman"/>
              </w:rPr>
              <w:t xml:space="preserve">            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r>
      <w:tr w:rsidR="00FD48FB" w:rsidRPr="00EB5A74">
        <w:trPr>
          <w:gridAfter w:val="1"/>
          <w:wAfter w:w="145" w:type="dxa"/>
        </w:trPr>
        <w:tc>
          <w:tcPr>
            <w:tcW w:w="9636" w:type="dxa"/>
            <w:shd w:val="clear" w:color="auto" w:fill="FEFEFE"/>
            <w:vAlign w:val="center"/>
          </w:tcPr>
          <w:p w:rsidR="00FD48FB" w:rsidRPr="00CE33DA" w:rsidRDefault="00FD48FB" w:rsidP="00CE33DA">
            <w:pPr>
              <w:widowControl w:val="0"/>
              <w:autoSpaceDE w:val="0"/>
              <w:autoSpaceDN w:val="0"/>
              <w:adjustRightInd w:val="0"/>
              <w:spacing w:after="0" w:line="240" w:lineRule="auto"/>
              <w:ind w:firstLine="708"/>
              <w:jc w:val="both"/>
              <w:rPr>
                <w:rFonts w:ascii="Times New Roman" w:hAnsi="Times New Roman" w:cs="Times New Roman"/>
              </w:rPr>
            </w:pPr>
            <w:r w:rsidRPr="00CE33DA">
              <w:rPr>
                <w:rFonts w:ascii="Times New Roman" w:hAnsi="Times New Roman" w:cs="Times New Roman"/>
              </w:rPr>
              <w:lastRenderedPageBreak/>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r>
      <w:tr w:rsidR="00FD48FB" w:rsidRPr="00EB5A74">
        <w:tc>
          <w:tcPr>
            <w:tcW w:w="9780" w:type="dxa"/>
            <w:gridSpan w:val="2"/>
            <w:shd w:val="clear" w:color="auto" w:fill="FEFEFE"/>
            <w:vAlign w:val="center"/>
          </w:tcPr>
          <w:p w:rsidR="00FD48FB" w:rsidRPr="00CE33DA" w:rsidRDefault="00FD48FB" w:rsidP="00CE33DA">
            <w:pPr>
              <w:widowControl w:val="0"/>
              <w:autoSpaceDE w:val="0"/>
              <w:autoSpaceDN w:val="0"/>
              <w:adjustRightInd w:val="0"/>
              <w:spacing w:after="0" w:line="240" w:lineRule="auto"/>
              <w:ind w:firstLine="708"/>
              <w:jc w:val="both"/>
              <w:rPr>
                <w:rFonts w:ascii="Times New Roman" w:hAnsi="Times New Roman" w:cs="Times New Roman"/>
              </w:rPr>
            </w:pPr>
            <w:r w:rsidRPr="00CE33DA">
              <w:rPr>
                <w:rFonts w:ascii="Times New Roman" w:hAnsi="Times New Roman" w:cs="Times New Roman"/>
              </w:rPr>
              <w:t xml:space="preserve">4. Декларираме, че при изготвяне на офертата ни са спазени изискванията за закрила на заетостта, включително условията на труд и минимална цена на труда. </w:t>
            </w:r>
          </w:p>
        </w:tc>
      </w:tr>
      <w:tr w:rsidR="00FD48FB" w:rsidRPr="00EB5A74">
        <w:tc>
          <w:tcPr>
            <w:tcW w:w="9780" w:type="dxa"/>
            <w:gridSpan w:val="2"/>
            <w:shd w:val="clear" w:color="auto" w:fill="FEFEFE"/>
            <w:vAlign w:val="center"/>
          </w:tcPr>
          <w:p w:rsidR="00FD48FB" w:rsidRPr="00CE33DA" w:rsidRDefault="00FD48FB" w:rsidP="00CE33DA">
            <w:pPr>
              <w:widowControl w:val="0"/>
              <w:autoSpaceDE w:val="0"/>
              <w:autoSpaceDN w:val="0"/>
              <w:adjustRightInd w:val="0"/>
              <w:spacing w:after="0" w:line="240" w:lineRule="auto"/>
              <w:ind w:firstLine="708"/>
              <w:jc w:val="both"/>
              <w:rPr>
                <w:rFonts w:ascii="Times New Roman" w:hAnsi="Times New Roman" w:cs="Times New Roman"/>
              </w:rPr>
            </w:pPr>
            <w:r w:rsidRPr="00CE33DA">
              <w:rPr>
                <w:rFonts w:ascii="Times New Roman" w:hAnsi="Times New Roman" w:cs="Times New Roman"/>
              </w:rPr>
              <w:t>5. При изпълнението на обществената поръчка няма да ползваме/ще ползваме (</w:t>
            </w:r>
            <w:proofErr w:type="spellStart"/>
            <w:r w:rsidRPr="00CE33DA">
              <w:rPr>
                <w:rFonts w:ascii="Times New Roman" w:hAnsi="Times New Roman" w:cs="Times New Roman"/>
              </w:rPr>
              <w:t>относимото</w:t>
            </w:r>
            <w:proofErr w:type="spellEnd"/>
            <w:r w:rsidRPr="00CE33DA">
              <w:rPr>
                <w:rFonts w:ascii="Times New Roman" w:hAnsi="Times New Roman" w:cs="Times New Roman"/>
              </w:rPr>
              <w:t xml:space="preserve"> се подчертава) следните подизпълнители:</w:t>
            </w:r>
          </w:p>
        </w:tc>
      </w:tr>
      <w:tr w:rsidR="00FD48FB" w:rsidRPr="00EB5A74">
        <w:tc>
          <w:tcPr>
            <w:tcW w:w="9780" w:type="dxa"/>
            <w:gridSpan w:val="2"/>
            <w:shd w:val="clear" w:color="auto" w:fill="FEFEFE"/>
            <w:vAlign w:val="center"/>
          </w:tcPr>
          <w:p w:rsidR="00FD48FB" w:rsidRPr="00CE33DA" w:rsidRDefault="00FD48FB" w:rsidP="00CE33DA">
            <w:pPr>
              <w:widowControl w:val="0"/>
              <w:autoSpaceDE w:val="0"/>
              <w:autoSpaceDN w:val="0"/>
              <w:adjustRightInd w:val="0"/>
              <w:spacing w:after="0" w:line="240" w:lineRule="auto"/>
              <w:ind w:firstLine="708"/>
              <w:jc w:val="both"/>
              <w:rPr>
                <w:rFonts w:ascii="Times New Roman" w:hAnsi="Times New Roman" w:cs="Times New Roman"/>
              </w:rPr>
            </w:pPr>
            <w:r w:rsidRPr="00CE33DA">
              <w:rPr>
                <w:rFonts w:ascii="Times New Roman" w:hAnsi="Times New Roman" w:cs="Times New Roman"/>
              </w:rPr>
              <w:t>1. .................................................................................................................................................</w:t>
            </w:r>
          </w:p>
        </w:tc>
      </w:tr>
      <w:tr w:rsidR="00FD48FB" w:rsidRPr="00EB5A74">
        <w:tc>
          <w:tcPr>
            <w:tcW w:w="9780" w:type="dxa"/>
            <w:gridSpan w:val="2"/>
            <w:shd w:val="clear" w:color="auto" w:fill="FEFEFE"/>
            <w:vAlign w:val="center"/>
          </w:tcPr>
          <w:p w:rsidR="00FD48FB" w:rsidRPr="00CE33DA" w:rsidRDefault="00FD48FB" w:rsidP="00CE33DA">
            <w:pPr>
              <w:widowControl w:val="0"/>
              <w:autoSpaceDE w:val="0"/>
              <w:autoSpaceDN w:val="0"/>
              <w:adjustRightInd w:val="0"/>
              <w:spacing w:after="0" w:line="240" w:lineRule="auto"/>
              <w:ind w:firstLine="708"/>
              <w:jc w:val="both"/>
              <w:rPr>
                <w:rFonts w:ascii="Times New Roman" w:hAnsi="Times New Roman" w:cs="Times New Roman"/>
              </w:rPr>
            </w:pPr>
            <w:r w:rsidRPr="00CE33DA">
              <w:rPr>
                <w:rFonts w:ascii="Times New Roman" w:hAnsi="Times New Roman" w:cs="Times New Roman"/>
              </w:rPr>
              <w:t>2. .................................................................................................................................................</w:t>
            </w:r>
          </w:p>
        </w:tc>
      </w:tr>
      <w:tr w:rsidR="00FD48FB" w:rsidRPr="00EB5A74">
        <w:tc>
          <w:tcPr>
            <w:tcW w:w="9781" w:type="dxa"/>
            <w:gridSpan w:val="2"/>
            <w:shd w:val="clear" w:color="auto" w:fill="FEFEFE"/>
            <w:vAlign w:val="center"/>
          </w:tcPr>
          <w:p w:rsidR="00FD48FB" w:rsidRPr="00CE33DA" w:rsidRDefault="00FD48FB" w:rsidP="00CE33DA">
            <w:pPr>
              <w:widowControl w:val="0"/>
              <w:autoSpaceDE w:val="0"/>
              <w:autoSpaceDN w:val="0"/>
              <w:adjustRightInd w:val="0"/>
              <w:spacing w:after="0" w:line="240" w:lineRule="auto"/>
              <w:ind w:firstLine="708"/>
              <w:jc w:val="both"/>
              <w:rPr>
                <w:rFonts w:ascii="Times New Roman" w:hAnsi="Times New Roman" w:cs="Times New Roman"/>
              </w:rPr>
            </w:pPr>
            <w:r w:rsidRPr="00CE33DA">
              <w:rPr>
                <w:rFonts w:ascii="Times New Roman" w:hAnsi="Times New Roman" w:cs="Times New Roman"/>
              </w:rPr>
              <w:t>(наименование на подизпълнителя, ЕИК/ЕГН, вид на дейностите, които ще изпълнява, дял от стойността на обществената поръчка (в %)</w:t>
            </w:r>
          </w:p>
        </w:tc>
      </w:tr>
      <w:tr w:rsidR="00FD48FB" w:rsidRPr="00EB5A74">
        <w:tc>
          <w:tcPr>
            <w:tcW w:w="9781" w:type="dxa"/>
            <w:gridSpan w:val="2"/>
            <w:shd w:val="clear" w:color="auto" w:fill="FEFEFE"/>
            <w:vAlign w:val="center"/>
          </w:tcPr>
          <w:p w:rsidR="00FD48FB" w:rsidRPr="00CE33DA" w:rsidRDefault="00FD48FB" w:rsidP="00CE33DA">
            <w:pPr>
              <w:widowControl w:val="0"/>
              <w:autoSpaceDE w:val="0"/>
              <w:autoSpaceDN w:val="0"/>
              <w:adjustRightInd w:val="0"/>
              <w:spacing w:after="0" w:line="240" w:lineRule="auto"/>
              <w:ind w:firstLine="708"/>
              <w:jc w:val="both"/>
              <w:rPr>
                <w:rFonts w:ascii="Times New Roman" w:hAnsi="Times New Roman" w:cs="Times New Roman"/>
              </w:rPr>
            </w:pPr>
            <w:r w:rsidRPr="00CE33DA">
              <w:rPr>
                <w:rFonts w:ascii="Times New Roman" w:hAnsi="Times New Roman" w:cs="Times New Roman"/>
              </w:rPr>
              <w:t xml:space="preserve">6. Приемаме срокът на валидността на нашата оферта да бъде </w:t>
            </w:r>
            <w:r w:rsidRPr="00CE33DA">
              <w:rPr>
                <w:rFonts w:ascii="Times New Roman" w:hAnsi="Times New Roman" w:cs="Times New Roman"/>
                <w:b/>
                <w:bCs/>
              </w:rPr>
              <w:t xml:space="preserve">180 /сто и осемдесет/ </w:t>
            </w:r>
            <w:r w:rsidRPr="00CE33DA">
              <w:rPr>
                <w:rFonts w:ascii="Times New Roman" w:hAnsi="Times New Roman" w:cs="Times New Roman"/>
              </w:rPr>
              <w:t>календарни дни считано от крайния срок за подаване на оферти.</w:t>
            </w:r>
          </w:p>
        </w:tc>
      </w:tr>
      <w:tr w:rsidR="00FD48FB" w:rsidRPr="00EB5A74">
        <w:tc>
          <w:tcPr>
            <w:tcW w:w="9781" w:type="dxa"/>
            <w:gridSpan w:val="2"/>
            <w:shd w:val="clear" w:color="auto" w:fill="FEFEFE"/>
            <w:vAlign w:val="center"/>
          </w:tcPr>
          <w:p w:rsidR="00FD48FB" w:rsidRPr="00CE33DA" w:rsidRDefault="00FD48FB" w:rsidP="00CE33DA">
            <w:pPr>
              <w:widowControl w:val="0"/>
              <w:autoSpaceDE w:val="0"/>
              <w:autoSpaceDN w:val="0"/>
              <w:adjustRightInd w:val="0"/>
              <w:spacing w:after="0" w:line="240" w:lineRule="auto"/>
              <w:ind w:firstLine="708"/>
              <w:jc w:val="both"/>
              <w:rPr>
                <w:rFonts w:ascii="Times New Roman" w:hAnsi="Times New Roman" w:cs="Times New Roman"/>
              </w:rPr>
            </w:pPr>
            <w:r w:rsidRPr="00CE33DA">
              <w:rPr>
                <w:rFonts w:ascii="Times New Roman" w:hAnsi="Times New Roman" w:cs="Times New Roman"/>
              </w:rPr>
              <w:t xml:space="preserve">Неразделна част от настоящия документ са: </w:t>
            </w:r>
          </w:p>
        </w:tc>
      </w:tr>
      <w:tr w:rsidR="00FD48FB" w:rsidRPr="00EB5A74">
        <w:tc>
          <w:tcPr>
            <w:tcW w:w="9781" w:type="dxa"/>
            <w:gridSpan w:val="2"/>
            <w:shd w:val="clear" w:color="auto" w:fill="FEFEFE"/>
            <w:vAlign w:val="center"/>
          </w:tcPr>
          <w:p w:rsidR="00FD48FB" w:rsidRPr="00CE33DA" w:rsidRDefault="00FD48FB" w:rsidP="00CE33DA">
            <w:pPr>
              <w:widowControl w:val="0"/>
              <w:autoSpaceDE w:val="0"/>
              <w:autoSpaceDN w:val="0"/>
              <w:adjustRightInd w:val="0"/>
              <w:spacing w:after="0" w:line="240" w:lineRule="auto"/>
              <w:ind w:firstLine="708"/>
              <w:jc w:val="both"/>
              <w:rPr>
                <w:rFonts w:ascii="Times New Roman" w:hAnsi="Times New Roman" w:cs="Times New Roman"/>
              </w:rPr>
            </w:pPr>
            <w:r w:rsidRPr="00CE33DA">
              <w:rPr>
                <w:rFonts w:ascii="Times New Roman" w:hAnsi="Times New Roman" w:cs="Times New Roman"/>
              </w:rPr>
              <w:t>а) декларацията по чл. 47, ал. 9 ЗОП за обстоятелствата по чл. 47, ал. 1, 2  и 5 ЗОП, подписана от лицата, които представляват участника съгласно документите за регистрация;</w:t>
            </w:r>
          </w:p>
        </w:tc>
      </w:tr>
      <w:tr w:rsidR="00FD48FB" w:rsidRPr="00EB5A74">
        <w:tc>
          <w:tcPr>
            <w:tcW w:w="9781" w:type="dxa"/>
            <w:gridSpan w:val="2"/>
            <w:shd w:val="clear" w:color="auto" w:fill="FEFEFE"/>
            <w:vAlign w:val="center"/>
          </w:tcPr>
          <w:p w:rsidR="00FD48FB" w:rsidRPr="00CE33DA" w:rsidRDefault="00FD48FB" w:rsidP="00CE33DA">
            <w:pPr>
              <w:widowControl w:val="0"/>
              <w:autoSpaceDE w:val="0"/>
              <w:autoSpaceDN w:val="0"/>
              <w:adjustRightInd w:val="0"/>
              <w:spacing w:after="0" w:line="240" w:lineRule="auto"/>
              <w:ind w:firstLine="708"/>
              <w:jc w:val="both"/>
              <w:rPr>
                <w:rFonts w:ascii="Times New Roman" w:hAnsi="Times New Roman" w:cs="Times New Roman"/>
              </w:rPr>
            </w:pPr>
            <w:r w:rsidRPr="00CE33DA">
              <w:rPr>
                <w:rFonts w:ascii="Times New Roman" w:hAnsi="Times New Roman" w:cs="Times New Roman"/>
              </w:rPr>
              <w:t xml:space="preserve">б) изисканите от възложителя доказателства за упражняване на професионална дейност по чл. 49, ал. 1 и/или 2 ЗОП. </w:t>
            </w:r>
          </w:p>
        </w:tc>
      </w:tr>
    </w:tbl>
    <w:p w:rsidR="00FD48FB" w:rsidRPr="00CE33DA" w:rsidRDefault="00FD48FB" w:rsidP="00CE33DA">
      <w:pPr>
        <w:widowControl w:val="0"/>
        <w:autoSpaceDE w:val="0"/>
        <w:autoSpaceDN w:val="0"/>
        <w:adjustRightInd w:val="0"/>
        <w:spacing w:after="0" w:line="240" w:lineRule="auto"/>
        <w:ind w:firstLine="708"/>
        <w:jc w:val="both"/>
        <w:rPr>
          <w:rFonts w:ascii="Times New Roman" w:hAnsi="Times New Roman" w:cs="Times New Roman"/>
        </w:rPr>
      </w:pPr>
    </w:p>
    <w:p w:rsidR="00FD48FB" w:rsidRPr="00CE33DA" w:rsidRDefault="00FD48FB" w:rsidP="00CE33DA">
      <w:pPr>
        <w:widowControl w:val="0"/>
        <w:autoSpaceDE w:val="0"/>
        <w:autoSpaceDN w:val="0"/>
        <w:adjustRightInd w:val="0"/>
        <w:spacing w:after="0" w:line="240" w:lineRule="auto"/>
        <w:rPr>
          <w:rFonts w:ascii="Times New Roman" w:hAnsi="Times New Roman" w:cs="Times New Roman"/>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p>
    <w:tbl>
      <w:tblPr>
        <w:tblW w:w="0" w:type="auto"/>
        <w:tblInd w:w="-106" w:type="dxa"/>
        <w:tblLayout w:type="fixed"/>
        <w:tblLook w:val="0000" w:firstRow="0" w:lastRow="0" w:firstColumn="0" w:lastColumn="0" w:noHBand="0" w:noVBand="0"/>
      </w:tblPr>
      <w:tblGrid>
        <w:gridCol w:w="5688"/>
        <w:gridCol w:w="3590"/>
      </w:tblGrid>
      <w:tr w:rsidR="00FD48FB" w:rsidRPr="00EB5A74">
        <w:trPr>
          <w:trHeight w:val="414"/>
        </w:trPr>
        <w:tc>
          <w:tcPr>
            <w:tcW w:w="5688" w:type="dxa"/>
          </w:tcPr>
          <w:p w:rsidR="00FD48FB" w:rsidRPr="009B7DF3" w:rsidRDefault="00FD48FB" w:rsidP="009B7DF3">
            <w:pPr>
              <w:snapToGrid w:val="0"/>
              <w:spacing w:after="0" w:line="360" w:lineRule="auto"/>
              <w:jc w:val="right"/>
              <w:rPr>
                <w:rFonts w:ascii="Times New Roman" w:eastAsia="MS ??" w:hAnsi="Times New Roman" w:cs="Times New Roman"/>
                <w:b/>
                <w:bCs/>
                <w:sz w:val="24"/>
                <w:szCs w:val="24"/>
              </w:rPr>
            </w:pPr>
            <w:proofErr w:type="spellStart"/>
            <w:r w:rsidRPr="009B7DF3">
              <w:rPr>
                <w:rFonts w:ascii="Times New Roman" w:eastAsia="MS ??" w:hAnsi="Times New Roman" w:cs="Times New Roman"/>
                <w:b/>
                <w:bCs/>
                <w:sz w:val="24"/>
                <w:szCs w:val="24"/>
                <w:lang w:val="en-US"/>
              </w:rPr>
              <w:t>Дата</w:t>
            </w:r>
            <w:proofErr w:type="spellEnd"/>
            <w:r w:rsidRPr="009B7DF3">
              <w:rPr>
                <w:rFonts w:ascii="Times New Roman" w:eastAsia="MS ??" w:hAnsi="Times New Roman" w:cs="Times New Roman"/>
                <w:b/>
                <w:bCs/>
                <w:sz w:val="24"/>
                <w:szCs w:val="24"/>
              </w:rPr>
              <w:t>:</w:t>
            </w:r>
          </w:p>
        </w:tc>
        <w:tc>
          <w:tcPr>
            <w:tcW w:w="3590" w:type="dxa"/>
          </w:tcPr>
          <w:p w:rsidR="00FD48FB" w:rsidRPr="009B7DF3" w:rsidRDefault="00FD48FB" w:rsidP="009B7DF3">
            <w:pPr>
              <w:snapToGrid w:val="0"/>
              <w:spacing w:after="0" w:line="360" w:lineRule="auto"/>
              <w:jc w:val="both"/>
              <w:rPr>
                <w:rFonts w:ascii="Times New Roman" w:eastAsia="MS ??" w:hAnsi="Times New Roman" w:cs="Times New Roman"/>
                <w:sz w:val="24"/>
                <w:szCs w:val="24"/>
              </w:rPr>
            </w:pPr>
            <w:r w:rsidRPr="009B7DF3">
              <w:rPr>
                <w:rFonts w:ascii="Times New Roman" w:eastAsia="MS ??" w:hAnsi="Times New Roman" w:cs="Times New Roman"/>
                <w:sz w:val="24"/>
                <w:szCs w:val="24"/>
              </w:rPr>
              <w:t>.....................................................</w:t>
            </w:r>
          </w:p>
        </w:tc>
      </w:tr>
      <w:tr w:rsidR="00FD48FB" w:rsidRPr="00EB5A74">
        <w:trPr>
          <w:trHeight w:val="414"/>
        </w:trPr>
        <w:tc>
          <w:tcPr>
            <w:tcW w:w="5688" w:type="dxa"/>
          </w:tcPr>
          <w:p w:rsidR="00FD48FB" w:rsidRPr="009B7DF3" w:rsidRDefault="00FD48FB" w:rsidP="009B7DF3">
            <w:pPr>
              <w:snapToGrid w:val="0"/>
              <w:spacing w:after="0" w:line="360" w:lineRule="auto"/>
              <w:jc w:val="right"/>
              <w:rPr>
                <w:rFonts w:ascii="Times New Roman" w:eastAsia="MS ??" w:hAnsi="Times New Roman" w:cs="Times New Roman"/>
                <w:b/>
                <w:bCs/>
                <w:sz w:val="24"/>
                <w:szCs w:val="24"/>
              </w:rPr>
            </w:pPr>
            <w:r w:rsidRPr="009B7DF3">
              <w:rPr>
                <w:rFonts w:ascii="Times New Roman" w:eastAsia="MS ??" w:hAnsi="Times New Roman" w:cs="Times New Roman"/>
                <w:b/>
                <w:bCs/>
                <w:sz w:val="24"/>
                <w:szCs w:val="24"/>
                <w:lang w:val="en-US"/>
              </w:rPr>
              <w:t xml:space="preserve">Име и </w:t>
            </w:r>
            <w:proofErr w:type="spellStart"/>
            <w:r w:rsidRPr="009B7DF3">
              <w:rPr>
                <w:rFonts w:ascii="Times New Roman" w:eastAsia="MS ??" w:hAnsi="Times New Roman" w:cs="Times New Roman"/>
                <w:b/>
                <w:bCs/>
                <w:sz w:val="24"/>
                <w:szCs w:val="24"/>
                <w:lang w:val="en-US"/>
              </w:rPr>
              <w:t>фамилия</w:t>
            </w:r>
            <w:proofErr w:type="spellEnd"/>
            <w:r w:rsidRPr="009B7DF3">
              <w:rPr>
                <w:rFonts w:ascii="Times New Roman" w:eastAsia="MS ??" w:hAnsi="Times New Roman" w:cs="Times New Roman"/>
                <w:b/>
                <w:bCs/>
                <w:sz w:val="24"/>
                <w:szCs w:val="24"/>
              </w:rPr>
              <w:t>:</w:t>
            </w:r>
          </w:p>
        </w:tc>
        <w:tc>
          <w:tcPr>
            <w:tcW w:w="3590" w:type="dxa"/>
          </w:tcPr>
          <w:p w:rsidR="00FD48FB" w:rsidRPr="009B7DF3" w:rsidRDefault="00FD48FB" w:rsidP="009B7DF3">
            <w:pPr>
              <w:snapToGrid w:val="0"/>
              <w:spacing w:after="0" w:line="36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r w:rsidR="00FD48FB" w:rsidRPr="00EB5A74">
        <w:trPr>
          <w:trHeight w:val="379"/>
        </w:trPr>
        <w:tc>
          <w:tcPr>
            <w:tcW w:w="5688" w:type="dxa"/>
          </w:tcPr>
          <w:p w:rsidR="00FD48FB" w:rsidRPr="009B7DF3" w:rsidRDefault="00FD48FB" w:rsidP="009B7DF3">
            <w:pPr>
              <w:snapToGrid w:val="0"/>
              <w:spacing w:after="0" w:line="360" w:lineRule="auto"/>
              <w:jc w:val="right"/>
              <w:rPr>
                <w:rFonts w:ascii="Times New Roman" w:eastAsia="MS ??" w:hAnsi="Times New Roman"/>
                <w:b/>
                <w:bCs/>
                <w:sz w:val="24"/>
                <w:szCs w:val="24"/>
                <w:lang w:val="en-US"/>
              </w:rPr>
            </w:pPr>
            <w:r w:rsidRPr="009B7DF3">
              <w:rPr>
                <w:rFonts w:ascii="Times New Roman" w:eastAsia="MS ??" w:hAnsi="Times New Roman" w:cs="Times New Roman"/>
                <w:b/>
                <w:bCs/>
                <w:sz w:val="24"/>
                <w:szCs w:val="24"/>
              </w:rPr>
              <w:t xml:space="preserve">Подпис и печат: </w:t>
            </w:r>
          </w:p>
        </w:tc>
        <w:tc>
          <w:tcPr>
            <w:tcW w:w="3590" w:type="dxa"/>
          </w:tcPr>
          <w:p w:rsidR="00FD48FB" w:rsidRPr="009B7DF3" w:rsidRDefault="00FD48FB" w:rsidP="009B7DF3">
            <w:pPr>
              <w:snapToGrid w:val="0"/>
              <w:spacing w:after="0" w:line="36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bl>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b/>
          <w:bCs/>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b/>
          <w:bCs/>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widowControl w:val="0"/>
        <w:autoSpaceDE w:val="0"/>
        <w:autoSpaceDN w:val="0"/>
        <w:adjustRightInd w:val="0"/>
        <w:spacing w:after="0" w:line="240" w:lineRule="auto"/>
        <w:rPr>
          <w:rFonts w:ascii="Times New Roman" w:hAnsi="Times New Roman" w:cs="Times New Roman"/>
        </w:rPr>
      </w:pPr>
    </w:p>
    <w:p w:rsidR="00FD48FB" w:rsidRDefault="00FD48FB" w:rsidP="00CE33DA">
      <w:pPr>
        <w:widowControl w:val="0"/>
        <w:autoSpaceDE w:val="0"/>
        <w:autoSpaceDN w:val="0"/>
        <w:adjustRightInd w:val="0"/>
        <w:spacing w:after="0" w:line="240" w:lineRule="auto"/>
        <w:jc w:val="right"/>
        <w:rPr>
          <w:rFonts w:ascii="Times New Roman" w:hAnsi="Times New Roman" w:cs="Times New Roman"/>
          <w:b/>
          <w:bCs/>
          <w:sz w:val="24"/>
          <w:szCs w:val="24"/>
        </w:rPr>
      </w:pPr>
    </w:p>
    <w:p w:rsidR="00FD48FB" w:rsidRDefault="00FD48FB" w:rsidP="00CE33DA">
      <w:pPr>
        <w:widowControl w:val="0"/>
        <w:autoSpaceDE w:val="0"/>
        <w:autoSpaceDN w:val="0"/>
        <w:adjustRightInd w:val="0"/>
        <w:spacing w:after="0" w:line="240" w:lineRule="auto"/>
        <w:jc w:val="right"/>
        <w:rPr>
          <w:rFonts w:ascii="Times New Roman" w:hAnsi="Times New Roman" w:cs="Times New Roman"/>
          <w:b/>
          <w:bCs/>
          <w:sz w:val="24"/>
          <w:szCs w:val="24"/>
        </w:rPr>
      </w:pPr>
    </w:p>
    <w:p w:rsidR="00FD48FB" w:rsidRDefault="00FD48FB" w:rsidP="00CE33DA">
      <w:pPr>
        <w:widowControl w:val="0"/>
        <w:autoSpaceDE w:val="0"/>
        <w:autoSpaceDN w:val="0"/>
        <w:adjustRightInd w:val="0"/>
        <w:spacing w:after="0" w:line="240" w:lineRule="auto"/>
        <w:jc w:val="right"/>
        <w:rPr>
          <w:rFonts w:ascii="Times New Roman" w:hAnsi="Times New Roman" w:cs="Times New Roman"/>
          <w:b/>
          <w:bCs/>
          <w:sz w:val="24"/>
          <w:szCs w:val="24"/>
        </w:rPr>
      </w:pPr>
    </w:p>
    <w:p w:rsidR="00FD48FB" w:rsidRDefault="00FD48FB" w:rsidP="00CE33DA">
      <w:pPr>
        <w:widowControl w:val="0"/>
        <w:autoSpaceDE w:val="0"/>
        <w:autoSpaceDN w:val="0"/>
        <w:adjustRightInd w:val="0"/>
        <w:spacing w:after="0" w:line="240" w:lineRule="auto"/>
        <w:jc w:val="right"/>
        <w:rPr>
          <w:rFonts w:ascii="Times New Roman" w:hAnsi="Times New Roman" w:cs="Times New Roman"/>
          <w:b/>
          <w:bCs/>
          <w:sz w:val="24"/>
          <w:szCs w:val="24"/>
        </w:rPr>
      </w:pPr>
    </w:p>
    <w:p w:rsidR="00FD48FB" w:rsidRDefault="00FD48FB" w:rsidP="00CE33DA">
      <w:pPr>
        <w:widowControl w:val="0"/>
        <w:autoSpaceDE w:val="0"/>
        <w:autoSpaceDN w:val="0"/>
        <w:adjustRightInd w:val="0"/>
        <w:spacing w:after="0" w:line="240" w:lineRule="auto"/>
        <w:jc w:val="right"/>
        <w:rPr>
          <w:rFonts w:ascii="Times New Roman" w:hAnsi="Times New Roman" w:cs="Times New Roman"/>
          <w:b/>
          <w:bCs/>
          <w:sz w:val="24"/>
          <w:szCs w:val="24"/>
        </w:rPr>
      </w:pPr>
    </w:p>
    <w:p w:rsidR="00FD48FB" w:rsidRDefault="00FD48FB" w:rsidP="00CE33DA">
      <w:pPr>
        <w:widowControl w:val="0"/>
        <w:autoSpaceDE w:val="0"/>
        <w:autoSpaceDN w:val="0"/>
        <w:adjustRightInd w:val="0"/>
        <w:spacing w:after="0" w:line="240" w:lineRule="auto"/>
        <w:jc w:val="right"/>
        <w:rPr>
          <w:rFonts w:ascii="Times New Roman" w:hAnsi="Times New Roman" w:cs="Times New Roman"/>
          <w:b/>
          <w:bCs/>
          <w:sz w:val="24"/>
          <w:szCs w:val="24"/>
        </w:rPr>
      </w:pPr>
    </w:p>
    <w:p w:rsidR="00FD48FB" w:rsidRDefault="00FD48FB" w:rsidP="00CE33DA">
      <w:pPr>
        <w:widowControl w:val="0"/>
        <w:autoSpaceDE w:val="0"/>
        <w:autoSpaceDN w:val="0"/>
        <w:adjustRightInd w:val="0"/>
        <w:spacing w:after="0" w:line="240" w:lineRule="auto"/>
        <w:jc w:val="right"/>
        <w:rPr>
          <w:rFonts w:ascii="Times New Roman" w:hAnsi="Times New Roman" w:cs="Times New Roman"/>
          <w:b/>
          <w:bCs/>
          <w:sz w:val="24"/>
          <w:szCs w:val="24"/>
        </w:rPr>
      </w:pPr>
    </w:p>
    <w:p w:rsidR="00FD48FB" w:rsidRDefault="00FD48FB" w:rsidP="00CE33DA">
      <w:pPr>
        <w:widowControl w:val="0"/>
        <w:autoSpaceDE w:val="0"/>
        <w:autoSpaceDN w:val="0"/>
        <w:adjustRightInd w:val="0"/>
        <w:spacing w:after="0" w:line="240" w:lineRule="auto"/>
        <w:jc w:val="right"/>
        <w:rPr>
          <w:rFonts w:ascii="Times New Roman" w:hAnsi="Times New Roman" w:cs="Times New Roman"/>
          <w:b/>
          <w:bCs/>
          <w:sz w:val="24"/>
          <w:szCs w:val="24"/>
        </w:rPr>
      </w:pPr>
    </w:p>
    <w:p w:rsidR="00FD48FB" w:rsidRDefault="00FD48FB" w:rsidP="00CE33DA">
      <w:pPr>
        <w:widowControl w:val="0"/>
        <w:autoSpaceDE w:val="0"/>
        <w:autoSpaceDN w:val="0"/>
        <w:adjustRightInd w:val="0"/>
        <w:spacing w:after="0" w:line="240" w:lineRule="auto"/>
        <w:jc w:val="right"/>
        <w:rPr>
          <w:rFonts w:ascii="Times New Roman" w:hAnsi="Times New Roman" w:cs="Times New Roman"/>
          <w:b/>
          <w:bCs/>
          <w:sz w:val="24"/>
          <w:szCs w:val="24"/>
        </w:rPr>
      </w:pPr>
    </w:p>
    <w:p w:rsidR="00FD48FB" w:rsidRDefault="00FD48FB" w:rsidP="00CE33DA">
      <w:pPr>
        <w:widowControl w:val="0"/>
        <w:autoSpaceDE w:val="0"/>
        <w:autoSpaceDN w:val="0"/>
        <w:adjustRightInd w:val="0"/>
        <w:spacing w:after="0" w:line="240" w:lineRule="auto"/>
        <w:jc w:val="right"/>
        <w:rPr>
          <w:rFonts w:ascii="Times New Roman" w:hAnsi="Times New Roman" w:cs="Times New Roman"/>
          <w:b/>
          <w:bCs/>
          <w:sz w:val="24"/>
          <w:szCs w:val="24"/>
        </w:rPr>
      </w:pPr>
    </w:p>
    <w:p w:rsidR="00FD48FB" w:rsidRDefault="00FD48FB" w:rsidP="00CE33DA">
      <w:pPr>
        <w:widowControl w:val="0"/>
        <w:autoSpaceDE w:val="0"/>
        <w:autoSpaceDN w:val="0"/>
        <w:adjustRightInd w:val="0"/>
        <w:spacing w:after="0" w:line="240" w:lineRule="auto"/>
        <w:jc w:val="right"/>
        <w:rPr>
          <w:rFonts w:ascii="Times New Roman" w:hAnsi="Times New Roman" w:cs="Times New Roman"/>
          <w:b/>
          <w:bCs/>
          <w:sz w:val="24"/>
          <w:szCs w:val="24"/>
        </w:rPr>
      </w:pPr>
    </w:p>
    <w:p w:rsidR="00FD48FB" w:rsidRDefault="00FD48FB" w:rsidP="00CE33DA">
      <w:pPr>
        <w:widowControl w:val="0"/>
        <w:autoSpaceDE w:val="0"/>
        <w:autoSpaceDN w:val="0"/>
        <w:adjustRightInd w:val="0"/>
        <w:spacing w:after="0" w:line="240" w:lineRule="auto"/>
        <w:jc w:val="right"/>
        <w:rPr>
          <w:rFonts w:ascii="Times New Roman" w:hAnsi="Times New Roman" w:cs="Times New Roman"/>
          <w:b/>
          <w:bCs/>
          <w:sz w:val="24"/>
          <w:szCs w:val="24"/>
        </w:rPr>
      </w:pPr>
    </w:p>
    <w:p w:rsidR="00FD48FB" w:rsidRDefault="00FD48FB" w:rsidP="00CE33DA">
      <w:pPr>
        <w:widowControl w:val="0"/>
        <w:autoSpaceDE w:val="0"/>
        <w:autoSpaceDN w:val="0"/>
        <w:adjustRightInd w:val="0"/>
        <w:spacing w:after="0" w:line="240" w:lineRule="auto"/>
        <w:jc w:val="right"/>
        <w:rPr>
          <w:rFonts w:ascii="Times New Roman" w:hAnsi="Times New Roman" w:cs="Times New Roman"/>
          <w:b/>
          <w:bCs/>
          <w:sz w:val="24"/>
          <w:szCs w:val="24"/>
        </w:rPr>
      </w:pPr>
    </w:p>
    <w:p w:rsidR="00FD48FB" w:rsidRDefault="00FD48FB" w:rsidP="008C7802">
      <w:pPr>
        <w:widowControl w:val="0"/>
        <w:autoSpaceDE w:val="0"/>
        <w:autoSpaceDN w:val="0"/>
        <w:adjustRightInd w:val="0"/>
        <w:spacing w:after="0" w:line="240" w:lineRule="auto"/>
        <w:jc w:val="right"/>
        <w:rPr>
          <w:rFonts w:ascii="Times New Roman" w:hAnsi="Times New Roman" w:cs="Times New Roman"/>
          <w:b/>
          <w:bCs/>
          <w:i/>
          <w:iCs/>
          <w:sz w:val="24"/>
          <w:szCs w:val="24"/>
        </w:rPr>
      </w:pPr>
    </w:p>
    <w:p w:rsidR="00FD48FB" w:rsidRDefault="00FD48FB" w:rsidP="008C7802">
      <w:pPr>
        <w:widowControl w:val="0"/>
        <w:autoSpaceDE w:val="0"/>
        <w:autoSpaceDN w:val="0"/>
        <w:adjustRightInd w:val="0"/>
        <w:spacing w:after="0" w:line="240" w:lineRule="auto"/>
        <w:jc w:val="right"/>
        <w:rPr>
          <w:rFonts w:ascii="Times New Roman" w:hAnsi="Times New Roman" w:cs="Times New Roman"/>
          <w:b/>
          <w:bCs/>
          <w:i/>
          <w:iCs/>
          <w:sz w:val="24"/>
          <w:szCs w:val="24"/>
        </w:rPr>
      </w:pPr>
    </w:p>
    <w:p w:rsidR="00CB6E65" w:rsidRDefault="00CB6E65" w:rsidP="008C7802">
      <w:pPr>
        <w:widowControl w:val="0"/>
        <w:autoSpaceDE w:val="0"/>
        <w:autoSpaceDN w:val="0"/>
        <w:adjustRightInd w:val="0"/>
        <w:spacing w:after="0" w:line="240" w:lineRule="auto"/>
        <w:jc w:val="right"/>
        <w:rPr>
          <w:rFonts w:ascii="Times New Roman" w:hAnsi="Times New Roman" w:cs="Times New Roman"/>
          <w:b/>
          <w:bCs/>
          <w:i/>
          <w:iCs/>
          <w:sz w:val="24"/>
          <w:szCs w:val="24"/>
        </w:rPr>
      </w:pPr>
    </w:p>
    <w:p w:rsidR="00A13F32" w:rsidRDefault="00A13F32" w:rsidP="008C7802">
      <w:pPr>
        <w:widowControl w:val="0"/>
        <w:autoSpaceDE w:val="0"/>
        <w:autoSpaceDN w:val="0"/>
        <w:adjustRightInd w:val="0"/>
        <w:spacing w:after="0" w:line="240" w:lineRule="auto"/>
        <w:jc w:val="right"/>
        <w:rPr>
          <w:rFonts w:ascii="Times New Roman" w:hAnsi="Times New Roman" w:cs="Times New Roman"/>
          <w:b/>
          <w:bCs/>
          <w:i/>
          <w:iCs/>
          <w:sz w:val="24"/>
          <w:szCs w:val="24"/>
          <w:lang w:val="en-US"/>
        </w:rPr>
      </w:pPr>
    </w:p>
    <w:p w:rsidR="00FD48FB" w:rsidRPr="008C7802" w:rsidRDefault="00FD48FB" w:rsidP="008C7802">
      <w:pPr>
        <w:widowControl w:val="0"/>
        <w:autoSpaceDE w:val="0"/>
        <w:autoSpaceDN w:val="0"/>
        <w:adjustRightInd w:val="0"/>
        <w:spacing w:after="0" w:line="240" w:lineRule="auto"/>
        <w:jc w:val="right"/>
        <w:rPr>
          <w:rFonts w:ascii="Times New Roman" w:hAnsi="Times New Roman" w:cs="Times New Roman"/>
          <w:b/>
          <w:bCs/>
          <w:sz w:val="32"/>
          <w:szCs w:val="32"/>
        </w:rPr>
      </w:pPr>
      <w:r w:rsidRPr="008C7802">
        <w:rPr>
          <w:rFonts w:ascii="Times New Roman" w:hAnsi="Times New Roman" w:cs="Times New Roman"/>
          <w:b/>
          <w:bCs/>
          <w:i/>
          <w:iCs/>
          <w:sz w:val="24"/>
          <w:szCs w:val="24"/>
        </w:rPr>
        <w:t>Образец</w:t>
      </w:r>
      <w:r>
        <w:rPr>
          <w:rFonts w:ascii="Times New Roman" w:hAnsi="Times New Roman" w:cs="Times New Roman"/>
          <w:b/>
          <w:bCs/>
          <w:sz w:val="32"/>
          <w:szCs w:val="32"/>
        </w:rPr>
        <w:t xml:space="preserve"> </w:t>
      </w:r>
      <w:r w:rsidRPr="00CE33DA">
        <w:rPr>
          <w:rFonts w:ascii="Times New Roman" w:hAnsi="Times New Roman" w:cs="Times New Roman"/>
          <w:b/>
          <w:bCs/>
          <w:i/>
          <w:iCs/>
          <w:sz w:val="24"/>
          <w:szCs w:val="24"/>
        </w:rPr>
        <w:t>№ 2</w:t>
      </w:r>
    </w:p>
    <w:p w:rsidR="00FD48FB" w:rsidRPr="00CE33DA" w:rsidRDefault="00FD48FB" w:rsidP="00CE33DA">
      <w:pPr>
        <w:widowControl w:val="0"/>
        <w:autoSpaceDE w:val="0"/>
        <w:autoSpaceDN w:val="0"/>
        <w:adjustRightInd w:val="0"/>
        <w:spacing w:after="0" w:line="240" w:lineRule="auto"/>
        <w:ind w:firstLine="5954"/>
        <w:rPr>
          <w:rFonts w:ascii="Times New Roman" w:hAnsi="Times New Roman" w:cs="Times New Roman"/>
          <w:b/>
          <w:bCs/>
          <w:sz w:val="24"/>
          <w:szCs w:val="24"/>
        </w:rPr>
      </w:pPr>
    </w:p>
    <w:p w:rsidR="00FD48FB" w:rsidRPr="00CE33DA" w:rsidRDefault="00FD48FB" w:rsidP="00703CD9">
      <w:pPr>
        <w:widowControl w:val="0"/>
        <w:autoSpaceDE w:val="0"/>
        <w:autoSpaceDN w:val="0"/>
        <w:adjustRightInd w:val="0"/>
        <w:spacing w:after="0" w:line="240" w:lineRule="auto"/>
        <w:rPr>
          <w:rFonts w:ascii="Times New Roman" w:hAnsi="Times New Roman" w:cs="Times New Roman"/>
          <w:b/>
          <w:bCs/>
          <w:sz w:val="24"/>
          <w:szCs w:val="24"/>
        </w:rPr>
      </w:pPr>
      <w:r w:rsidRPr="00CE33DA">
        <w:rPr>
          <w:rFonts w:ascii="Times New Roman" w:hAnsi="Times New Roman" w:cs="Times New Roman"/>
          <w:b/>
          <w:bCs/>
          <w:sz w:val="24"/>
          <w:szCs w:val="24"/>
        </w:rPr>
        <w:t>ДО:</w:t>
      </w:r>
    </w:p>
    <w:p w:rsidR="00FD48FB" w:rsidRPr="00CE33DA" w:rsidRDefault="00FD48FB" w:rsidP="00703CD9">
      <w:pPr>
        <w:widowControl w:val="0"/>
        <w:autoSpaceDE w:val="0"/>
        <w:autoSpaceDN w:val="0"/>
        <w:adjustRightInd w:val="0"/>
        <w:spacing w:after="0" w:line="240" w:lineRule="auto"/>
        <w:rPr>
          <w:rFonts w:ascii="Times New Roman" w:hAnsi="Times New Roman" w:cs="Times New Roman"/>
          <w:b/>
          <w:bCs/>
          <w:sz w:val="24"/>
          <w:szCs w:val="24"/>
        </w:rPr>
      </w:pPr>
      <w:r w:rsidRPr="00CE33DA">
        <w:rPr>
          <w:rFonts w:ascii="Times New Roman" w:hAnsi="Times New Roman" w:cs="Times New Roman"/>
          <w:b/>
          <w:bCs/>
          <w:sz w:val="24"/>
          <w:szCs w:val="24"/>
        </w:rPr>
        <w:t>ОБЩИНА ШАБЛА</w:t>
      </w:r>
    </w:p>
    <w:p w:rsidR="00FD48FB" w:rsidRPr="00CE33DA" w:rsidRDefault="00FD48FB" w:rsidP="00703CD9">
      <w:pPr>
        <w:widowControl w:val="0"/>
        <w:autoSpaceDE w:val="0"/>
        <w:autoSpaceDN w:val="0"/>
        <w:adjustRightInd w:val="0"/>
        <w:spacing w:after="0" w:line="240" w:lineRule="auto"/>
        <w:rPr>
          <w:rFonts w:ascii="Times New Roman" w:hAnsi="Times New Roman" w:cs="Times New Roman"/>
          <w:b/>
          <w:bCs/>
          <w:sz w:val="24"/>
          <w:szCs w:val="24"/>
        </w:rPr>
      </w:pPr>
      <w:r w:rsidRPr="00CE33DA">
        <w:rPr>
          <w:rFonts w:ascii="Times New Roman" w:hAnsi="Times New Roman" w:cs="Times New Roman"/>
          <w:b/>
          <w:bCs/>
          <w:sz w:val="24"/>
          <w:szCs w:val="24"/>
        </w:rPr>
        <w:t>УЛ. “РАВНО ПОЛЕ” № 35</w:t>
      </w:r>
    </w:p>
    <w:p w:rsidR="00FD48FB" w:rsidRPr="00CE33DA" w:rsidRDefault="00FD48FB" w:rsidP="00CE33DA">
      <w:pPr>
        <w:spacing w:after="0" w:line="240" w:lineRule="auto"/>
        <w:rPr>
          <w:rFonts w:ascii="Times New Roman" w:hAnsi="Times New Roman" w:cs="Times New Roman"/>
          <w:b/>
          <w:bCs/>
          <w:sz w:val="24"/>
          <w:szCs w:val="24"/>
        </w:rPr>
      </w:pPr>
      <w:r w:rsidRPr="00CE33DA">
        <w:rPr>
          <w:rFonts w:ascii="Times New Roman" w:hAnsi="Times New Roman" w:cs="Times New Roman"/>
          <w:b/>
          <w:bCs/>
          <w:sz w:val="24"/>
          <w:szCs w:val="24"/>
        </w:rPr>
        <w:t xml:space="preserve"> </w:t>
      </w:r>
    </w:p>
    <w:p w:rsidR="00FD48FB" w:rsidRPr="00CE33DA" w:rsidRDefault="00FD48FB" w:rsidP="00CE33DA">
      <w:pPr>
        <w:spacing w:after="0" w:line="240" w:lineRule="auto"/>
        <w:jc w:val="center"/>
        <w:rPr>
          <w:rFonts w:ascii="Times New Roman" w:hAnsi="Times New Roman" w:cs="Times New Roman"/>
          <w:b/>
          <w:bCs/>
          <w:spacing w:val="80"/>
          <w:sz w:val="28"/>
          <w:szCs w:val="28"/>
        </w:rPr>
      </w:pPr>
    </w:p>
    <w:p w:rsidR="00FD48FB" w:rsidRPr="00CE33DA" w:rsidRDefault="00FD48FB" w:rsidP="00CE33DA">
      <w:pPr>
        <w:spacing w:after="0" w:line="240" w:lineRule="auto"/>
        <w:jc w:val="center"/>
        <w:rPr>
          <w:rFonts w:ascii="Times New Roman" w:hAnsi="Times New Roman" w:cs="Times New Roman"/>
          <w:b/>
          <w:bCs/>
          <w:sz w:val="24"/>
          <w:szCs w:val="24"/>
        </w:rPr>
      </w:pPr>
      <w:r w:rsidRPr="00CE33DA">
        <w:rPr>
          <w:rFonts w:ascii="Times New Roman" w:hAnsi="Times New Roman" w:cs="Times New Roman"/>
          <w:b/>
          <w:bCs/>
          <w:spacing w:val="80"/>
          <w:sz w:val="28"/>
          <w:szCs w:val="28"/>
        </w:rPr>
        <w:t>ТЕХНИЧЕСКО ПРЕДЛОЖЕНИЕ</w:t>
      </w:r>
    </w:p>
    <w:p w:rsidR="00FD48FB" w:rsidRPr="00CE33DA" w:rsidRDefault="00FD48FB" w:rsidP="00CE33DA">
      <w:pPr>
        <w:spacing w:after="0" w:line="240" w:lineRule="auto"/>
        <w:jc w:val="center"/>
        <w:rPr>
          <w:rFonts w:ascii="Times New Roman" w:hAnsi="Times New Roman" w:cs="Times New Roman"/>
          <w:b/>
          <w:bCs/>
          <w:sz w:val="24"/>
          <w:szCs w:val="24"/>
        </w:rPr>
      </w:pPr>
    </w:p>
    <w:p w:rsidR="00FD48FB" w:rsidRPr="00CE33DA" w:rsidRDefault="00FD48FB" w:rsidP="00CE33DA">
      <w:pPr>
        <w:widowControl w:val="0"/>
        <w:autoSpaceDE w:val="0"/>
        <w:autoSpaceDN w:val="0"/>
        <w:adjustRightInd w:val="0"/>
        <w:spacing w:after="0" w:line="240" w:lineRule="auto"/>
        <w:ind w:firstLine="709"/>
        <w:jc w:val="both"/>
        <w:rPr>
          <w:rFonts w:ascii="Times New Roman" w:hAnsi="Times New Roman" w:cs="Times New Roman"/>
        </w:rPr>
      </w:pPr>
      <w:r w:rsidRPr="00CE33DA">
        <w:rPr>
          <w:rFonts w:ascii="Times New Roman" w:hAnsi="Times New Roman" w:cs="Times New Roman"/>
        </w:rPr>
        <w:t>за участие в открита процедура за възлагане на обществена поръчка с предмет</w:t>
      </w:r>
      <w:r w:rsidRPr="00CE33DA">
        <w:rPr>
          <w:rFonts w:ascii="Times New Roman" w:hAnsi="Times New Roman" w:cs="Times New Roman"/>
          <w:sz w:val="24"/>
          <w:szCs w:val="24"/>
        </w:rPr>
        <w:t xml:space="preserve"> </w:t>
      </w:r>
      <w:r w:rsidRPr="00CE33DA">
        <w:rPr>
          <w:rFonts w:ascii="Times New Roman" w:hAnsi="Times New Roman" w:cs="Times New Roman"/>
          <w:b/>
          <w:bCs/>
        </w:rPr>
        <w:t>“</w:t>
      </w:r>
      <w:r w:rsidRPr="00CE33DA">
        <w:rPr>
          <w:rFonts w:ascii="Times New Roman" w:hAnsi="Times New Roman" w:cs="Times New Roman"/>
          <w:b/>
          <w:bCs/>
          <w:lang w:val="ru-RU"/>
        </w:rPr>
        <w:t xml:space="preserve">Изграждане на битово-фекална канализация и реконструкция на уличен водопровод по ул. „Нефтяник” </w:t>
      </w:r>
      <w:r w:rsidRPr="00CE33DA">
        <w:rPr>
          <w:rFonts w:ascii="Times New Roman" w:hAnsi="Times New Roman" w:cs="Times New Roman"/>
          <w:b/>
          <w:bCs/>
        </w:rPr>
        <w:t xml:space="preserve">и </w:t>
      </w:r>
      <w:r w:rsidRPr="00CE33DA">
        <w:rPr>
          <w:rFonts w:ascii="Times New Roman" w:hAnsi="Times New Roman" w:cs="Times New Roman"/>
          <w:b/>
          <w:bCs/>
          <w:lang w:val="ru-RU"/>
        </w:rPr>
        <w:t xml:space="preserve">изграждане на битово-фекална и </w:t>
      </w:r>
      <w:proofErr w:type="spellStart"/>
      <w:r w:rsidRPr="00CE33DA">
        <w:rPr>
          <w:rFonts w:ascii="Times New Roman" w:hAnsi="Times New Roman" w:cs="Times New Roman"/>
          <w:b/>
          <w:bCs/>
          <w:lang w:val="ru-RU"/>
        </w:rPr>
        <w:t>дъждовна</w:t>
      </w:r>
      <w:proofErr w:type="spellEnd"/>
      <w:r w:rsidRPr="00CE33DA">
        <w:rPr>
          <w:rFonts w:ascii="Times New Roman" w:hAnsi="Times New Roman" w:cs="Times New Roman"/>
          <w:b/>
          <w:bCs/>
          <w:lang w:val="ru-RU"/>
        </w:rPr>
        <w:t xml:space="preserve"> канализация по ул. „Равно поле”, </w:t>
      </w:r>
      <w:proofErr w:type="spellStart"/>
      <w:r w:rsidRPr="00CE33DA">
        <w:rPr>
          <w:rFonts w:ascii="Times New Roman" w:hAnsi="Times New Roman" w:cs="Times New Roman"/>
          <w:b/>
          <w:bCs/>
          <w:lang w:val="ru-RU"/>
        </w:rPr>
        <w:t>гр</w:t>
      </w:r>
      <w:proofErr w:type="gramStart"/>
      <w:r w:rsidRPr="00CE33DA">
        <w:rPr>
          <w:rFonts w:ascii="Times New Roman" w:hAnsi="Times New Roman" w:cs="Times New Roman"/>
          <w:b/>
          <w:bCs/>
          <w:lang w:val="ru-RU"/>
        </w:rPr>
        <w:t>.Ш</w:t>
      </w:r>
      <w:proofErr w:type="gramEnd"/>
      <w:r w:rsidRPr="00CE33DA">
        <w:rPr>
          <w:rFonts w:ascii="Times New Roman" w:hAnsi="Times New Roman" w:cs="Times New Roman"/>
          <w:b/>
          <w:bCs/>
          <w:lang w:val="ru-RU"/>
        </w:rPr>
        <w:t>абла</w:t>
      </w:r>
      <w:proofErr w:type="spellEnd"/>
      <w:r w:rsidRPr="00CE33DA">
        <w:rPr>
          <w:rFonts w:ascii="Times New Roman" w:hAnsi="Times New Roman" w:cs="Times New Roman"/>
          <w:b/>
          <w:bCs/>
        </w:rPr>
        <w:t>”</w:t>
      </w:r>
    </w:p>
    <w:p w:rsidR="00FD48FB" w:rsidRPr="00CE33DA" w:rsidRDefault="00FD48FB" w:rsidP="00CE33DA">
      <w:pPr>
        <w:spacing w:after="0" w:line="240" w:lineRule="auto"/>
        <w:jc w:val="center"/>
        <w:rPr>
          <w:rFonts w:ascii="Times New Roman" w:hAnsi="Times New Roman" w:cs="Times New Roman"/>
          <w:b/>
          <w:bCs/>
          <w:sz w:val="24"/>
          <w:szCs w:val="24"/>
        </w:rPr>
      </w:pPr>
    </w:p>
    <w:p w:rsidR="00FD48FB" w:rsidRPr="00CE33DA" w:rsidRDefault="00FD48FB" w:rsidP="00CE33DA">
      <w:pPr>
        <w:spacing w:after="0" w:line="240" w:lineRule="auto"/>
        <w:rPr>
          <w:rFonts w:ascii="Times New Roman" w:hAnsi="Times New Roman" w:cs="Times New Roman"/>
        </w:rPr>
      </w:pPr>
      <w:r w:rsidRPr="00CE33DA">
        <w:rPr>
          <w:rFonts w:ascii="Times New Roman" w:hAnsi="Times New Roman" w:cs="Times New Roman"/>
        </w:rPr>
        <w:t>От.................................................................................................................................................</w:t>
      </w:r>
    </w:p>
    <w:p w:rsidR="00FD48FB" w:rsidRPr="00CE33DA" w:rsidRDefault="00FD48FB" w:rsidP="00CE33DA">
      <w:pPr>
        <w:spacing w:after="0" w:line="240" w:lineRule="auto"/>
        <w:rPr>
          <w:rFonts w:ascii="Times New Roman" w:hAnsi="Times New Roman" w:cs="Times New Roman"/>
          <w:i/>
          <w:iCs/>
        </w:rPr>
      </w:pPr>
      <w:r w:rsidRPr="00CE33DA">
        <w:rPr>
          <w:rFonts w:ascii="Times New Roman" w:hAnsi="Times New Roman" w:cs="Times New Roman"/>
          <w:i/>
          <w:iCs/>
        </w:rPr>
        <w:t xml:space="preserve"> (наименование на участника)</w:t>
      </w:r>
    </w:p>
    <w:p w:rsidR="00FD48FB" w:rsidRPr="00CE33DA" w:rsidRDefault="00FD48FB" w:rsidP="00CE33DA">
      <w:pPr>
        <w:spacing w:after="0" w:line="240" w:lineRule="auto"/>
        <w:rPr>
          <w:rFonts w:ascii="Times New Roman" w:hAnsi="Times New Roman" w:cs="Times New Roman"/>
          <w:sz w:val="24"/>
          <w:szCs w:val="24"/>
        </w:rPr>
      </w:pPr>
      <w:r w:rsidRPr="00CE33DA">
        <w:rPr>
          <w:rFonts w:ascii="Times New Roman" w:hAnsi="Times New Roman" w:cs="Times New Roman"/>
        </w:rPr>
        <w:t>със седалище и адрес на управление: гр. ......................., ул. ................................................................. , № ......................, тел.: ................................. , факс: ................................., e-mail:....................................., ЕИК ............................, Дата и място на регистрация по ДДС: ......................................, представлявано от ........................................................., в качеството му на...........................................</w:t>
      </w:r>
    </w:p>
    <w:p w:rsidR="00FD48FB" w:rsidRPr="00CE33DA" w:rsidRDefault="00FD48FB" w:rsidP="00CE33DA">
      <w:pPr>
        <w:spacing w:after="0" w:line="240" w:lineRule="auto"/>
        <w:rPr>
          <w:rFonts w:ascii="Times New Roman" w:hAnsi="Times New Roman" w:cs="Times New Roman"/>
          <w:sz w:val="24"/>
          <w:szCs w:val="24"/>
        </w:rPr>
      </w:pPr>
    </w:p>
    <w:p w:rsidR="00FD48FB" w:rsidRPr="00CE33DA" w:rsidRDefault="00FD48FB" w:rsidP="00CE33DA">
      <w:pPr>
        <w:spacing w:after="0" w:line="240" w:lineRule="auto"/>
        <w:rPr>
          <w:rFonts w:ascii="Times New Roman" w:hAnsi="Times New Roman" w:cs="Times New Roman"/>
          <w:b/>
          <w:bCs/>
          <w:sz w:val="24"/>
          <w:szCs w:val="24"/>
        </w:rPr>
      </w:pPr>
      <w:r w:rsidRPr="00CE33DA">
        <w:rPr>
          <w:rFonts w:ascii="Times New Roman" w:hAnsi="Times New Roman" w:cs="Times New Roman"/>
          <w:b/>
          <w:bCs/>
          <w:sz w:val="24"/>
          <w:szCs w:val="24"/>
        </w:rPr>
        <w:t>УВАЖАЕМИ ГОСПОЖИ И ГОСПОДА,</w:t>
      </w:r>
    </w:p>
    <w:p w:rsidR="00FD48FB" w:rsidRPr="00CE33DA" w:rsidRDefault="00FD48FB" w:rsidP="00CE33DA">
      <w:pPr>
        <w:spacing w:after="0" w:line="240" w:lineRule="auto"/>
        <w:rPr>
          <w:rFonts w:ascii="Times New Roman" w:hAnsi="Times New Roman" w:cs="Times New Roman"/>
          <w:b/>
          <w:bCs/>
          <w:sz w:val="24"/>
          <w:szCs w:val="24"/>
        </w:rPr>
      </w:pPr>
    </w:p>
    <w:p w:rsidR="00FD48FB" w:rsidRPr="00CE33DA" w:rsidRDefault="00FD48FB" w:rsidP="00CE33DA">
      <w:pPr>
        <w:widowControl w:val="0"/>
        <w:autoSpaceDE w:val="0"/>
        <w:autoSpaceDN w:val="0"/>
        <w:adjustRightInd w:val="0"/>
        <w:spacing w:after="0" w:line="240" w:lineRule="auto"/>
        <w:ind w:firstLine="709"/>
        <w:jc w:val="both"/>
        <w:rPr>
          <w:rFonts w:ascii="Times New Roman" w:hAnsi="Times New Roman" w:cs="Times New Roman"/>
        </w:rPr>
      </w:pPr>
      <w:r w:rsidRPr="00CE33DA">
        <w:rPr>
          <w:rFonts w:ascii="Times New Roman" w:hAnsi="Times New Roman" w:cs="Times New Roman"/>
        </w:rPr>
        <w:t>С настоящото Ви представяме нашето техническо предложение за участие в обявената от Вас открита процедура за възлагане на обществена поръчка с предмет</w:t>
      </w:r>
      <w:r w:rsidR="00CB6E65">
        <w:rPr>
          <w:rFonts w:ascii="Times New Roman" w:hAnsi="Times New Roman" w:cs="Times New Roman"/>
        </w:rPr>
        <w:t>:</w:t>
      </w:r>
      <w:r w:rsidRPr="00CE33DA">
        <w:rPr>
          <w:rFonts w:ascii="Times New Roman" w:hAnsi="Times New Roman" w:cs="Times New Roman"/>
          <w:sz w:val="24"/>
          <w:szCs w:val="24"/>
        </w:rPr>
        <w:t xml:space="preserve"> </w:t>
      </w:r>
      <w:r w:rsidRPr="00CE33DA">
        <w:rPr>
          <w:rFonts w:ascii="Times New Roman" w:hAnsi="Times New Roman" w:cs="Times New Roman"/>
          <w:b/>
          <w:bCs/>
        </w:rPr>
        <w:t>“</w:t>
      </w:r>
      <w:r w:rsidRPr="00CE33DA">
        <w:rPr>
          <w:rFonts w:ascii="Times New Roman" w:hAnsi="Times New Roman" w:cs="Times New Roman"/>
          <w:b/>
          <w:bCs/>
          <w:lang w:val="ru-RU"/>
        </w:rPr>
        <w:t xml:space="preserve">Изграждане на битово-фекална канализация и реконструкция на уличен водопровод по ул. „Нефтяник” </w:t>
      </w:r>
      <w:r w:rsidRPr="00CE33DA">
        <w:rPr>
          <w:rFonts w:ascii="Times New Roman" w:hAnsi="Times New Roman" w:cs="Times New Roman"/>
          <w:b/>
          <w:bCs/>
        </w:rPr>
        <w:t xml:space="preserve">и </w:t>
      </w:r>
      <w:r w:rsidRPr="00CE33DA">
        <w:rPr>
          <w:rFonts w:ascii="Times New Roman" w:hAnsi="Times New Roman" w:cs="Times New Roman"/>
          <w:b/>
          <w:bCs/>
          <w:lang w:val="ru-RU"/>
        </w:rPr>
        <w:t xml:space="preserve">изграждане на битово-фекална и </w:t>
      </w:r>
      <w:proofErr w:type="spellStart"/>
      <w:r w:rsidRPr="00CE33DA">
        <w:rPr>
          <w:rFonts w:ascii="Times New Roman" w:hAnsi="Times New Roman" w:cs="Times New Roman"/>
          <w:b/>
          <w:bCs/>
          <w:lang w:val="ru-RU"/>
        </w:rPr>
        <w:t>дъждовна</w:t>
      </w:r>
      <w:proofErr w:type="spellEnd"/>
      <w:r w:rsidRPr="00CE33DA">
        <w:rPr>
          <w:rFonts w:ascii="Times New Roman" w:hAnsi="Times New Roman" w:cs="Times New Roman"/>
          <w:b/>
          <w:bCs/>
          <w:lang w:val="ru-RU"/>
        </w:rPr>
        <w:t xml:space="preserve"> канализация по ул. „Равно поле”, </w:t>
      </w:r>
      <w:proofErr w:type="spellStart"/>
      <w:r w:rsidRPr="00CE33DA">
        <w:rPr>
          <w:rFonts w:ascii="Times New Roman" w:hAnsi="Times New Roman" w:cs="Times New Roman"/>
          <w:b/>
          <w:bCs/>
          <w:lang w:val="ru-RU"/>
        </w:rPr>
        <w:t>гр</w:t>
      </w:r>
      <w:proofErr w:type="gramStart"/>
      <w:r w:rsidRPr="00CE33DA">
        <w:rPr>
          <w:rFonts w:ascii="Times New Roman" w:hAnsi="Times New Roman" w:cs="Times New Roman"/>
          <w:b/>
          <w:bCs/>
          <w:lang w:val="ru-RU"/>
        </w:rPr>
        <w:t>.Ш</w:t>
      </w:r>
      <w:proofErr w:type="gramEnd"/>
      <w:r w:rsidRPr="00CE33DA">
        <w:rPr>
          <w:rFonts w:ascii="Times New Roman" w:hAnsi="Times New Roman" w:cs="Times New Roman"/>
          <w:b/>
          <w:bCs/>
          <w:lang w:val="ru-RU"/>
        </w:rPr>
        <w:t>абла</w:t>
      </w:r>
      <w:proofErr w:type="spellEnd"/>
      <w:r w:rsidRPr="00CE33DA">
        <w:rPr>
          <w:rFonts w:ascii="Times New Roman" w:hAnsi="Times New Roman" w:cs="Times New Roman"/>
          <w:b/>
          <w:bCs/>
        </w:rPr>
        <w:t>”</w:t>
      </w:r>
    </w:p>
    <w:p w:rsidR="00FD48FB" w:rsidRPr="00CE33DA" w:rsidRDefault="00FD48FB" w:rsidP="00CE33DA">
      <w:pPr>
        <w:spacing w:after="0" w:line="240" w:lineRule="auto"/>
        <w:jc w:val="both"/>
        <w:rPr>
          <w:rFonts w:ascii="Times New Roman" w:hAnsi="Times New Roman" w:cs="Times New Roman"/>
          <w:sz w:val="24"/>
          <w:szCs w:val="24"/>
        </w:rPr>
      </w:pPr>
    </w:p>
    <w:p w:rsidR="00FD48FB" w:rsidRPr="00CE33DA" w:rsidRDefault="00FD48FB" w:rsidP="00CE33DA">
      <w:pPr>
        <w:spacing w:after="0" w:line="240" w:lineRule="auto"/>
        <w:jc w:val="both"/>
        <w:rPr>
          <w:rFonts w:ascii="Times New Roman" w:hAnsi="Times New Roman" w:cs="Times New Roman"/>
          <w:b/>
          <w:bCs/>
        </w:rPr>
      </w:pPr>
      <w:r w:rsidRPr="00CE33DA">
        <w:rPr>
          <w:rFonts w:ascii="Times New Roman" w:hAnsi="Times New Roman" w:cs="Times New Roman"/>
          <w:b/>
          <w:bCs/>
        </w:rPr>
        <w:t>Гарантираме, че сме в състояние да изпълним качествено и в посочения от нас срок поръчката в пълно съответствие с представеното техническо предложение.</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color w:val="0070C0"/>
        </w:rPr>
      </w:pPr>
    </w:p>
    <w:p w:rsidR="00FD48FB" w:rsidRPr="00CE33DA" w:rsidRDefault="00FD48FB" w:rsidP="00CE33DA">
      <w:pPr>
        <w:widowControl w:val="0"/>
        <w:overflowPunct w:val="0"/>
        <w:autoSpaceDE w:val="0"/>
        <w:autoSpaceDN w:val="0"/>
        <w:adjustRightInd w:val="0"/>
        <w:spacing w:after="0" w:line="240" w:lineRule="auto"/>
        <w:ind w:firstLine="708"/>
        <w:jc w:val="both"/>
        <w:rPr>
          <w:rFonts w:ascii="Times New Roman" w:hAnsi="Times New Roman" w:cs="Times New Roman"/>
          <w:b/>
          <w:bCs/>
        </w:rPr>
      </w:pPr>
      <w:r w:rsidRPr="00CE33DA">
        <w:rPr>
          <w:rFonts w:ascii="Times New Roman" w:hAnsi="Times New Roman" w:cs="Times New Roman"/>
          <w:b/>
          <w:bCs/>
          <w:lang w:eastAsia="en-US"/>
        </w:rPr>
        <w:t>І. „ТЕХНИЧЕСКО ПРЕДЛОЖЕНИЕ”</w:t>
      </w:r>
    </w:p>
    <w:p w:rsidR="00FD48FB" w:rsidRPr="00CE33DA" w:rsidRDefault="00FD48FB" w:rsidP="00CE33DA">
      <w:pPr>
        <w:widowControl w:val="0"/>
        <w:overflowPunct w:val="0"/>
        <w:autoSpaceDE w:val="0"/>
        <w:autoSpaceDN w:val="0"/>
        <w:adjustRightInd w:val="0"/>
        <w:spacing w:after="0" w:line="240" w:lineRule="auto"/>
        <w:jc w:val="both"/>
        <w:rPr>
          <w:rFonts w:ascii="Times New Roman" w:hAnsi="Times New Roman" w:cs="Times New Roman"/>
          <w:b/>
          <w:bCs/>
        </w:rPr>
      </w:pPr>
    </w:p>
    <w:p w:rsidR="00FD48FB" w:rsidRPr="00CE33DA" w:rsidRDefault="00FD48FB" w:rsidP="00CE33DA">
      <w:pPr>
        <w:widowControl w:val="0"/>
        <w:autoSpaceDE w:val="0"/>
        <w:autoSpaceDN w:val="0"/>
        <w:adjustRightInd w:val="0"/>
        <w:spacing w:after="0" w:line="240" w:lineRule="auto"/>
        <w:ind w:left="720"/>
        <w:jc w:val="both"/>
        <w:rPr>
          <w:rFonts w:ascii="Times New Roman" w:hAnsi="Times New Roman" w:cs="Times New Roman"/>
          <w:b/>
          <w:bCs/>
        </w:rPr>
      </w:pPr>
      <w:r w:rsidRPr="00CE33DA">
        <w:rPr>
          <w:rFonts w:ascii="Times New Roman" w:hAnsi="Times New Roman" w:cs="Times New Roman"/>
          <w:b/>
          <w:bCs/>
        </w:rPr>
        <w:t>1.Технологична последователност на строителните процеси:</w:t>
      </w:r>
    </w:p>
    <w:p w:rsidR="00FD48FB" w:rsidRPr="00CE33DA" w:rsidRDefault="00FD48FB" w:rsidP="00CE33DA">
      <w:pPr>
        <w:widowControl w:val="0"/>
        <w:autoSpaceDE w:val="0"/>
        <w:autoSpaceDN w:val="0"/>
        <w:adjustRightInd w:val="0"/>
        <w:spacing w:after="0" w:line="240" w:lineRule="auto"/>
        <w:ind w:left="720"/>
        <w:jc w:val="both"/>
        <w:rPr>
          <w:rFonts w:ascii="Times New Roman" w:hAnsi="Times New Roman" w:cs="Times New Roman"/>
        </w:rPr>
      </w:pPr>
      <w:r w:rsidRPr="00CE33DA">
        <w:rPr>
          <w:rFonts w:ascii="Times New Roman" w:hAnsi="Times New Roman" w:cs="Times New Roman"/>
        </w:rPr>
        <w:t>....................................................................................................................................</w:t>
      </w:r>
    </w:p>
    <w:p w:rsidR="00FD48FB" w:rsidRPr="00A13F32" w:rsidRDefault="00FD48FB" w:rsidP="00A13F32">
      <w:pPr>
        <w:widowControl w:val="0"/>
        <w:autoSpaceDE w:val="0"/>
        <w:autoSpaceDN w:val="0"/>
        <w:adjustRightInd w:val="0"/>
        <w:spacing w:after="0" w:line="240" w:lineRule="auto"/>
        <w:jc w:val="both"/>
        <w:rPr>
          <w:rFonts w:ascii="Times New Roman" w:hAnsi="Times New Roman" w:cs="Times New Roman"/>
          <w:i/>
          <w:iCs/>
          <w:lang w:val="ru-RU"/>
        </w:rPr>
      </w:pPr>
      <w:r w:rsidRPr="00CE33DA">
        <w:rPr>
          <w:rFonts w:ascii="Times New Roman" w:hAnsi="Times New Roman" w:cs="Times New Roman"/>
          <w:i/>
          <w:iCs/>
        </w:rPr>
        <w:t>(В обосновката участникът трябва да мотивира предложеното</w:t>
      </w:r>
      <w:r w:rsidRPr="00CE33DA">
        <w:rPr>
          <w:rFonts w:ascii="Times New Roman" w:hAnsi="Times New Roman" w:cs="Times New Roman"/>
        </w:rPr>
        <w:t xml:space="preserve"> </w:t>
      </w:r>
      <w:r w:rsidRPr="00CE33DA">
        <w:rPr>
          <w:rFonts w:ascii="Times New Roman" w:hAnsi="Times New Roman" w:cs="Times New Roman"/>
          <w:i/>
          <w:iCs/>
        </w:rPr>
        <w:t xml:space="preserve">разпределение на ресурсите и работната сила в това число обем работи, брой работници за етапа, координация на дейностите, взаимодействие с различните участници в процеса, срока за изпълнението, да посочи методологията, </w:t>
      </w:r>
      <w:proofErr w:type="spellStart"/>
      <w:r w:rsidRPr="00CE33DA">
        <w:rPr>
          <w:rFonts w:ascii="Times New Roman" w:hAnsi="Times New Roman" w:cs="Times New Roman"/>
          <w:i/>
          <w:iCs/>
        </w:rPr>
        <w:t>етапността</w:t>
      </w:r>
      <w:proofErr w:type="spellEnd"/>
      <w:r w:rsidRPr="00CE33DA">
        <w:rPr>
          <w:rFonts w:ascii="Times New Roman" w:hAnsi="Times New Roman" w:cs="Times New Roman"/>
          <w:i/>
          <w:iCs/>
        </w:rPr>
        <w:t xml:space="preserve"> и последователността на изпълнението.) </w:t>
      </w:r>
    </w:p>
    <w:p w:rsidR="00FD48FB" w:rsidRPr="00CE33DA" w:rsidRDefault="00FD48FB" w:rsidP="00CE33DA">
      <w:pPr>
        <w:widowControl w:val="0"/>
        <w:autoSpaceDE w:val="0"/>
        <w:autoSpaceDN w:val="0"/>
        <w:adjustRightInd w:val="0"/>
        <w:spacing w:after="0" w:line="240" w:lineRule="auto"/>
        <w:ind w:firstLine="709"/>
        <w:jc w:val="both"/>
        <w:rPr>
          <w:rFonts w:ascii="Times New Roman" w:hAnsi="Times New Roman" w:cs="Times New Roman"/>
          <w:b/>
          <w:bCs/>
        </w:rPr>
      </w:pPr>
      <w:r w:rsidRPr="00CE33DA">
        <w:rPr>
          <w:rFonts w:ascii="Times New Roman" w:hAnsi="Times New Roman" w:cs="Times New Roman"/>
          <w:b/>
          <w:bCs/>
        </w:rPr>
        <w:t>2.</w:t>
      </w:r>
      <w:r w:rsidRPr="00CE33DA">
        <w:rPr>
          <w:rFonts w:ascii="Times New Roman" w:hAnsi="Times New Roman" w:cs="Times New Roman"/>
          <w:b/>
          <w:bCs/>
          <w:i/>
          <w:iCs/>
        </w:rPr>
        <w:t xml:space="preserve"> </w:t>
      </w:r>
      <w:r w:rsidRPr="00CE33DA">
        <w:rPr>
          <w:rFonts w:ascii="Times New Roman" w:hAnsi="Times New Roman" w:cs="Times New Roman"/>
          <w:b/>
          <w:bCs/>
        </w:rPr>
        <w:t>Управление на риска - Описание и отчитане възможните рискове при изпълнение на поръчката и предлагане на мерки за преодоляването им:</w:t>
      </w:r>
    </w:p>
    <w:p w:rsidR="00FD48FB" w:rsidRPr="00CE33DA" w:rsidRDefault="00FD48FB" w:rsidP="00CE33DA">
      <w:pPr>
        <w:widowControl w:val="0"/>
        <w:autoSpaceDE w:val="0"/>
        <w:autoSpaceDN w:val="0"/>
        <w:adjustRightInd w:val="0"/>
        <w:spacing w:after="0" w:line="240" w:lineRule="auto"/>
        <w:ind w:left="720"/>
        <w:jc w:val="both"/>
        <w:rPr>
          <w:rFonts w:ascii="Times New Roman" w:hAnsi="Times New Roman" w:cs="Times New Roman"/>
        </w:rPr>
      </w:pPr>
      <w:r w:rsidRPr="00CE33DA">
        <w:rPr>
          <w:rFonts w:ascii="Times New Roman" w:hAnsi="Times New Roman" w:cs="Times New Roman"/>
        </w:rPr>
        <w:t>....................................................................................................................................</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i/>
          <w:iCs/>
          <w:lang w:val="ru-RU"/>
        </w:rPr>
      </w:pPr>
      <w:r w:rsidRPr="00CE33DA">
        <w:rPr>
          <w:rFonts w:ascii="Times New Roman" w:hAnsi="Times New Roman" w:cs="Times New Roman"/>
          <w:i/>
          <w:iCs/>
        </w:rPr>
        <w:t>(</w:t>
      </w:r>
      <w:proofErr w:type="spellStart"/>
      <w:r w:rsidRPr="00CE33DA">
        <w:rPr>
          <w:rFonts w:ascii="Times New Roman" w:hAnsi="Times New Roman" w:cs="Times New Roman"/>
          <w:i/>
          <w:iCs/>
          <w:lang w:val="ru-RU"/>
        </w:rPr>
        <w:t>Разглеждат</w:t>
      </w:r>
      <w:proofErr w:type="spellEnd"/>
      <w:r w:rsidRPr="00CE33DA">
        <w:rPr>
          <w:rFonts w:ascii="Times New Roman" w:hAnsi="Times New Roman" w:cs="Times New Roman"/>
          <w:i/>
          <w:iCs/>
          <w:lang w:val="ru-RU"/>
        </w:rPr>
        <w:t xml:space="preserve"> се предложенията на участниците за управление на следните </w:t>
      </w:r>
      <w:proofErr w:type="spellStart"/>
      <w:r w:rsidRPr="00CE33DA">
        <w:rPr>
          <w:rFonts w:ascii="Times New Roman" w:hAnsi="Times New Roman" w:cs="Times New Roman"/>
          <w:i/>
          <w:iCs/>
          <w:u w:val="single"/>
          <w:lang w:val="ru-RU"/>
        </w:rPr>
        <w:t>дефинирани</w:t>
      </w:r>
      <w:proofErr w:type="spellEnd"/>
      <w:r w:rsidRPr="00CE33DA">
        <w:rPr>
          <w:rFonts w:ascii="Times New Roman" w:hAnsi="Times New Roman" w:cs="Times New Roman"/>
          <w:i/>
          <w:iCs/>
          <w:u w:val="single"/>
          <w:lang w:val="ru-RU"/>
        </w:rPr>
        <w:t xml:space="preserve"> от възложителя </w:t>
      </w:r>
      <w:proofErr w:type="spellStart"/>
      <w:r w:rsidRPr="00CE33DA">
        <w:rPr>
          <w:rFonts w:ascii="Times New Roman" w:hAnsi="Times New Roman" w:cs="Times New Roman"/>
          <w:i/>
          <w:iCs/>
          <w:u w:val="single"/>
          <w:lang w:val="ru-RU"/>
        </w:rPr>
        <w:t>рискове</w:t>
      </w:r>
      <w:proofErr w:type="spellEnd"/>
      <w:r w:rsidRPr="00CE33DA">
        <w:rPr>
          <w:rFonts w:ascii="Times New Roman" w:hAnsi="Times New Roman" w:cs="Times New Roman"/>
          <w:i/>
          <w:iCs/>
          <w:lang w:val="ru-RU"/>
        </w:rPr>
        <w:t xml:space="preserve">, които </w:t>
      </w:r>
      <w:proofErr w:type="spellStart"/>
      <w:r w:rsidRPr="00CE33DA">
        <w:rPr>
          <w:rFonts w:ascii="Times New Roman" w:hAnsi="Times New Roman" w:cs="Times New Roman"/>
          <w:i/>
          <w:iCs/>
          <w:lang w:val="ru-RU"/>
        </w:rPr>
        <w:t>могат</w:t>
      </w:r>
      <w:proofErr w:type="spellEnd"/>
      <w:r w:rsidRPr="00CE33DA">
        <w:rPr>
          <w:rFonts w:ascii="Times New Roman" w:hAnsi="Times New Roman" w:cs="Times New Roman"/>
          <w:i/>
          <w:iCs/>
          <w:lang w:val="ru-RU"/>
        </w:rPr>
        <w:t xml:space="preserve"> да </w:t>
      </w:r>
      <w:proofErr w:type="spellStart"/>
      <w:r w:rsidRPr="00CE33DA">
        <w:rPr>
          <w:rFonts w:ascii="Times New Roman" w:hAnsi="Times New Roman" w:cs="Times New Roman"/>
          <w:i/>
          <w:iCs/>
          <w:lang w:val="ru-RU"/>
        </w:rPr>
        <w:t>възникнат</w:t>
      </w:r>
      <w:proofErr w:type="spellEnd"/>
      <w:r w:rsidRPr="00CE33DA">
        <w:rPr>
          <w:rFonts w:ascii="Times New Roman" w:hAnsi="Times New Roman" w:cs="Times New Roman"/>
          <w:i/>
          <w:iCs/>
          <w:lang w:val="ru-RU"/>
        </w:rPr>
        <w:t xml:space="preserve"> при изпълнението на договора:</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i/>
          <w:iCs/>
          <w:lang w:val="ru-RU"/>
        </w:rPr>
      </w:pPr>
      <w:r w:rsidRPr="00CE33DA">
        <w:rPr>
          <w:rFonts w:ascii="Times New Roman" w:hAnsi="Times New Roman" w:cs="Times New Roman"/>
          <w:i/>
          <w:iCs/>
          <w:lang w:val="ru-RU"/>
        </w:rPr>
        <w:t xml:space="preserve">1. </w:t>
      </w:r>
      <w:proofErr w:type="spellStart"/>
      <w:r w:rsidRPr="00CE33DA">
        <w:rPr>
          <w:rFonts w:ascii="Times New Roman" w:hAnsi="Times New Roman" w:cs="Times New Roman"/>
          <w:i/>
          <w:iCs/>
          <w:lang w:val="ru-RU"/>
        </w:rPr>
        <w:t>Времеви</w:t>
      </w:r>
      <w:proofErr w:type="spellEnd"/>
      <w:r w:rsidRPr="00CE33DA">
        <w:rPr>
          <w:rFonts w:ascii="Times New Roman" w:hAnsi="Times New Roman" w:cs="Times New Roman"/>
          <w:i/>
          <w:iCs/>
          <w:lang w:val="ru-RU"/>
        </w:rPr>
        <w:t xml:space="preserve"> </w:t>
      </w:r>
      <w:proofErr w:type="spellStart"/>
      <w:r w:rsidRPr="00CE33DA">
        <w:rPr>
          <w:rFonts w:ascii="Times New Roman" w:hAnsi="Times New Roman" w:cs="Times New Roman"/>
          <w:i/>
          <w:iCs/>
          <w:lang w:val="ru-RU"/>
        </w:rPr>
        <w:t>рискове</w:t>
      </w:r>
      <w:proofErr w:type="spellEnd"/>
      <w:r w:rsidRPr="00CE33DA">
        <w:rPr>
          <w:rFonts w:ascii="Times New Roman" w:hAnsi="Times New Roman" w:cs="Times New Roman"/>
          <w:i/>
          <w:iCs/>
          <w:lang w:val="ru-RU"/>
        </w:rPr>
        <w:t>:</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i/>
          <w:iCs/>
          <w:lang w:val="ru-RU"/>
        </w:rPr>
      </w:pPr>
      <w:r w:rsidRPr="00CE33DA">
        <w:rPr>
          <w:rFonts w:ascii="Times New Roman" w:hAnsi="Times New Roman" w:cs="Times New Roman"/>
          <w:i/>
          <w:iCs/>
          <w:lang w:val="ru-RU"/>
        </w:rPr>
        <w:t xml:space="preserve">- </w:t>
      </w:r>
      <w:proofErr w:type="spellStart"/>
      <w:r w:rsidRPr="00CE33DA">
        <w:rPr>
          <w:rFonts w:ascii="Times New Roman" w:hAnsi="Times New Roman" w:cs="Times New Roman"/>
          <w:i/>
          <w:iCs/>
          <w:lang w:val="ru-RU"/>
        </w:rPr>
        <w:t>Закъснение</w:t>
      </w:r>
      <w:proofErr w:type="spellEnd"/>
      <w:r w:rsidRPr="00CE33DA">
        <w:rPr>
          <w:rFonts w:ascii="Times New Roman" w:hAnsi="Times New Roman" w:cs="Times New Roman"/>
          <w:i/>
          <w:iCs/>
          <w:lang w:val="ru-RU"/>
        </w:rPr>
        <w:t xml:space="preserve"> </w:t>
      </w:r>
      <w:proofErr w:type="spellStart"/>
      <w:r w:rsidRPr="00CE33DA">
        <w:rPr>
          <w:rFonts w:ascii="Times New Roman" w:hAnsi="Times New Roman" w:cs="Times New Roman"/>
          <w:i/>
          <w:iCs/>
          <w:lang w:val="ru-RU"/>
        </w:rPr>
        <w:t>началото</w:t>
      </w:r>
      <w:proofErr w:type="spellEnd"/>
      <w:r w:rsidRPr="00CE33DA">
        <w:rPr>
          <w:rFonts w:ascii="Times New Roman" w:hAnsi="Times New Roman" w:cs="Times New Roman"/>
          <w:i/>
          <w:iCs/>
          <w:lang w:val="ru-RU"/>
        </w:rPr>
        <w:t xml:space="preserve"> на започване на </w:t>
      </w:r>
      <w:proofErr w:type="spellStart"/>
      <w:r w:rsidRPr="00CE33DA">
        <w:rPr>
          <w:rFonts w:ascii="Times New Roman" w:hAnsi="Times New Roman" w:cs="Times New Roman"/>
          <w:i/>
          <w:iCs/>
          <w:lang w:val="ru-RU"/>
        </w:rPr>
        <w:t>работите</w:t>
      </w:r>
      <w:proofErr w:type="spellEnd"/>
      <w:r w:rsidRPr="00CE33DA">
        <w:rPr>
          <w:rFonts w:ascii="Times New Roman" w:hAnsi="Times New Roman" w:cs="Times New Roman"/>
          <w:i/>
          <w:iCs/>
          <w:lang w:val="ru-RU"/>
        </w:rPr>
        <w:t>;</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i/>
          <w:iCs/>
          <w:lang w:val="ru-RU"/>
        </w:rPr>
      </w:pPr>
      <w:r w:rsidRPr="00CE33DA">
        <w:rPr>
          <w:rFonts w:ascii="Times New Roman" w:hAnsi="Times New Roman" w:cs="Times New Roman"/>
          <w:i/>
          <w:iCs/>
          <w:lang w:val="ru-RU"/>
        </w:rPr>
        <w:t xml:space="preserve">- </w:t>
      </w:r>
      <w:proofErr w:type="spellStart"/>
      <w:r w:rsidRPr="00CE33DA">
        <w:rPr>
          <w:rFonts w:ascii="Times New Roman" w:hAnsi="Times New Roman" w:cs="Times New Roman"/>
          <w:i/>
          <w:iCs/>
          <w:lang w:val="ru-RU"/>
        </w:rPr>
        <w:t>Изоставане</w:t>
      </w:r>
      <w:proofErr w:type="spellEnd"/>
      <w:r w:rsidRPr="00CE33DA">
        <w:rPr>
          <w:rFonts w:ascii="Times New Roman" w:hAnsi="Times New Roman" w:cs="Times New Roman"/>
          <w:i/>
          <w:iCs/>
          <w:lang w:val="ru-RU"/>
        </w:rPr>
        <w:t xml:space="preserve"> от графика при </w:t>
      </w:r>
      <w:proofErr w:type="spellStart"/>
      <w:r w:rsidRPr="00CE33DA">
        <w:rPr>
          <w:rFonts w:ascii="Times New Roman" w:hAnsi="Times New Roman" w:cs="Times New Roman"/>
          <w:i/>
          <w:iCs/>
          <w:lang w:val="ru-RU"/>
        </w:rPr>
        <w:t>текущото</w:t>
      </w:r>
      <w:proofErr w:type="spellEnd"/>
      <w:r w:rsidRPr="00CE33DA">
        <w:rPr>
          <w:rFonts w:ascii="Times New Roman" w:hAnsi="Times New Roman" w:cs="Times New Roman"/>
          <w:i/>
          <w:iCs/>
          <w:lang w:val="ru-RU"/>
        </w:rPr>
        <w:t xml:space="preserve"> изпълнение на дейностите;</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i/>
          <w:iCs/>
          <w:lang w:val="ru-RU"/>
        </w:rPr>
      </w:pPr>
      <w:r w:rsidRPr="00CE33DA">
        <w:rPr>
          <w:rFonts w:ascii="Times New Roman" w:hAnsi="Times New Roman" w:cs="Times New Roman"/>
          <w:i/>
          <w:iCs/>
          <w:lang w:val="ru-RU"/>
        </w:rPr>
        <w:t xml:space="preserve">- Риск от </w:t>
      </w:r>
      <w:proofErr w:type="spellStart"/>
      <w:r w:rsidRPr="00CE33DA">
        <w:rPr>
          <w:rFonts w:ascii="Times New Roman" w:hAnsi="Times New Roman" w:cs="Times New Roman"/>
          <w:i/>
          <w:iCs/>
          <w:lang w:val="ru-RU"/>
        </w:rPr>
        <w:t>закъснение</w:t>
      </w:r>
      <w:proofErr w:type="spellEnd"/>
      <w:r w:rsidRPr="00CE33DA">
        <w:rPr>
          <w:rFonts w:ascii="Times New Roman" w:hAnsi="Times New Roman" w:cs="Times New Roman"/>
          <w:i/>
          <w:iCs/>
          <w:lang w:val="ru-RU"/>
        </w:rPr>
        <w:t xml:space="preserve"> за </w:t>
      </w:r>
      <w:proofErr w:type="spellStart"/>
      <w:r w:rsidRPr="00CE33DA">
        <w:rPr>
          <w:rFonts w:ascii="Times New Roman" w:hAnsi="Times New Roman" w:cs="Times New Roman"/>
          <w:i/>
          <w:iCs/>
          <w:lang w:val="ru-RU"/>
        </w:rPr>
        <w:t>окончателно</w:t>
      </w:r>
      <w:proofErr w:type="spellEnd"/>
      <w:r w:rsidRPr="00CE33DA">
        <w:rPr>
          <w:rFonts w:ascii="Times New Roman" w:hAnsi="Times New Roman" w:cs="Times New Roman"/>
          <w:i/>
          <w:iCs/>
          <w:lang w:val="ru-RU"/>
        </w:rPr>
        <w:t xml:space="preserve"> </w:t>
      </w:r>
      <w:proofErr w:type="spellStart"/>
      <w:r w:rsidRPr="00CE33DA">
        <w:rPr>
          <w:rFonts w:ascii="Times New Roman" w:hAnsi="Times New Roman" w:cs="Times New Roman"/>
          <w:i/>
          <w:iCs/>
          <w:lang w:val="ru-RU"/>
        </w:rPr>
        <w:t>приключване</w:t>
      </w:r>
      <w:proofErr w:type="spellEnd"/>
      <w:r w:rsidRPr="00CE33DA">
        <w:rPr>
          <w:rFonts w:ascii="Times New Roman" w:hAnsi="Times New Roman" w:cs="Times New Roman"/>
          <w:i/>
          <w:iCs/>
          <w:lang w:val="ru-RU"/>
        </w:rPr>
        <w:t xml:space="preserve"> и </w:t>
      </w:r>
      <w:proofErr w:type="spellStart"/>
      <w:r w:rsidRPr="00CE33DA">
        <w:rPr>
          <w:rFonts w:ascii="Times New Roman" w:hAnsi="Times New Roman" w:cs="Times New Roman"/>
          <w:i/>
          <w:iCs/>
          <w:lang w:val="ru-RU"/>
        </w:rPr>
        <w:t>предаване</w:t>
      </w:r>
      <w:proofErr w:type="spellEnd"/>
      <w:r w:rsidRPr="00CE33DA">
        <w:rPr>
          <w:rFonts w:ascii="Times New Roman" w:hAnsi="Times New Roman" w:cs="Times New Roman"/>
          <w:i/>
          <w:iCs/>
          <w:lang w:val="ru-RU"/>
        </w:rPr>
        <w:t xml:space="preserve"> на </w:t>
      </w:r>
      <w:proofErr w:type="spellStart"/>
      <w:r w:rsidRPr="00CE33DA">
        <w:rPr>
          <w:rFonts w:ascii="Times New Roman" w:hAnsi="Times New Roman" w:cs="Times New Roman"/>
          <w:i/>
          <w:iCs/>
          <w:lang w:val="ru-RU"/>
        </w:rPr>
        <w:t>обекта</w:t>
      </w:r>
      <w:proofErr w:type="spellEnd"/>
      <w:r w:rsidRPr="00CE33DA">
        <w:rPr>
          <w:rFonts w:ascii="Times New Roman" w:hAnsi="Times New Roman" w:cs="Times New Roman"/>
          <w:i/>
          <w:iCs/>
          <w:lang w:val="ru-RU"/>
        </w:rPr>
        <w:t>;</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i/>
          <w:iCs/>
          <w:lang w:val="ru-RU"/>
        </w:rPr>
      </w:pPr>
      <w:r w:rsidRPr="00CE33DA">
        <w:rPr>
          <w:rFonts w:ascii="Times New Roman" w:hAnsi="Times New Roman" w:cs="Times New Roman"/>
          <w:i/>
          <w:iCs/>
          <w:lang w:val="ru-RU"/>
        </w:rPr>
        <w:t xml:space="preserve">2. </w:t>
      </w:r>
      <w:proofErr w:type="spellStart"/>
      <w:r w:rsidRPr="00CE33DA">
        <w:rPr>
          <w:rFonts w:ascii="Times New Roman" w:hAnsi="Times New Roman" w:cs="Times New Roman"/>
          <w:i/>
          <w:iCs/>
          <w:lang w:val="ru-RU"/>
        </w:rPr>
        <w:t>Липса</w:t>
      </w:r>
      <w:proofErr w:type="spellEnd"/>
      <w:r w:rsidRPr="00CE33DA">
        <w:rPr>
          <w:rFonts w:ascii="Times New Roman" w:hAnsi="Times New Roman" w:cs="Times New Roman"/>
          <w:i/>
          <w:iCs/>
          <w:lang w:val="ru-RU"/>
        </w:rPr>
        <w:t>/</w:t>
      </w:r>
      <w:proofErr w:type="spellStart"/>
      <w:r w:rsidRPr="00CE33DA">
        <w:rPr>
          <w:rFonts w:ascii="Times New Roman" w:hAnsi="Times New Roman" w:cs="Times New Roman"/>
          <w:i/>
          <w:iCs/>
          <w:lang w:val="ru-RU"/>
        </w:rPr>
        <w:t>недостатъчно</w:t>
      </w:r>
      <w:proofErr w:type="spellEnd"/>
      <w:r w:rsidRPr="00CE33DA">
        <w:rPr>
          <w:rFonts w:ascii="Times New Roman" w:hAnsi="Times New Roman" w:cs="Times New Roman"/>
          <w:i/>
          <w:iCs/>
          <w:lang w:val="ru-RU"/>
        </w:rPr>
        <w:t xml:space="preserve"> </w:t>
      </w:r>
      <w:proofErr w:type="spellStart"/>
      <w:r w:rsidRPr="00CE33DA">
        <w:rPr>
          <w:rFonts w:ascii="Times New Roman" w:hAnsi="Times New Roman" w:cs="Times New Roman"/>
          <w:i/>
          <w:iCs/>
          <w:lang w:val="ru-RU"/>
        </w:rPr>
        <w:t>съдействие</w:t>
      </w:r>
      <w:proofErr w:type="spellEnd"/>
      <w:r w:rsidRPr="00CE33DA">
        <w:rPr>
          <w:rFonts w:ascii="Times New Roman" w:hAnsi="Times New Roman" w:cs="Times New Roman"/>
          <w:i/>
          <w:iCs/>
          <w:lang w:val="ru-RU"/>
        </w:rPr>
        <w:t xml:space="preserve"> и/или информация от страна на </w:t>
      </w:r>
      <w:proofErr w:type="spellStart"/>
      <w:r w:rsidRPr="00CE33DA">
        <w:rPr>
          <w:rFonts w:ascii="Times New Roman" w:hAnsi="Times New Roman" w:cs="Times New Roman"/>
          <w:i/>
          <w:iCs/>
          <w:lang w:val="ru-RU"/>
        </w:rPr>
        <w:t>други</w:t>
      </w:r>
      <w:proofErr w:type="spellEnd"/>
      <w:r w:rsidRPr="00CE33DA">
        <w:rPr>
          <w:rFonts w:ascii="Times New Roman" w:hAnsi="Times New Roman" w:cs="Times New Roman"/>
          <w:i/>
          <w:iCs/>
          <w:lang w:val="ru-RU"/>
        </w:rPr>
        <w:t xml:space="preserve"> </w:t>
      </w:r>
      <w:proofErr w:type="spellStart"/>
      <w:r w:rsidRPr="00CE33DA">
        <w:rPr>
          <w:rFonts w:ascii="Times New Roman" w:hAnsi="Times New Roman" w:cs="Times New Roman"/>
          <w:i/>
          <w:iCs/>
          <w:lang w:val="ru-RU"/>
        </w:rPr>
        <w:t>участници</w:t>
      </w:r>
      <w:proofErr w:type="spellEnd"/>
      <w:r w:rsidRPr="00CE33DA">
        <w:rPr>
          <w:rFonts w:ascii="Times New Roman" w:hAnsi="Times New Roman" w:cs="Times New Roman"/>
          <w:i/>
          <w:iCs/>
          <w:lang w:val="ru-RU"/>
        </w:rPr>
        <w:t xml:space="preserve"> в </w:t>
      </w:r>
      <w:proofErr w:type="spellStart"/>
      <w:r w:rsidRPr="00CE33DA">
        <w:rPr>
          <w:rFonts w:ascii="Times New Roman" w:hAnsi="Times New Roman" w:cs="Times New Roman"/>
          <w:i/>
          <w:iCs/>
          <w:lang w:val="ru-RU"/>
        </w:rPr>
        <w:t>строителния</w:t>
      </w:r>
      <w:proofErr w:type="spellEnd"/>
      <w:r w:rsidRPr="00CE33DA">
        <w:rPr>
          <w:rFonts w:ascii="Times New Roman" w:hAnsi="Times New Roman" w:cs="Times New Roman"/>
          <w:i/>
          <w:iCs/>
          <w:lang w:val="ru-RU"/>
        </w:rPr>
        <w:t xml:space="preserve"> </w:t>
      </w:r>
      <w:proofErr w:type="spellStart"/>
      <w:r w:rsidRPr="00CE33DA">
        <w:rPr>
          <w:rFonts w:ascii="Times New Roman" w:hAnsi="Times New Roman" w:cs="Times New Roman"/>
          <w:i/>
          <w:iCs/>
          <w:lang w:val="ru-RU"/>
        </w:rPr>
        <w:t>процес</w:t>
      </w:r>
      <w:proofErr w:type="spellEnd"/>
      <w:r w:rsidRPr="00CE33DA">
        <w:rPr>
          <w:rFonts w:ascii="Times New Roman" w:hAnsi="Times New Roman" w:cs="Times New Roman"/>
          <w:i/>
          <w:iCs/>
          <w:lang w:val="ru-RU"/>
        </w:rPr>
        <w:t>;</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i/>
          <w:iCs/>
          <w:lang w:val="ru-RU"/>
        </w:rPr>
      </w:pPr>
      <w:r w:rsidRPr="00CE33DA">
        <w:rPr>
          <w:rFonts w:ascii="Times New Roman" w:hAnsi="Times New Roman" w:cs="Times New Roman"/>
          <w:i/>
          <w:iCs/>
          <w:lang w:val="ru-RU"/>
        </w:rPr>
        <w:t xml:space="preserve">3. </w:t>
      </w:r>
      <w:proofErr w:type="spellStart"/>
      <w:r w:rsidRPr="00CE33DA">
        <w:rPr>
          <w:rFonts w:ascii="Times New Roman" w:hAnsi="Times New Roman" w:cs="Times New Roman"/>
          <w:i/>
          <w:iCs/>
          <w:lang w:val="ru-RU"/>
        </w:rPr>
        <w:t>Липса</w:t>
      </w:r>
      <w:proofErr w:type="spellEnd"/>
      <w:r w:rsidRPr="00CE33DA">
        <w:rPr>
          <w:rFonts w:ascii="Times New Roman" w:hAnsi="Times New Roman" w:cs="Times New Roman"/>
          <w:i/>
          <w:iCs/>
          <w:lang w:val="ru-RU"/>
        </w:rPr>
        <w:t>/</w:t>
      </w:r>
      <w:proofErr w:type="spellStart"/>
      <w:r w:rsidRPr="00CE33DA">
        <w:rPr>
          <w:rFonts w:ascii="Times New Roman" w:hAnsi="Times New Roman" w:cs="Times New Roman"/>
          <w:i/>
          <w:iCs/>
          <w:lang w:val="ru-RU"/>
        </w:rPr>
        <w:t>недостатъчна</w:t>
      </w:r>
      <w:proofErr w:type="spellEnd"/>
      <w:r w:rsidRPr="00CE33DA">
        <w:rPr>
          <w:rFonts w:ascii="Times New Roman" w:hAnsi="Times New Roman" w:cs="Times New Roman"/>
          <w:i/>
          <w:iCs/>
          <w:lang w:val="ru-RU"/>
        </w:rPr>
        <w:t xml:space="preserve"> координация и </w:t>
      </w:r>
      <w:proofErr w:type="spellStart"/>
      <w:r w:rsidRPr="00CE33DA">
        <w:rPr>
          <w:rFonts w:ascii="Times New Roman" w:hAnsi="Times New Roman" w:cs="Times New Roman"/>
          <w:i/>
          <w:iCs/>
          <w:lang w:val="ru-RU"/>
        </w:rPr>
        <w:t>сътрудничество</w:t>
      </w:r>
      <w:proofErr w:type="spellEnd"/>
      <w:r w:rsidRPr="00CE33DA">
        <w:rPr>
          <w:rFonts w:ascii="Times New Roman" w:hAnsi="Times New Roman" w:cs="Times New Roman"/>
          <w:i/>
          <w:iCs/>
          <w:lang w:val="ru-RU"/>
        </w:rPr>
        <w:t xml:space="preserve"> между </w:t>
      </w:r>
      <w:proofErr w:type="spellStart"/>
      <w:r w:rsidRPr="00CE33DA">
        <w:rPr>
          <w:rFonts w:ascii="Times New Roman" w:hAnsi="Times New Roman" w:cs="Times New Roman"/>
          <w:i/>
          <w:iCs/>
          <w:lang w:val="ru-RU"/>
        </w:rPr>
        <w:t>заинтересованите</w:t>
      </w:r>
      <w:proofErr w:type="spellEnd"/>
      <w:r w:rsidRPr="00CE33DA">
        <w:rPr>
          <w:rFonts w:ascii="Times New Roman" w:hAnsi="Times New Roman" w:cs="Times New Roman"/>
          <w:i/>
          <w:iCs/>
          <w:lang w:val="ru-RU"/>
        </w:rPr>
        <w:t xml:space="preserve"> </w:t>
      </w:r>
      <w:proofErr w:type="spellStart"/>
      <w:r w:rsidRPr="00CE33DA">
        <w:rPr>
          <w:rFonts w:ascii="Times New Roman" w:hAnsi="Times New Roman" w:cs="Times New Roman"/>
          <w:i/>
          <w:iCs/>
          <w:lang w:val="ru-RU"/>
        </w:rPr>
        <w:t>страни</w:t>
      </w:r>
      <w:proofErr w:type="spellEnd"/>
      <w:r w:rsidRPr="00CE33DA">
        <w:rPr>
          <w:rFonts w:ascii="Times New Roman" w:hAnsi="Times New Roman" w:cs="Times New Roman"/>
          <w:i/>
          <w:iCs/>
          <w:lang w:val="ru-RU"/>
        </w:rPr>
        <w:t xml:space="preserve"> в </w:t>
      </w:r>
      <w:proofErr w:type="spellStart"/>
      <w:r w:rsidRPr="00CE33DA">
        <w:rPr>
          <w:rFonts w:ascii="Times New Roman" w:hAnsi="Times New Roman" w:cs="Times New Roman"/>
          <w:i/>
          <w:iCs/>
          <w:lang w:val="ru-RU"/>
        </w:rPr>
        <w:t>рамките</w:t>
      </w:r>
      <w:proofErr w:type="spellEnd"/>
      <w:r w:rsidRPr="00CE33DA">
        <w:rPr>
          <w:rFonts w:ascii="Times New Roman" w:hAnsi="Times New Roman" w:cs="Times New Roman"/>
          <w:i/>
          <w:iCs/>
          <w:lang w:val="ru-RU"/>
        </w:rPr>
        <w:t xml:space="preserve"> на проекта, а именно: </w:t>
      </w:r>
      <w:proofErr w:type="spellStart"/>
      <w:r w:rsidRPr="00CE33DA">
        <w:rPr>
          <w:rFonts w:ascii="Times New Roman" w:hAnsi="Times New Roman" w:cs="Times New Roman"/>
          <w:i/>
          <w:iCs/>
          <w:lang w:val="ru-RU"/>
        </w:rPr>
        <w:t>Предоставящият</w:t>
      </w:r>
      <w:proofErr w:type="spellEnd"/>
      <w:r w:rsidRPr="00CE33DA">
        <w:rPr>
          <w:rFonts w:ascii="Times New Roman" w:hAnsi="Times New Roman" w:cs="Times New Roman"/>
          <w:i/>
          <w:iCs/>
          <w:lang w:val="ru-RU"/>
        </w:rPr>
        <w:t xml:space="preserve"> </w:t>
      </w:r>
      <w:proofErr w:type="spellStart"/>
      <w:r w:rsidRPr="00CE33DA">
        <w:rPr>
          <w:rFonts w:ascii="Times New Roman" w:hAnsi="Times New Roman" w:cs="Times New Roman"/>
          <w:i/>
          <w:iCs/>
          <w:lang w:val="ru-RU"/>
        </w:rPr>
        <w:t>безвъзмездната</w:t>
      </w:r>
      <w:proofErr w:type="spellEnd"/>
      <w:r w:rsidRPr="00CE33DA">
        <w:rPr>
          <w:rFonts w:ascii="Times New Roman" w:hAnsi="Times New Roman" w:cs="Times New Roman"/>
          <w:i/>
          <w:iCs/>
          <w:lang w:val="ru-RU"/>
        </w:rPr>
        <w:t xml:space="preserve"> </w:t>
      </w:r>
      <w:proofErr w:type="spellStart"/>
      <w:r w:rsidRPr="00CE33DA">
        <w:rPr>
          <w:rFonts w:ascii="Times New Roman" w:hAnsi="Times New Roman" w:cs="Times New Roman"/>
          <w:i/>
          <w:iCs/>
          <w:lang w:val="ru-RU"/>
        </w:rPr>
        <w:t>финансова</w:t>
      </w:r>
      <w:proofErr w:type="spellEnd"/>
      <w:r w:rsidRPr="00CE33DA">
        <w:rPr>
          <w:rFonts w:ascii="Times New Roman" w:hAnsi="Times New Roman" w:cs="Times New Roman"/>
          <w:i/>
          <w:iCs/>
          <w:lang w:val="ru-RU"/>
        </w:rPr>
        <w:t xml:space="preserve"> </w:t>
      </w:r>
      <w:proofErr w:type="spellStart"/>
      <w:r w:rsidRPr="00CE33DA">
        <w:rPr>
          <w:rFonts w:ascii="Times New Roman" w:hAnsi="Times New Roman" w:cs="Times New Roman"/>
          <w:i/>
          <w:iCs/>
          <w:lang w:val="ru-RU"/>
        </w:rPr>
        <w:t>помощ</w:t>
      </w:r>
      <w:proofErr w:type="spellEnd"/>
      <w:proofErr w:type="gramStart"/>
      <w:r w:rsidRPr="00CE33DA">
        <w:rPr>
          <w:rFonts w:ascii="Times New Roman" w:hAnsi="Times New Roman" w:cs="Times New Roman"/>
          <w:i/>
          <w:iCs/>
          <w:lang w:val="ru-RU"/>
        </w:rPr>
        <w:t xml:space="preserve"> </w:t>
      </w:r>
      <w:r w:rsidRPr="00CE33DA">
        <w:rPr>
          <w:rFonts w:ascii="Times New Roman" w:hAnsi="Times New Roman" w:cs="Times New Roman"/>
          <w:i/>
          <w:iCs/>
        </w:rPr>
        <w:t>...................................</w:t>
      </w:r>
      <w:r w:rsidRPr="00CE33DA">
        <w:rPr>
          <w:rFonts w:ascii="Times New Roman" w:hAnsi="Times New Roman" w:cs="Times New Roman"/>
          <w:i/>
          <w:iCs/>
          <w:lang w:val="ru-RU"/>
        </w:rPr>
        <w:t xml:space="preserve">, </w:t>
      </w:r>
      <w:proofErr w:type="spellStart"/>
      <w:proofErr w:type="gramEnd"/>
      <w:r w:rsidRPr="00CE33DA">
        <w:rPr>
          <w:rFonts w:ascii="Times New Roman" w:hAnsi="Times New Roman" w:cs="Times New Roman"/>
          <w:i/>
          <w:iCs/>
          <w:lang w:val="ru-RU"/>
        </w:rPr>
        <w:t>Бенефициентът</w:t>
      </w:r>
      <w:proofErr w:type="spellEnd"/>
      <w:r w:rsidRPr="00CE33DA">
        <w:rPr>
          <w:rFonts w:ascii="Times New Roman" w:hAnsi="Times New Roman" w:cs="Times New Roman"/>
          <w:i/>
          <w:iCs/>
          <w:lang w:val="ru-RU"/>
        </w:rPr>
        <w:t xml:space="preserve"> по </w:t>
      </w:r>
      <w:proofErr w:type="spellStart"/>
      <w:r w:rsidRPr="00CE33DA">
        <w:rPr>
          <w:rFonts w:ascii="Times New Roman" w:hAnsi="Times New Roman" w:cs="Times New Roman"/>
          <w:i/>
          <w:iCs/>
          <w:lang w:val="ru-RU"/>
        </w:rPr>
        <w:t>Програмата</w:t>
      </w:r>
      <w:proofErr w:type="spellEnd"/>
      <w:r w:rsidRPr="00CE33DA">
        <w:rPr>
          <w:rFonts w:ascii="Times New Roman" w:hAnsi="Times New Roman" w:cs="Times New Roman"/>
          <w:i/>
          <w:iCs/>
          <w:lang w:val="ru-RU"/>
        </w:rPr>
        <w:t xml:space="preserve"> и Възложител на договорите за услуги и </w:t>
      </w:r>
      <w:proofErr w:type="spellStart"/>
      <w:r w:rsidRPr="00CE33DA">
        <w:rPr>
          <w:rFonts w:ascii="Times New Roman" w:hAnsi="Times New Roman" w:cs="Times New Roman"/>
          <w:i/>
          <w:iCs/>
          <w:lang w:val="ru-RU"/>
        </w:rPr>
        <w:t>строителство</w:t>
      </w:r>
      <w:proofErr w:type="spellEnd"/>
      <w:r w:rsidRPr="00CE33DA">
        <w:rPr>
          <w:rFonts w:ascii="Times New Roman" w:hAnsi="Times New Roman" w:cs="Times New Roman"/>
          <w:i/>
          <w:iCs/>
          <w:lang w:val="ru-RU"/>
        </w:rPr>
        <w:t xml:space="preserve">, </w:t>
      </w:r>
      <w:proofErr w:type="spellStart"/>
      <w:r w:rsidRPr="00CE33DA">
        <w:rPr>
          <w:rFonts w:ascii="Times New Roman" w:hAnsi="Times New Roman" w:cs="Times New Roman"/>
          <w:i/>
          <w:iCs/>
          <w:lang w:val="ru-RU"/>
        </w:rPr>
        <w:t>Изпълнителите</w:t>
      </w:r>
      <w:proofErr w:type="spellEnd"/>
      <w:r w:rsidRPr="00CE33DA">
        <w:rPr>
          <w:rFonts w:ascii="Times New Roman" w:hAnsi="Times New Roman" w:cs="Times New Roman"/>
          <w:i/>
          <w:iCs/>
          <w:lang w:val="ru-RU"/>
        </w:rPr>
        <w:t xml:space="preserve"> на </w:t>
      </w:r>
      <w:proofErr w:type="spellStart"/>
      <w:r w:rsidRPr="00CE33DA">
        <w:rPr>
          <w:rFonts w:ascii="Times New Roman" w:hAnsi="Times New Roman" w:cs="Times New Roman"/>
          <w:i/>
          <w:iCs/>
          <w:lang w:val="ru-RU"/>
        </w:rPr>
        <w:t>отделните</w:t>
      </w:r>
      <w:proofErr w:type="spellEnd"/>
      <w:r w:rsidRPr="00CE33DA">
        <w:rPr>
          <w:rFonts w:ascii="Times New Roman" w:hAnsi="Times New Roman" w:cs="Times New Roman"/>
          <w:i/>
          <w:iCs/>
          <w:lang w:val="ru-RU"/>
        </w:rPr>
        <w:t xml:space="preserve"> договори;</w:t>
      </w:r>
    </w:p>
    <w:p w:rsidR="00FD48FB" w:rsidRDefault="00FD48FB" w:rsidP="00CE33DA">
      <w:pPr>
        <w:widowControl w:val="0"/>
        <w:autoSpaceDE w:val="0"/>
        <w:autoSpaceDN w:val="0"/>
        <w:adjustRightInd w:val="0"/>
        <w:spacing w:after="0" w:line="240" w:lineRule="auto"/>
        <w:jc w:val="both"/>
        <w:rPr>
          <w:rFonts w:ascii="Times New Roman" w:hAnsi="Times New Roman" w:cs="Times New Roman"/>
          <w:i/>
          <w:iCs/>
          <w:lang w:val="ru-RU"/>
        </w:rPr>
      </w:pPr>
      <w:r w:rsidRPr="00CE33DA">
        <w:rPr>
          <w:rFonts w:ascii="Times New Roman" w:hAnsi="Times New Roman" w:cs="Times New Roman"/>
          <w:i/>
          <w:iCs/>
          <w:lang w:val="ru-RU"/>
        </w:rPr>
        <w:t xml:space="preserve">4. </w:t>
      </w:r>
      <w:proofErr w:type="spellStart"/>
      <w:r w:rsidRPr="00CE33DA">
        <w:rPr>
          <w:rFonts w:ascii="Times New Roman" w:hAnsi="Times New Roman" w:cs="Times New Roman"/>
          <w:i/>
          <w:iCs/>
          <w:lang w:val="ru-RU"/>
        </w:rPr>
        <w:t>Промени</w:t>
      </w:r>
      <w:proofErr w:type="spellEnd"/>
      <w:r w:rsidRPr="00CE33DA">
        <w:rPr>
          <w:rFonts w:ascii="Times New Roman" w:hAnsi="Times New Roman" w:cs="Times New Roman"/>
          <w:i/>
          <w:iCs/>
          <w:lang w:val="ru-RU"/>
        </w:rPr>
        <w:t xml:space="preserve"> в </w:t>
      </w:r>
      <w:proofErr w:type="spellStart"/>
      <w:r w:rsidRPr="00CE33DA">
        <w:rPr>
          <w:rFonts w:ascii="Times New Roman" w:hAnsi="Times New Roman" w:cs="Times New Roman"/>
          <w:i/>
          <w:iCs/>
          <w:lang w:val="ru-RU"/>
        </w:rPr>
        <w:t>законодателството</w:t>
      </w:r>
      <w:proofErr w:type="spellEnd"/>
      <w:r w:rsidRPr="00CE33DA">
        <w:rPr>
          <w:rFonts w:ascii="Times New Roman" w:hAnsi="Times New Roman" w:cs="Times New Roman"/>
          <w:i/>
          <w:iCs/>
          <w:lang w:val="ru-RU"/>
        </w:rPr>
        <w:t xml:space="preserve"> на </w:t>
      </w:r>
      <w:proofErr w:type="spellStart"/>
      <w:r w:rsidRPr="00CE33DA">
        <w:rPr>
          <w:rFonts w:ascii="Times New Roman" w:hAnsi="Times New Roman" w:cs="Times New Roman"/>
          <w:i/>
          <w:iCs/>
          <w:lang w:val="ru-RU"/>
        </w:rPr>
        <w:t>България</w:t>
      </w:r>
      <w:proofErr w:type="spellEnd"/>
      <w:r w:rsidRPr="00CE33DA">
        <w:rPr>
          <w:rFonts w:ascii="Times New Roman" w:hAnsi="Times New Roman" w:cs="Times New Roman"/>
          <w:i/>
          <w:iCs/>
          <w:lang w:val="ru-RU"/>
        </w:rPr>
        <w:t xml:space="preserve"> или на ЕС; </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i/>
          <w:iCs/>
          <w:lang w:val="ru-RU"/>
        </w:rPr>
      </w:pPr>
      <w:r w:rsidRPr="00CE33DA">
        <w:rPr>
          <w:rFonts w:ascii="Times New Roman" w:hAnsi="Times New Roman" w:cs="Times New Roman"/>
          <w:i/>
          <w:iCs/>
          <w:lang w:val="ru-RU"/>
        </w:rPr>
        <w:t xml:space="preserve">5. </w:t>
      </w:r>
      <w:proofErr w:type="spellStart"/>
      <w:r w:rsidRPr="00CE33DA">
        <w:rPr>
          <w:rFonts w:ascii="Times New Roman" w:hAnsi="Times New Roman" w:cs="Times New Roman"/>
          <w:i/>
          <w:iCs/>
          <w:lang w:val="ru-RU"/>
        </w:rPr>
        <w:t>Неизпълнение</w:t>
      </w:r>
      <w:proofErr w:type="spellEnd"/>
      <w:r w:rsidRPr="00CE33DA">
        <w:rPr>
          <w:rFonts w:ascii="Times New Roman" w:hAnsi="Times New Roman" w:cs="Times New Roman"/>
          <w:i/>
          <w:iCs/>
          <w:lang w:val="ru-RU"/>
        </w:rPr>
        <w:t xml:space="preserve"> на </w:t>
      </w:r>
      <w:proofErr w:type="spellStart"/>
      <w:r w:rsidRPr="00CE33DA">
        <w:rPr>
          <w:rFonts w:ascii="Times New Roman" w:hAnsi="Times New Roman" w:cs="Times New Roman"/>
          <w:i/>
          <w:iCs/>
          <w:lang w:val="ru-RU"/>
        </w:rPr>
        <w:t>договорни</w:t>
      </w:r>
      <w:proofErr w:type="spellEnd"/>
      <w:r w:rsidRPr="00CE33DA">
        <w:rPr>
          <w:rFonts w:ascii="Times New Roman" w:hAnsi="Times New Roman" w:cs="Times New Roman"/>
          <w:i/>
          <w:iCs/>
          <w:lang w:val="ru-RU"/>
        </w:rPr>
        <w:t xml:space="preserve"> задължения, в </w:t>
      </w:r>
      <w:proofErr w:type="spellStart"/>
      <w:r w:rsidRPr="00CE33DA">
        <w:rPr>
          <w:rFonts w:ascii="Times New Roman" w:hAnsi="Times New Roman" w:cs="Times New Roman"/>
          <w:i/>
          <w:iCs/>
          <w:lang w:val="ru-RU"/>
        </w:rPr>
        <w:t>това</w:t>
      </w:r>
      <w:proofErr w:type="spellEnd"/>
      <w:r w:rsidRPr="00CE33DA">
        <w:rPr>
          <w:rFonts w:ascii="Times New Roman" w:hAnsi="Times New Roman" w:cs="Times New Roman"/>
          <w:i/>
          <w:iCs/>
          <w:lang w:val="ru-RU"/>
        </w:rPr>
        <w:t xml:space="preserve"> число забава на </w:t>
      </w:r>
      <w:proofErr w:type="spellStart"/>
      <w:r w:rsidRPr="00CE33DA">
        <w:rPr>
          <w:rFonts w:ascii="Times New Roman" w:hAnsi="Times New Roman" w:cs="Times New Roman"/>
          <w:i/>
          <w:iCs/>
          <w:lang w:val="ru-RU"/>
        </w:rPr>
        <w:t>плащанията</w:t>
      </w:r>
      <w:proofErr w:type="spellEnd"/>
      <w:r w:rsidRPr="00CE33DA">
        <w:rPr>
          <w:rFonts w:ascii="Times New Roman" w:hAnsi="Times New Roman" w:cs="Times New Roman"/>
          <w:i/>
          <w:iCs/>
          <w:lang w:val="ru-RU"/>
        </w:rPr>
        <w:t xml:space="preserve"> по договора от </w:t>
      </w:r>
      <w:r w:rsidRPr="00CE33DA">
        <w:rPr>
          <w:rFonts w:ascii="Times New Roman" w:hAnsi="Times New Roman" w:cs="Times New Roman"/>
          <w:i/>
          <w:iCs/>
          <w:lang w:val="ru-RU"/>
        </w:rPr>
        <w:lastRenderedPageBreak/>
        <w:t>Страна на Възложителя;</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i/>
          <w:iCs/>
        </w:rPr>
      </w:pPr>
      <w:r w:rsidRPr="00CE33DA">
        <w:rPr>
          <w:rFonts w:ascii="Times New Roman" w:hAnsi="Times New Roman" w:cs="Times New Roman"/>
          <w:i/>
          <w:iCs/>
          <w:lang w:val="ru-RU"/>
        </w:rPr>
        <w:t xml:space="preserve">6. </w:t>
      </w:r>
      <w:proofErr w:type="gramStart"/>
      <w:r w:rsidRPr="00CE33DA">
        <w:rPr>
          <w:rFonts w:ascii="Times New Roman" w:hAnsi="Times New Roman" w:cs="Times New Roman"/>
          <w:i/>
          <w:iCs/>
          <w:lang w:val="ru-RU"/>
        </w:rPr>
        <w:t xml:space="preserve">Трудности при изпълнението на проекта, </w:t>
      </w:r>
      <w:proofErr w:type="spellStart"/>
      <w:r w:rsidRPr="00CE33DA">
        <w:rPr>
          <w:rFonts w:ascii="Times New Roman" w:hAnsi="Times New Roman" w:cs="Times New Roman"/>
          <w:i/>
          <w:iCs/>
          <w:lang w:val="ru-RU"/>
        </w:rPr>
        <w:t>продиктувани</w:t>
      </w:r>
      <w:proofErr w:type="spellEnd"/>
      <w:r w:rsidRPr="00CE33DA">
        <w:rPr>
          <w:rFonts w:ascii="Times New Roman" w:hAnsi="Times New Roman" w:cs="Times New Roman"/>
          <w:i/>
          <w:iCs/>
          <w:lang w:val="ru-RU"/>
        </w:rPr>
        <w:t xml:space="preserve"> от </w:t>
      </w:r>
      <w:proofErr w:type="spellStart"/>
      <w:r w:rsidRPr="00CE33DA">
        <w:rPr>
          <w:rFonts w:ascii="Times New Roman" w:hAnsi="Times New Roman" w:cs="Times New Roman"/>
          <w:i/>
          <w:iCs/>
          <w:lang w:val="ru-RU"/>
        </w:rPr>
        <w:t>непълноти</w:t>
      </w:r>
      <w:proofErr w:type="spellEnd"/>
      <w:r w:rsidRPr="00CE33DA">
        <w:rPr>
          <w:rFonts w:ascii="Times New Roman" w:hAnsi="Times New Roman" w:cs="Times New Roman"/>
          <w:i/>
          <w:iCs/>
          <w:lang w:val="ru-RU"/>
        </w:rPr>
        <w:t xml:space="preserve"> и/или неточности в </w:t>
      </w:r>
      <w:proofErr w:type="spellStart"/>
      <w:r w:rsidRPr="00CE33DA">
        <w:rPr>
          <w:rFonts w:ascii="Times New Roman" w:hAnsi="Times New Roman" w:cs="Times New Roman"/>
          <w:i/>
          <w:iCs/>
          <w:lang w:val="ru-RU"/>
        </w:rPr>
        <w:t>проектната</w:t>
      </w:r>
      <w:proofErr w:type="spellEnd"/>
      <w:r w:rsidRPr="00CE33DA">
        <w:rPr>
          <w:rFonts w:ascii="Times New Roman" w:hAnsi="Times New Roman" w:cs="Times New Roman"/>
          <w:i/>
          <w:iCs/>
          <w:lang w:val="ru-RU"/>
        </w:rPr>
        <w:t xml:space="preserve"> документация</w:t>
      </w:r>
      <w:r w:rsidRPr="00CE33DA">
        <w:rPr>
          <w:rFonts w:ascii="Times New Roman" w:hAnsi="Times New Roman" w:cs="Times New Roman"/>
          <w:i/>
          <w:iCs/>
        </w:rPr>
        <w:t>.)</w:t>
      </w:r>
      <w:proofErr w:type="gramEnd"/>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i/>
          <w:iCs/>
        </w:rPr>
      </w:pPr>
    </w:p>
    <w:p w:rsidR="00FD48FB" w:rsidRPr="00CE33DA" w:rsidRDefault="00FD48FB" w:rsidP="00CE33DA">
      <w:pPr>
        <w:spacing w:after="0" w:line="240" w:lineRule="auto"/>
        <w:ind w:firstLine="709"/>
        <w:rPr>
          <w:rFonts w:ascii="Times New Roman" w:hAnsi="Times New Roman" w:cs="Times New Roman"/>
          <w:b/>
          <w:bCs/>
        </w:rPr>
      </w:pPr>
      <w:r w:rsidRPr="00CE33DA">
        <w:rPr>
          <w:rFonts w:ascii="Times New Roman" w:hAnsi="Times New Roman" w:cs="Times New Roman"/>
          <w:b/>
          <w:bCs/>
        </w:rPr>
        <w:t xml:space="preserve">3. </w:t>
      </w:r>
      <w:r w:rsidRPr="00CE33DA">
        <w:rPr>
          <w:rFonts w:ascii="Times New Roman" w:hAnsi="Times New Roman" w:cs="Times New Roman"/>
          <w:b/>
          <w:bCs/>
          <w:i/>
          <w:iCs/>
          <w:lang w:val="ru-RU"/>
        </w:rPr>
        <w:t xml:space="preserve">Мерки за </w:t>
      </w:r>
      <w:proofErr w:type="spellStart"/>
      <w:r w:rsidRPr="00CE33DA">
        <w:rPr>
          <w:rFonts w:ascii="Times New Roman" w:hAnsi="Times New Roman" w:cs="Times New Roman"/>
          <w:b/>
          <w:bCs/>
          <w:i/>
          <w:iCs/>
          <w:lang w:val="ru-RU"/>
        </w:rPr>
        <w:t>намаляване</w:t>
      </w:r>
      <w:proofErr w:type="spellEnd"/>
      <w:r w:rsidRPr="00CE33DA">
        <w:rPr>
          <w:rFonts w:ascii="Times New Roman" w:hAnsi="Times New Roman" w:cs="Times New Roman"/>
          <w:b/>
          <w:bCs/>
          <w:i/>
          <w:iCs/>
          <w:lang w:val="ru-RU"/>
        </w:rPr>
        <w:t xml:space="preserve"> на </w:t>
      </w:r>
      <w:proofErr w:type="spellStart"/>
      <w:r w:rsidRPr="00CE33DA">
        <w:rPr>
          <w:rFonts w:ascii="Times New Roman" w:hAnsi="Times New Roman" w:cs="Times New Roman"/>
          <w:b/>
          <w:bCs/>
          <w:i/>
          <w:iCs/>
          <w:lang w:val="ru-RU"/>
        </w:rPr>
        <w:t>затрудненията</w:t>
      </w:r>
      <w:proofErr w:type="spellEnd"/>
      <w:r w:rsidRPr="00CE33DA">
        <w:rPr>
          <w:rFonts w:ascii="Times New Roman" w:hAnsi="Times New Roman" w:cs="Times New Roman"/>
          <w:b/>
          <w:bCs/>
          <w:i/>
          <w:iCs/>
          <w:lang w:val="ru-RU"/>
        </w:rPr>
        <w:t xml:space="preserve"> за </w:t>
      </w:r>
      <w:proofErr w:type="spellStart"/>
      <w:r w:rsidRPr="00CE33DA">
        <w:rPr>
          <w:rFonts w:ascii="Times New Roman" w:hAnsi="Times New Roman" w:cs="Times New Roman"/>
          <w:b/>
          <w:bCs/>
          <w:i/>
          <w:iCs/>
          <w:lang w:val="ru-RU"/>
        </w:rPr>
        <w:t>местното</w:t>
      </w:r>
      <w:proofErr w:type="spellEnd"/>
      <w:r w:rsidRPr="00CE33DA">
        <w:rPr>
          <w:rFonts w:ascii="Times New Roman" w:hAnsi="Times New Roman" w:cs="Times New Roman"/>
          <w:b/>
          <w:bCs/>
          <w:i/>
          <w:iCs/>
          <w:lang w:val="ru-RU"/>
        </w:rPr>
        <w:t xml:space="preserve"> население </w:t>
      </w:r>
      <w:r w:rsidRPr="00CE33DA">
        <w:rPr>
          <w:rFonts w:ascii="Times New Roman" w:hAnsi="Times New Roman" w:cs="Times New Roman"/>
          <w:b/>
          <w:bCs/>
          <w:i/>
          <w:iCs/>
        </w:rPr>
        <w:t xml:space="preserve">при СМР </w:t>
      </w:r>
      <w:r w:rsidRPr="00CE33DA">
        <w:rPr>
          <w:rFonts w:ascii="Times New Roman" w:hAnsi="Times New Roman" w:cs="Times New Roman"/>
          <w:b/>
          <w:bCs/>
        </w:rPr>
        <w:t>................................................</w:t>
      </w:r>
      <w:r w:rsidRPr="00CE33DA">
        <w:rPr>
          <w:rFonts w:ascii="Times New Roman" w:hAnsi="Times New Roman" w:cs="Times New Roman"/>
          <w:b/>
          <w:bCs/>
          <w:lang w:val="ru-RU"/>
        </w:rPr>
        <w:t>...........................................................................................................</w:t>
      </w:r>
      <w:r w:rsidRPr="00CE33DA">
        <w:rPr>
          <w:rFonts w:ascii="Times New Roman" w:hAnsi="Times New Roman" w:cs="Times New Roman"/>
          <w:b/>
          <w:bCs/>
        </w:rPr>
        <w:t>........</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i/>
          <w:iCs/>
          <w:strike/>
        </w:rPr>
      </w:pPr>
    </w:p>
    <w:p w:rsidR="00FD48FB" w:rsidRPr="00C80809" w:rsidRDefault="00FD48FB" w:rsidP="000F51BB">
      <w:pPr>
        <w:widowControl w:val="0"/>
        <w:numPr>
          <w:ilvl w:val="0"/>
          <w:numId w:val="2"/>
        </w:numPr>
        <w:overflowPunct w:val="0"/>
        <w:autoSpaceDE w:val="0"/>
        <w:autoSpaceDN w:val="0"/>
        <w:adjustRightInd w:val="0"/>
        <w:spacing w:after="0" w:line="240" w:lineRule="auto"/>
        <w:jc w:val="both"/>
        <w:rPr>
          <w:rFonts w:ascii="Times New Roman" w:hAnsi="Times New Roman" w:cs="Times New Roman"/>
          <w:b/>
          <w:bCs/>
        </w:rPr>
      </w:pPr>
      <w:r w:rsidRPr="00C80809">
        <w:rPr>
          <w:rFonts w:ascii="Times New Roman" w:hAnsi="Times New Roman" w:cs="Times New Roman"/>
          <w:b/>
          <w:bCs/>
        </w:rPr>
        <w:t>Линеен график за изпълнение на поръчката.</w:t>
      </w:r>
      <w:r w:rsidRPr="00C80809">
        <w:rPr>
          <w:rFonts w:ascii="Times New Roman" w:hAnsi="Times New Roman" w:cs="Times New Roman"/>
        </w:rPr>
        <w:t xml:space="preserve"> </w:t>
      </w:r>
      <w:r w:rsidRPr="00C80809">
        <w:rPr>
          <w:rFonts w:ascii="Times New Roman" w:hAnsi="Times New Roman" w:cs="Times New Roman"/>
          <w:b/>
          <w:bCs/>
        </w:rPr>
        <w:t xml:space="preserve">Етапност на изпълнението. Разпределение на ресурсите и работната сила. </w:t>
      </w:r>
      <w:r w:rsidRPr="00C80809">
        <w:rPr>
          <w:rFonts w:ascii="Times New Roman" w:hAnsi="Times New Roman" w:cs="Times New Roman"/>
          <w:b/>
          <w:bCs/>
          <w:color w:val="FF0000"/>
        </w:rPr>
        <w:t xml:space="preserve"> </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r w:rsidRPr="00CE33DA">
        <w:rPr>
          <w:rFonts w:ascii="Times New Roman" w:hAnsi="Times New Roman" w:cs="Times New Roman"/>
        </w:rPr>
        <w:tab/>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ЛИНЕЕН ГРАФИК</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За последователността и организацията на отделните видове СМР и етапи на изпълнение на обект: .......................................................................................................</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i/>
          <w:iCs/>
        </w:rPr>
      </w:pPr>
      <w:r w:rsidRPr="00CE33DA">
        <w:rPr>
          <w:rFonts w:ascii="Times New Roman" w:hAnsi="Times New Roman" w:cs="Times New Roman"/>
          <w:b/>
          <w:bCs/>
        </w:rPr>
        <w:t>От .............................................................................................(име на участника)</w:t>
      </w:r>
    </w:p>
    <w:p w:rsidR="00FD48FB" w:rsidRPr="00CE33DA" w:rsidRDefault="00FD48FB" w:rsidP="00CE33DA">
      <w:pPr>
        <w:widowControl w:val="0"/>
        <w:autoSpaceDE w:val="0"/>
        <w:autoSpaceDN w:val="0"/>
        <w:adjustRightInd w:val="0"/>
        <w:spacing w:after="0" w:line="240" w:lineRule="auto"/>
        <w:ind w:left="720"/>
        <w:jc w:val="both"/>
        <w:rPr>
          <w:rFonts w:ascii="Times New Roman" w:hAnsi="Times New Roman" w:cs="Times New Roman"/>
        </w:rPr>
      </w:pPr>
    </w:p>
    <w:p w:rsidR="00FD48FB" w:rsidRPr="00CE33DA" w:rsidRDefault="00FD48FB" w:rsidP="00CE33DA">
      <w:pPr>
        <w:widowControl w:val="0"/>
        <w:autoSpaceDE w:val="0"/>
        <w:autoSpaceDN w:val="0"/>
        <w:adjustRightInd w:val="0"/>
        <w:spacing w:after="0" w:line="240" w:lineRule="auto"/>
        <w:ind w:left="720"/>
        <w:jc w:val="both"/>
        <w:rPr>
          <w:rFonts w:ascii="Times New Roman" w:hAnsi="Times New Roman" w:cs="Times New Roman"/>
        </w:rPr>
      </w:pPr>
    </w:p>
    <w:tbl>
      <w:tblPr>
        <w:tblW w:w="10665" w:type="dxa"/>
        <w:jc w:val="center"/>
        <w:tblLayout w:type="fixed"/>
        <w:tblCellMar>
          <w:left w:w="0" w:type="dxa"/>
          <w:right w:w="0" w:type="dxa"/>
        </w:tblCellMar>
        <w:tblLook w:val="00A0" w:firstRow="1" w:lastRow="0" w:firstColumn="1" w:lastColumn="0" w:noHBand="0" w:noVBand="0"/>
      </w:tblPr>
      <w:tblGrid>
        <w:gridCol w:w="361"/>
        <w:gridCol w:w="3100"/>
        <w:gridCol w:w="490"/>
        <w:gridCol w:w="599"/>
        <w:gridCol w:w="691"/>
        <w:gridCol w:w="747"/>
        <w:gridCol w:w="666"/>
        <w:gridCol w:w="720"/>
        <w:gridCol w:w="540"/>
        <w:gridCol w:w="360"/>
        <w:gridCol w:w="307"/>
        <w:gridCol w:w="307"/>
        <w:gridCol w:w="287"/>
        <w:gridCol w:w="240"/>
        <w:gridCol w:w="240"/>
        <w:gridCol w:w="290"/>
        <w:gridCol w:w="240"/>
        <w:gridCol w:w="240"/>
        <w:gridCol w:w="240"/>
      </w:tblGrid>
      <w:tr w:rsidR="00FD48FB" w:rsidRPr="00EB5A74" w:rsidTr="00C80809">
        <w:trPr>
          <w:trHeight w:val="893"/>
          <w:jc w:val="center"/>
        </w:trPr>
        <w:tc>
          <w:tcPr>
            <w:tcW w:w="361"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 по ред</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Наименование на СМР</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tcPr>
          <w:p w:rsidR="00FD48FB" w:rsidRPr="00CE33DA" w:rsidRDefault="00FD48FB" w:rsidP="00CE33DA">
            <w:pPr>
              <w:widowControl w:val="0"/>
              <w:autoSpaceDE w:val="0"/>
              <w:autoSpaceDN w:val="0"/>
              <w:adjustRightInd w:val="0"/>
              <w:ind w:left="113" w:right="113"/>
              <w:jc w:val="center"/>
              <w:rPr>
                <w:rFonts w:ascii="Times New Roman" w:hAnsi="Times New Roman" w:cs="Times New Roman"/>
                <w:lang w:eastAsia="en-US"/>
              </w:rPr>
            </w:pPr>
            <w:r w:rsidRPr="00CE33DA">
              <w:rPr>
                <w:rFonts w:ascii="Times New Roman" w:hAnsi="Times New Roman" w:cs="Times New Roman"/>
              </w:rPr>
              <w:t>мярка</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tcPr>
          <w:p w:rsidR="00FD48FB" w:rsidRPr="00CE33DA" w:rsidRDefault="00FD48FB" w:rsidP="00CE33DA">
            <w:pPr>
              <w:widowControl w:val="0"/>
              <w:autoSpaceDE w:val="0"/>
              <w:autoSpaceDN w:val="0"/>
              <w:adjustRightInd w:val="0"/>
              <w:ind w:left="113" w:right="113"/>
              <w:jc w:val="center"/>
              <w:rPr>
                <w:rFonts w:ascii="Times New Roman" w:hAnsi="Times New Roman" w:cs="Times New Roman"/>
                <w:lang w:eastAsia="en-US"/>
              </w:rPr>
            </w:pPr>
            <w:r w:rsidRPr="00CE33DA">
              <w:rPr>
                <w:rFonts w:ascii="Times New Roman" w:hAnsi="Times New Roman" w:cs="Times New Roman"/>
              </w:rPr>
              <w:t>Количество</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tcPr>
          <w:p w:rsidR="00FD48FB" w:rsidRPr="00CE33DA" w:rsidRDefault="00FD48FB" w:rsidP="00C80809">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Количество ч.</w:t>
            </w:r>
            <w:r w:rsidR="00C80809">
              <w:rPr>
                <w:rFonts w:ascii="Times New Roman" w:hAnsi="Times New Roman" w:cs="Times New Roman"/>
              </w:rPr>
              <w:t>д</w:t>
            </w:r>
          </w:p>
        </w:tc>
        <w:tc>
          <w:tcPr>
            <w:tcW w:w="747"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 xml:space="preserve">Среден бр. </w:t>
            </w:r>
            <w:r w:rsidRPr="00CE33DA">
              <w:rPr>
                <w:rFonts w:ascii="Times New Roman" w:hAnsi="Times New Roman" w:cs="Times New Roman"/>
                <w:b/>
                <w:bCs/>
              </w:rPr>
              <w:t>х</w:t>
            </w:r>
            <w:r w:rsidRPr="00CE33DA">
              <w:rPr>
                <w:rFonts w:ascii="Times New Roman" w:hAnsi="Times New Roman" w:cs="Times New Roman"/>
              </w:rPr>
              <w:t>ора</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Календарни дни</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tcPr>
          <w:p w:rsidR="00FD48FB" w:rsidRPr="00CE33DA" w:rsidRDefault="00FD48FB" w:rsidP="00CE33DA">
            <w:pPr>
              <w:widowControl w:val="0"/>
              <w:autoSpaceDE w:val="0"/>
              <w:autoSpaceDN w:val="0"/>
              <w:adjustRightInd w:val="0"/>
              <w:spacing w:after="0" w:line="240" w:lineRule="auto"/>
              <w:ind w:left="113" w:right="113"/>
              <w:jc w:val="center"/>
              <w:rPr>
                <w:rFonts w:ascii="Times New Roman" w:hAnsi="Times New Roman" w:cs="Times New Roman"/>
                <w:lang w:eastAsia="en-US"/>
              </w:rPr>
            </w:pPr>
          </w:p>
          <w:p w:rsidR="00FD48FB" w:rsidRPr="00CE33DA" w:rsidRDefault="00FD48FB" w:rsidP="00CE33DA">
            <w:pPr>
              <w:widowControl w:val="0"/>
              <w:autoSpaceDE w:val="0"/>
              <w:autoSpaceDN w:val="0"/>
              <w:adjustRightInd w:val="0"/>
              <w:spacing w:after="0" w:line="240" w:lineRule="auto"/>
              <w:ind w:left="113" w:right="113"/>
              <w:jc w:val="center"/>
              <w:rPr>
                <w:rFonts w:ascii="Times New Roman" w:hAnsi="Times New Roman" w:cs="Times New Roman"/>
              </w:rPr>
            </w:pPr>
            <w:r w:rsidRPr="00CE33DA">
              <w:rPr>
                <w:rFonts w:ascii="Times New Roman" w:hAnsi="Times New Roman" w:cs="Times New Roman"/>
              </w:rPr>
              <w:t>Начало</w:t>
            </w:r>
          </w:p>
          <w:p w:rsidR="00FD48FB" w:rsidRPr="00CE33DA" w:rsidRDefault="00FD48FB" w:rsidP="00CE33DA">
            <w:pPr>
              <w:widowControl w:val="0"/>
              <w:autoSpaceDE w:val="0"/>
              <w:autoSpaceDN w:val="0"/>
              <w:adjustRightInd w:val="0"/>
              <w:spacing w:after="0" w:line="240" w:lineRule="auto"/>
              <w:ind w:left="113" w:right="113"/>
              <w:jc w:val="center"/>
              <w:rPr>
                <w:rFonts w:ascii="Times New Roman" w:hAnsi="Times New Roman" w:cs="Times New Roman"/>
              </w:rPr>
            </w:pPr>
          </w:p>
          <w:p w:rsidR="00FD48FB" w:rsidRPr="00CE33DA" w:rsidRDefault="00FD48FB" w:rsidP="00CE33DA">
            <w:pPr>
              <w:widowControl w:val="0"/>
              <w:autoSpaceDE w:val="0"/>
              <w:autoSpaceDN w:val="0"/>
              <w:adjustRightInd w:val="0"/>
              <w:ind w:left="113" w:right="113"/>
              <w:jc w:val="center"/>
              <w:rPr>
                <w:rFonts w:ascii="Times New Roman" w:hAnsi="Times New Roman" w:cs="Times New Roman"/>
                <w:lang w:eastAsia="en-US"/>
              </w:rPr>
            </w:pPr>
            <w:r w:rsidRPr="00CE33DA">
              <w:rPr>
                <w:rFonts w:ascii="Times New Roman" w:hAnsi="Times New Roman" w:cs="Times New Roman"/>
              </w:rPr>
              <w:t>дата</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tcPr>
          <w:p w:rsidR="00FD48FB" w:rsidRPr="00CE33DA" w:rsidRDefault="00FD48FB" w:rsidP="00CE33DA">
            <w:pPr>
              <w:widowControl w:val="0"/>
              <w:autoSpaceDE w:val="0"/>
              <w:autoSpaceDN w:val="0"/>
              <w:adjustRightInd w:val="0"/>
              <w:ind w:left="113" w:right="113"/>
              <w:jc w:val="center"/>
              <w:rPr>
                <w:rFonts w:ascii="Times New Roman" w:hAnsi="Times New Roman" w:cs="Times New Roman"/>
                <w:lang w:eastAsia="en-US"/>
              </w:rPr>
            </w:pPr>
            <w:r w:rsidRPr="00CE33DA">
              <w:rPr>
                <w:rFonts w:ascii="Times New Roman" w:hAnsi="Times New Roman" w:cs="Times New Roman"/>
              </w:rPr>
              <w:t>Край</w:t>
            </w:r>
          </w:p>
        </w:tc>
        <w:tc>
          <w:tcPr>
            <w:tcW w:w="2751" w:type="dxa"/>
            <w:gridSpan w:val="10"/>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месец</w:t>
            </w:r>
          </w:p>
        </w:tc>
      </w:tr>
      <w:tr w:rsidR="00FD48FB" w:rsidRPr="00EB5A74" w:rsidTr="00C80809">
        <w:trPr>
          <w:trHeight w:val="278"/>
          <w:jc w:val="center"/>
        </w:trPr>
        <w:tc>
          <w:tcPr>
            <w:tcW w:w="361" w:type="dxa"/>
            <w:vMerge/>
            <w:tcBorders>
              <w:top w:val="single" w:sz="4" w:space="0" w:color="auto"/>
              <w:left w:val="single" w:sz="4" w:space="0" w:color="auto"/>
              <w:bottom w:val="single" w:sz="4" w:space="0" w:color="auto"/>
              <w:right w:val="single" w:sz="4" w:space="0" w:color="auto"/>
            </w:tcBorders>
            <w:vAlign w:val="center"/>
          </w:tcPr>
          <w:p w:rsidR="00FD48FB" w:rsidRPr="00CE33DA" w:rsidRDefault="00FD48FB" w:rsidP="00CE33DA">
            <w:pPr>
              <w:widowControl w:val="0"/>
              <w:autoSpaceDE w:val="0"/>
              <w:autoSpaceDN w:val="0"/>
              <w:adjustRightInd w:val="0"/>
              <w:spacing w:after="0" w:line="240" w:lineRule="auto"/>
              <w:rPr>
                <w:rFonts w:ascii="Times New Roman" w:hAnsi="Times New Roman" w:cs="Times New Roman"/>
                <w:lang w:eastAsia="en-US"/>
              </w:rPr>
            </w:pPr>
          </w:p>
        </w:tc>
        <w:tc>
          <w:tcPr>
            <w:tcW w:w="3100" w:type="dxa"/>
            <w:vMerge/>
            <w:tcBorders>
              <w:top w:val="single" w:sz="4" w:space="0" w:color="auto"/>
              <w:left w:val="single" w:sz="4" w:space="0" w:color="auto"/>
              <w:bottom w:val="single" w:sz="4" w:space="0" w:color="auto"/>
              <w:right w:val="single" w:sz="4" w:space="0" w:color="auto"/>
            </w:tcBorders>
            <w:vAlign w:val="center"/>
          </w:tcPr>
          <w:p w:rsidR="00FD48FB" w:rsidRPr="00CE33DA" w:rsidRDefault="00FD48FB" w:rsidP="00CE33DA">
            <w:pPr>
              <w:widowControl w:val="0"/>
              <w:autoSpaceDE w:val="0"/>
              <w:autoSpaceDN w:val="0"/>
              <w:adjustRightInd w:val="0"/>
              <w:spacing w:after="0" w:line="240" w:lineRule="auto"/>
              <w:rPr>
                <w:rFonts w:ascii="Times New Roman" w:hAnsi="Times New Roman" w:cs="Times New Roman"/>
                <w:lang w:eastAsia="en-US"/>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FD48FB" w:rsidRPr="00CE33DA" w:rsidRDefault="00FD48FB" w:rsidP="00CE33DA">
            <w:pPr>
              <w:widowControl w:val="0"/>
              <w:autoSpaceDE w:val="0"/>
              <w:autoSpaceDN w:val="0"/>
              <w:adjustRightInd w:val="0"/>
              <w:spacing w:after="0" w:line="240" w:lineRule="auto"/>
              <w:rPr>
                <w:rFonts w:ascii="Times New Roman" w:hAnsi="Times New Roman" w:cs="Times New Roman"/>
                <w:lang w:eastAsia="en-US"/>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FD48FB" w:rsidRPr="00CE33DA" w:rsidRDefault="00FD48FB" w:rsidP="00CE33DA">
            <w:pPr>
              <w:widowControl w:val="0"/>
              <w:autoSpaceDE w:val="0"/>
              <w:autoSpaceDN w:val="0"/>
              <w:adjustRightInd w:val="0"/>
              <w:spacing w:after="0" w:line="240" w:lineRule="auto"/>
              <w:rPr>
                <w:rFonts w:ascii="Times New Roman" w:hAnsi="Times New Roman" w:cs="Times New Roman"/>
                <w:lang w:eastAsia="en-US"/>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FD48FB" w:rsidRPr="00CE33DA" w:rsidRDefault="00FD48FB" w:rsidP="00CE33DA">
            <w:pPr>
              <w:widowControl w:val="0"/>
              <w:autoSpaceDE w:val="0"/>
              <w:autoSpaceDN w:val="0"/>
              <w:adjustRightInd w:val="0"/>
              <w:spacing w:after="0" w:line="240" w:lineRule="auto"/>
              <w:rPr>
                <w:rFonts w:ascii="Times New Roman" w:hAnsi="Times New Roman" w:cs="Times New Roman"/>
                <w:lang w:eastAsia="en-US"/>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FD48FB" w:rsidRPr="00CE33DA" w:rsidRDefault="00FD48FB" w:rsidP="00CE33DA">
            <w:pPr>
              <w:widowControl w:val="0"/>
              <w:autoSpaceDE w:val="0"/>
              <w:autoSpaceDN w:val="0"/>
              <w:adjustRightInd w:val="0"/>
              <w:spacing w:after="0" w:line="240" w:lineRule="auto"/>
              <w:rPr>
                <w:rFonts w:ascii="Times New Roman" w:hAnsi="Times New Roman" w:cs="Times New Roman"/>
                <w:lang w:eastAsia="en-US"/>
              </w:rPr>
            </w:pPr>
          </w:p>
        </w:tc>
        <w:tc>
          <w:tcPr>
            <w:tcW w:w="666" w:type="dxa"/>
            <w:vMerge/>
            <w:tcBorders>
              <w:top w:val="single" w:sz="4" w:space="0" w:color="auto"/>
              <w:left w:val="single" w:sz="4" w:space="0" w:color="auto"/>
              <w:bottom w:val="single" w:sz="4" w:space="0" w:color="auto"/>
              <w:right w:val="single" w:sz="4" w:space="0" w:color="auto"/>
            </w:tcBorders>
            <w:vAlign w:val="center"/>
          </w:tcPr>
          <w:p w:rsidR="00FD48FB" w:rsidRPr="00CE33DA" w:rsidRDefault="00FD48FB" w:rsidP="00CE33DA">
            <w:pPr>
              <w:widowControl w:val="0"/>
              <w:autoSpaceDE w:val="0"/>
              <w:autoSpaceDN w:val="0"/>
              <w:adjustRightInd w:val="0"/>
              <w:spacing w:after="0" w:line="240" w:lineRule="auto"/>
              <w:rPr>
                <w:rFonts w:ascii="Times New Roman" w:hAnsi="Times New Roman" w:cs="Times New Roman"/>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D48FB" w:rsidRPr="00CE33DA" w:rsidRDefault="00FD48FB" w:rsidP="00CE33DA">
            <w:pPr>
              <w:widowControl w:val="0"/>
              <w:autoSpaceDE w:val="0"/>
              <w:autoSpaceDN w:val="0"/>
              <w:adjustRightInd w:val="0"/>
              <w:spacing w:after="0" w:line="240" w:lineRule="auto"/>
              <w:rPr>
                <w:rFonts w:ascii="Times New Roman" w:hAnsi="Times New Roman" w:cs="Times New Roman"/>
                <w:lang w:eastAsia="en-US"/>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D48FB" w:rsidRPr="00CE33DA" w:rsidRDefault="00FD48FB" w:rsidP="00CE33DA">
            <w:pPr>
              <w:widowControl w:val="0"/>
              <w:autoSpaceDE w:val="0"/>
              <w:autoSpaceDN w:val="0"/>
              <w:adjustRightInd w:val="0"/>
              <w:spacing w:after="0" w:line="240" w:lineRule="auto"/>
              <w:rPr>
                <w:rFonts w:ascii="Times New Roman" w:hAnsi="Times New Roman" w:cs="Times New Roman"/>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1</w:t>
            </w:r>
          </w:p>
        </w:tc>
        <w:tc>
          <w:tcPr>
            <w:tcW w:w="307" w:type="dxa"/>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2</w:t>
            </w:r>
          </w:p>
        </w:tc>
        <w:tc>
          <w:tcPr>
            <w:tcW w:w="307" w:type="dxa"/>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3</w:t>
            </w:r>
          </w:p>
        </w:tc>
        <w:tc>
          <w:tcPr>
            <w:tcW w:w="287" w:type="dxa"/>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p>
        </w:tc>
        <w:tc>
          <w:tcPr>
            <w:tcW w:w="290" w:type="dxa"/>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8DB3E2"/>
            <w:vAlign w:val="center"/>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p>
        </w:tc>
      </w:tr>
      <w:tr w:rsidR="00FD48FB" w:rsidRPr="00EB5A74" w:rsidTr="00C80809">
        <w:trPr>
          <w:trHeight w:val="274"/>
          <w:jc w:val="center"/>
        </w:trPr>
        <w:tc>
          <w:tcPr>
            <w:tcW w:w="36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1</w:t>
            </w: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2</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3</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5</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6</w:t>
            </w:r>
          </w:p>
        </w:tc>
        <w:tc>
          <w:tcPr>
            <w:tcW w:w="666"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8</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9</w:t>
            </w:r>
          </w:p>
        </w:tc>
        <w:tc>
          <w:tcPr>
            <w:tcW w:w="2751" w:type="dxa"/>
            <w:gridSpan w:val="10"/>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jc w:val="center"/>
              <w:rPr>
                <w:rFonts w:ascii="Times New Roman" w:hAnsi="Times New Roman" w:cs="Times New Roman"/>
                <w:lang w:eastAsia="en-US"/>
              </w:rPr>
            </w:pPr>
            <w:r w:rsidRPr="00CE33DA">
              <w:rPr>
                <w:rFonts w:ascii="Times New Roman" w:hAnsi="Times New Roman" w:cs="Times New Roman"/>
              </w:rPr>
              <w:t>ден</w:t>
            </w:r>
          </w:p>
        </w:tc>
      </w:tr>
      <w:tr w:rsidR="00FD48FB" w:rsidRPr="00EB5A74" w:rsidTr="00C80809">
        <w:trPr>
          <w:trHeight w:val="312"/>
          <w:jc w:val="center"/>
        </w:trPr>
        <w:tc>
          <w:tcPr>
            <w:tcW w:w="36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C80809" w:rsidP="00CE33DA">
            <w:pPr>
              <w:widowControl w:val="0"/>
              <w:autoSpaceDE w:val="0"/>
              <w:autoSpaceDN w:val="0"/>
              <w:adjustRightInd w:val="0"/>
              <w:rPr>
                <w:rFonts w:ascii="Times New Roman" w:hAnsi="Times New Roman" w:cs="Times New Roman"/>
                <w:lang w:eastAsia="en-US"/>
              </w:rPr>
            </w:pPr>
            <w:r>
              <w:rPr>
                <w:rFonts w:ascii="Times New Roman" w:hAnsi="Times New Roman" w:cs="Times New Roman"/>
              </w:rPr>
              <w:t xml:space="preserve">ЕТАП </w:t>
            </w:r>
            <w:r>
              <w:rPr>
                <w:rFonts w:ascii="Times New Roman" w:hAnsi="Times New Roman" w:cs="Times New Roman"/>
                <w:lang w:val="en-US"/>
              </w:rPr>
              <w:t>I</w:t>
            </w:r>
            <w:r w:rsidR="00FD48FB" w:rsidRPr="00CE33DA">
              <w:rPr>
                <w:rFonts w:ascii="Times New Roman" w:hAnsi="Times New Roman" w:cs="Times New Roman"/>
              </w:rPr>
              <w:tab/>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8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r>
      <w:tr w:rsidR="00FD48FB" w:rsidRPr="00EB5A74" w:rsidTr="00C80809">
        <w:trPr>
          <w:trHeight w:val="384"/>
          <w:jc w:val="center"/>
        </w:trPr>
        <w:tc>
          <w:tcPr>
            <w:tcW w:w="36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I</w:t>
            </w: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ЧАСТ .......</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8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r>
      <w:tr w:rsidR="00FD48FB" w:rsidRPr="00EB5A74" w:rsidTr="00C80809">
        <w:trPr>
          <w:trHeight w:val="269"/>
          <w:jc w:val="center"/>
        </w:trPr>
        <w:tc>
          <w:tcPr>
            <w:tcW w:w="36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8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r>
      <w:tr w:rsidR="00C80809" w:rsidRPr="00EB5A74" w:rsidTr="00C80809">
        <w:trPr>
          <w:trHeight w:val="283"/>
          <w:jc w:val="center"/>
        </w:trPr>
        <w:tc>
          <w:tcPr>
            <w:tcW w:w="361"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CE33DA">
            <w:pPr>
              <w:widowControl w:val="0"/>
              <w:autoSpaceDE w:val="0"/>
              <w:autoSpaceDN w:val="0"/>
              <w:adjustRightInd w:val="0"/>
              <w:rPr>
                <w:rFonts w:ascii="Times New Roman" w:hAnsi="Times New Roman" w:cs="Times New Roman"/>
                <w:lang w:eastAsia="en-US"/>
              </w:rPr>
            </w:pP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CE33DA">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Общо</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CE33DA">
            <w:pPr>
              <w:widowControl w:val="0"/>
              <w:autoSpaceDE w:val="0"/>
              <w:autoSpaceDN w:val="0"/>
              <w:adjustRightInd w:val="0"/>
              <w:rPr>
                <w:rFonts w:ascii="Times New Roman" w:hAnsi="Times New Roman" w:cs="Times New Roman"/>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CE33DA">
            <w:pPr>
              <w:widowControl w:val="0"/>
              <w:autoSpaceDE w:val="0"/>
              <w:autoSpaceDN w:val="0"/>
              <w:adjustRightInd w:val="0"/>
              <w:rPr>
                <w:rFonts w:ascii="Times New Roman" w:hAnsi="Times New Roman" w:cs="Times New Roman"/>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CE33DA">
            <w:pPr>
              <w:widowControl w:val="0"/>
              <w:autoSpaceDE w:val="0"/>
              <w:autoSpaceDN w:val="0"/>
              <w:adjustRightInd w:val="0"/>
              <w:rPr>
                <w:rFonts w:ascii="Times New Roman" w:hAnsi="Times New Roman" w:cs="Times New Roman"/>
                <w:lang w:eastAsia="en-US"/>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CE33DA">
            <w:pPr>
              <w:widowControl w:val="0"/>
              <w:autoSpaceDE w:val="0"/>
              <w:autoSpaceDN w:val="0"/>
              <w:adjustRightInd w:val="0"/>
              <w:rPr>
                <w:rFonts w:ascii="Times New Roman" w:hAnsi="Times New Roman" w:cs="Times New Roman"/>
                <w:lang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CE33DA">
            <w:pPr>
              <w:widowControl w:val="0"/>
              <w:autoSpaceDE w:val="0"/>
              <w:autoSpaceDN w:val="0"/>
              <w:adjustRightInd w:val="0"/>
              <w:rPr>
                <w:rFonts w:ascii="Times New Roman" w:hAnsi="Times New Roman" w:cs="Times New Roman"/>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CE33DA">
            <w:pPr>
              <w:widowControl w:val="0"/>
              <w:autoSpaceDE w:val="0"/>
              <w:autoSpaceDN w:val="0"/>
              <w:adjustRightInd w:val="0"/>
              <w:rPr>
                <w:rFonts w:ascii="Times New Roman" w:hAnsi="Times New Roman" w:cs="Times New Roman"/>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CE33DA">
            <w:pPr>
              <w:widowControl w:val="0"/>
              <w:autoSpaceDE w:val="0"/>
              <w:autoSpaceDN w:val="0"/>
              <w:adjustRightInd w:val="0"/>
              <w:rPr>
                <w:rFonts w:ascii="Times New Roman" w:hAnsi="Times New Roman" w:cs="Times New Roman"/>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87"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90"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C80809" w:rsidRPr="00CE33DA" w:rsidRDefault="00C80809"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r>
      <w:tr w:rsidR="00FD48FB" w:rsidRPr="00EB5A74" w:rsidTr="00C80809">
        <w:trPr>
          <w:trHeight w:val="274"/>
          <w:jc w:val="center"/>
        </w:trPr>
        <w:tc>
          <w:tcPr>
            <w:tcW w:w="36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8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r>
      <w:tr w:rsidR="00FD48FB" w:rsidRPr="00EB5A74" w:rsidTr="00C80809">
        <w:trPr>
          <w:trHeight w:val="278"/>
          <w:jc w:val="center"/>
        </w:trPr>
        <w:tc>
          <w:tcPr>
            <w:tcW w:w="36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FD48FB" w:rsidRPr="00C80809" w:rsidRDefault="00C80809" w:rsidP="00CE33DA">
            <w:pPr>
              <w:widowControl w:val="0"/>
              <w:autoSpaceDE w:val="0"/>
              <w:autoSpaceDN w:val="0"/>
              <w:adjustRightInd w:val="0"/>
              <w:rPr>
                <w:rFonts w:ascii="Times New Roman" w:hAnsi="Times New Roman" w:cs="Times New Roman"/>
                <w:lang w:val="en-US" w:eastAsia="en-US"/>
              </w:rPr>
            </w:pPr>
            <w:r>
              <w:rPr>
                <w:rFonts w:ascii="Times New Roman" w:hAnsi="Times New Roman" w:cs="Times New Roman"/>
                <w:lang w:val="en-US" w:eastAsia="en-US"/>
              </w:rPr>
              <w:t xml:space="preserve"> </w:t>
            </w:r>
            <w:r>
              <w:rPr>
                <w:rFonts w:ascii="Times New Roman" w:hAnsi="Times New Roman" w:cs="Times New Roman"/>
                <w:lang w:eastAsia="en-US"/>
              </w:rPr>
              <w:t xml:space="preserve">ЕТАП </w:t>
            </w:r>
            <w:r>
              <w:rPr>
                <w:rFonts w:ascii="Times New Roman" w:hAnsi="Times New Roman" w:cs="Times New Roman"/>
                <w:lang w:val="en-US" w:eastAsia="en-US"/>
              </w:rPr>
              <w:t>II</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8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r>
      <w:tr w:rsidR="00FD48FB" w:rsidRPr="00EB5A74" w:rsidTr="00C80809">
        <w:trPr>
          <w:trHeight w:val="274"/>
          <w:jc w:val="center"/>
        </w:trPr>
        <w:tc>
          <w:tcPr>
            <w:tcW w:w="36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C80809" w:rsidP="00CE33DA">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I</w:t>
            </w: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C80809" w:rsidP="00CE33DA">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ЧАСТ .......</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8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r>
      <w:tr w:rsidR="00FD48FB" w:rsidRPr="00EB5A74" w:rsidTr="00C80809">
        <w:trPr>
          <w:trHeight w:val="274"/>
          <w:jc w:val="center"/>
        </w:trPr>
        <w:tc>
          <w:tcPr>
            <w:tcW w:w="36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8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r>
      <w:tr w:rsidR="006E51A2" w:rsidRPr="00EB5A74" w:rsidTr="00C80809">
        <w:trPr>
          <w:trHeight w:val="274"/>
          <w:jc w:val="center"/>
        </w:trPr>
        <w:tc>
          <w:tcPr>
            <w:tcW w:w="361" w:type="dxa"/>
            <w:tcBorders>
              <w:top w:val="single" w:sz="4" w:space="0" w:color="auto"/>
              <w:left w:val="single" w:sz="4" w:space="0" w:color="auto"/>
              <w:bottom w:val="single" w:sz="4" w:space="0" w:color="auto"/>
              <w:right w:val="single" w:sz="4" w:space="0" w:color="auto"/>
            </w:tcBorders>
            <w:shd w:val="clear" w:color="auto" w:fill="FFFFFF"/>
          </w:tcPr>
          <w:p w:rsidR="006E51A2" w:rsidRPr="00CE33DA" w:rsidRDefault="006E51A2" w:rsidP="008E5613">
            <w:pPr>
              <w:widowControl w:val="0"/>
              <w:autoSpaceDE w:val="0"/>
              <w:autoSpaceDN w:val="0"/>
              <w:adjustRightInd w:val="0"/>
              <w:rPr>
                <w:rFonts w:ascii="Times New Roman" w:hAnsi="Times New Roman" w:cs="Times New Roman"/>
                <w:lang w:eastAsia="en-US"/>
              </w:rPr>
            </w:pP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6E51A2" w:rsidRPr="00CE33DA" w:rsidRDefault="006E51A2"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Общо</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6E51A2" w:rsidRPr="00CE33DA" w:rsidRDefault="006E51A2" w:rsidP="008E5613">
            <w:pPr>
              <w:widowControl w:val="0"/>
              <w:autoSpaceDE w:val="0"/>
              <w:autoSpaceDN w:val="0"/>
              <w:adjustRightInd w:val="0"/>
              <w:rPr>
                <w:rFonts w:ascii="Times New Roman" w:hAnsi="Times New Roman" w:cs="Times New Roman"/>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6E51A2" w:rsidRPr="00CE33DA" w:rsidRDefault="006E51A2" w:rsidP="008E5613">
            <w:pPr>
              <w:widowControl w:val="0"/>
              <w:autoSpaceDE w:val="0"/>
              <w:autoSpaceDN w:val="0"/>
              <w:adjustRightInd w:val="0"/>
              <w:rPr>
                <w:rFonts w:ascii="Times New Roman" w:hAnsi="Times New Roman" w:cs="Times New Roman"/>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6E51A2" w:rsidRPr="00CE33DA" w:rsidRDefault="006E51A2" w:rsidP="008E5613">
            <w:pPr>
              <w:widowControl w:val="0"/>
              <w:autoSpaceDE w:val="0"/>
              <w:autoSpaceDN w:val="0"/>
              <w:adjustRightInd w:val="0"/>
              <w:rPr>
                <w:rFonts w:ascii="Times New Roman" w:hAnsi="Times New Roman" w:cs="Times New Roman"/>
                <w:lang w:eastAsia="en-US"/>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6E51A2" w:rsidRPr="00CE33DA" w:rsidRDefault="006E51A2" w:rsidP="008E5613">
            <w:pPr>
              <w:widowControl w:val="0"/>
              <w:autoSpaceDE w:val="0"/>
              <w:autoSpaceDN w:val="0"/>
              <w:adjustRightInd w:val="0"/>
              <w:rPr>
                <w:rFonts w:ascii="Times New Roman" w:hAnsi="Times New Roman" w:cs="Times New Roman"/>
                <w:lang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FFFFFF"/>
          </w:tcPr>
          <w:p w:rsidR="006E51A2" w:rsidRPr="00CE33DA" w:rsidRDefault="006E51A2" w:rsidP="008E5613">
            <w:pPr>
              <w:widowControl w:val="0"/>
              <w:autoSpaceDE w:val="0"/>
              <w:autoSpaceDN w:val="0"/>
              <w:adjustRightInd w:val="0"/>
              <w:rPr>
                <w:rFonts w:ascii="Times New Roman" w:hAnsi="Times New Roman" w:cs="Times New Roman"/>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6E51A2" w:rsidRPr="00E57243" w:rsidRDefault="006E51A2" w:rsidP="008E5613">
            <w:pPr>
              <w:widowControl w:val="0"/>
              <w:autoSpaceDE w:val="0"/>
              <w:autoSpaceDN w:val="0"/>
              <w:adjustRightInd w:val="0"/>
              <w:rPr>
                <w:rFonts w:ascii="Times New Roman" w:hAnsi="Times New Roman" w:cs="Times New Roman"/>
                <w:highlight w:val="lightGray"/>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6E51A2" w:rsidRPr="00E57243" w:rsidRDefault="006E51A2" w:rsidP="008E5613">
            <w:pPr>
              <w:widowControl w:val="0"/>
              <w:autoSpaceDE w:val="0"/>
              <w:autoSpaceDN w:val="0"/>
              <w:adjustRightInd w:val="0"/>
              <w:rPr>
                <w:rFonts w:ascii="Times New Roman" w:hAnsi="Times New Roman" w:cs="Times New Roman"/>
                <w:highlight w:val="lightGray"/>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6E51A2" w:rsidRPr="00CE33DA" w:rsidRDefault="006E51A2"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6E51A2" w:rsidRPr="00CE33DA" w:rsidRDefault="006E51A2"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6E51A2" w:rsidRPr="00CE33DA" w:rsidRDefault="006E51A2"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87" w:type="dxa"/>
            <w:tcBorders>
              <w:top w:val="single" w:sz="4" w:space="0" w:color="auto"/>
              <w:left w:val="single" w:sz="4" w:space="0" w:color="auto"/>
              <w:bottom w:val="single" w:sz="4" w:space="0" w:color="auto"/>
              <w:right w:val="single" w:sz="4" w:space="0" w:color="auto"/>
            </w:tcBorders>
            <w:shd w:val="clear" w:color="auto" w:fill="FFFFFF"/>
          </w:tcPr>
          <w:p w:rsidR="006E51A2" w:rsidRPr="00CE33DA" w:rsidRDefault="006E51A2"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6E51A2" w:rsidRPr="00CE33DA" w:rsidRDefault="006E51A2"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6E51A2" w:rsidRPr="00CE33DA" w:rsidRDefault="006E51A2"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90" w:type="dxa"/>
            <w:tcBorders>
              <w:top w:val="single" w:sz="4" w:space="0" w:color="auto"/>
              <w:left w:val="single" w:sz="4" w:space="0" w:color="auto"/>
              <w:bottom w:val="single" w:sz="4" w:space="0" w:color="auto"/>
              <w:right w:val="single" w:sz="4" w:space="0" w:color="auto"/>
            </w:tcBorders>
            <w:shd w:val="clear" w:color="auto" w:fill="FFFFFF"/>
          </w:tcPr>
          <w:p w:rsidR="006E51A2" w:rsidRPr="00CE33DA" w:rsidRDefault="006E51A2"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6E51A2" w:rsidRPr="00CE33DA" w:rsidRDefault="006E51A2"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6E51A2" w:rsidRPr="00CE33DA" w:rsidRDefault="006E51A2"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6E51A2" w:rsidRPr="00CE33DA" w:rsidRDefault="006E51A2" w:rsidP="008E5613">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r>
      <w:tr w:rsidR="00FD48FB" w:rsidRPr="00EB5A74" w:rsidTr="00C80809">
        <w:trPr>
          <w:trHeight w:val="274"/>
          <w:jc w:val="center"/>
        </w:trPr>
        <w:tc>
          <w:tcPr>
            <w:tcW w:w="36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8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r>
      <w:tr w:rsidR="00FD48FB" w:rsidRPr="00EB5A74" w:rsidTr="00C80809">
        <w:trPr>
          <w:trHeight w:val="274"/>
          <w:jc w:val="center"/>
        </w:trPr>
        <w:tc>
          <w:tcPr>
            <w:tcW w:w="36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8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r>
      <w:tr w:rsidR="00FD48FB" w:rsidRPr="00EB5A74" w:rsidTr="00C80809">
        <w:trPr>
          <w:trHeight w:val="274"/>
          <w:jc w:val="center"/>
        </w:trPr>
        <w:tc>
          <w:tcPr>
            <w:tcW w:w="36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8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r>
      <w:tr w:rsidR="00FD48FB" w:rsidRPr="00EB5A74" w:rsidTr="00C80809">
        <w:trPr>
          <w:trHeight w:val="298"/>
          <w:jc w:val="center"/>
        </w:trPr>
        <w:tc>
          <w:tcPr>
            <w:tcW w:w="36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Общо</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D48FB" w:rsidRPr="00E57243" w:rsidRDefault="00FD48FB" w:rsidP="00CE33DA">
            <w:pPr>
              <w:widowControl w:val="0"/>
              <w:autoSpaceDE w:val="0"/>
              <w:autoSpaceDN w:val="0"/>
              <w:adjustRightInd w:val="0"/>
              <w:rPr>
                <w:rFonts w:ascii="Times New Roman" w:hAnsi="Times New Roman" w:cs="Times New Roman"/>
                <w:highlight w:val="lightGray"/>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FD48FB" w:rsidRPr="00E57243" w:rsidRDefault="00FD48FB" w:rsidP="00CE33DA">
            <w:pPr>
              <w:widowControl w:val="0"/>
              <w:autoSpaceDE w:val="0"/>
              <w:autoSpaceDN w:val="0"/>
              <w:adjustRightInd w:val="0"/>
              <w:rPr>
                <w:rFonts w:ascii="Times New Roman" w:hAnsi="Times New Roman" w:cs="Times New Roman"/>
                <w:highlight w:val="lightGray"/>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30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87"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9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FD48FB" w:rsidRPr="00CE33DA" w:rsidRDefault="00FD48FB" w:rsidP="00CE33DA">
            <w:pPr>
              <w:widowControl w:val="0"/>
              <w:autoSpaceDE w:val="0"/>
              <w:autoSpaceDN w:val="0"/>
              <w:adjustRightInd w:val="0"/>
              <w:rPr>
                <w:rFonts w:ascii="Times New Roman" w:hAnsi="Times New Roman" w:cs="Times New Roman"/>
                <w:lang w:eastAsia="en-US"/>
              </w:rPr>
            </w:pPr>
            <w:r w:rsidRPr="00CE33DA">
              <w:rPr>
                <w:rFonts w:ascii="Times New Roman" w:hAnsi="Times New Roman" w:cs="Times New Roman"/>
              </w:rPr>
              <w:t>0</w:t>
            </w:r>
          </w:p>
        </w:tc>
      </w:tr>
    </w:tbl>
    <w:p w:rsidR="00FD48FB" w:rsidRPr="00CE33DA" w:rsidRDefault="00FD48FB" w:rsidP="00CE33DA">
      <w:pPr>
        <w:widowControl w:val="0"/>
        <w:autoSpaceDE w:val="0"/>
        <w:autoSpaceDN w:val="0"/>
        <w:adjustRightInd w:val="0"/>
        <w:spacing w:after="0" w:line="240" w:lineRule="auto"/>
        <w:ind w:left="720"/>
        <w:jc w:val="both"/>
        <w:rPr>
          <w:rFonts w:ascii="Times New Roman" w:hAnsi="Times New Roman" w:cs="Times New Roman"/>
          <w:lang w:eastAsia="en-US"/>
        </w:rPr>
      </w:pPr>
      <w:r w:rsidRPr="00CE33DA">
        <w:rPr>
          <w:rFonts w:ascii="Times New Roman" w:hAnsi="Times New Roman" w:cs="Times New Roman"/>
        </w:rPr>
        <w:t xml:space="preserve"> </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r w:rsidRPr="00C80809">
        <w:rPr>
          <w:rFonts w:ascii="Times New Roman" w:hAnsi="Times New Roman" w:cs="Times New Roman"/>
          <w:b/>
          <w:bCs/>
          <w:i/>
          <w:iCs/>
        </w:rPr>
        <w:t>Забележка:</w:t>
      </w:r>
      <w:r w:rsidRPr="00C80809">
        <w:rPr>
          <w:rFonts w:ascii="Times New Roman" w:hAnsi="Times New Roman" w:cs="Times New Roman"/>
        </w:rPr>
        <w:t xml:space="preserve"> Формата на таблица да се допълни с дни, в зависимост от предложения от участника срок, във всеки ден предвиден за работа по даден ред да се впише броя хора който е предвидено да изпълняват съответната дейност и да бъдат сумирани в ред ОБЩО (за всеки ден общия брой работници които участника предвижда да бъдат заети), данните в колони 5 и 7 да се сумират в ред ОБЩО, за всеки етап  в сборния ред в колони 8 и 9 да се посочат началната и крайна дата за етапа. Участникът следва да приложи и диаграма на работната ръка към линейния календарен план.</w:t>
      </w:r>
    </w:p>
    <w:p w:rsidR="00FD48FB" w:rsidRDefault="00FD48FB" w:rsidP="00CE33DA">
      <w:pPr>
        <w:widowControl w:val="0"/>
        <w:autoSpaceDE w:val="0"/>
        <w:autoSpaceDN w:val="0"/>
        <w:adjustRightInd w:val="0"/>
        <w:spacing w:after="0" w:line="240" w:lineRule="auto"/>
        <w:ind w:right="-2"/>
        <w:jc w:val="both"/>
        <w:rPr>
          <w:rFonts w:ascii="Times New Roman" w:hAnsi="Times New Roman" w:cs="Times New Roman"/>
          <w:b/>
          <w:bCs/>
        </w:rPr>
      </w:pPr>
    </w:p>
    <w:p w:rsidR="00FD48FB" w:rsidRDefault="00FD48FB" w:rsidP="00CE33DA">
      <w:pPr>
        <w:widowControl w:val="0"/>
        <w:autoSpaceDE w:val="0"/>
        <w:autoSpaceDN w:val="0"/>
        <w:adjustRightInd w:val="0"/>
        <w:spacing w:after="0" w:line="240" w:lineRule="auto"/>
        <w:ind w:right="-2"/>
        <w:jc w:val="both"/>
        <w:rPr>
          <w:rFonts w:ascii="Times New Roman" w:hAnsi="Times New Roman" w:cs="Times New Roman"/>
          <w:b/>
          <w:bCs/>
        </w:rPr>
      </w:pPr>
    </w:p>
    <w:p w:rsidR="00FD48FB" w:rsidRDefault="00FD48FB" w:rsidP="00CE33DA">
      <w:pPr>
        <w:widowControl w:val="0"/>
        <w:autoSpaceDE w:val="0"/>
        <w:autoSpaceDN w:val="0"/>
        <w:adjustRightInd w:val="0"/>
        <w:spacing w:after="0" w:line="240" w:lineRule="auto"/>
        <w:ind w:right="-2"/>
        <w:jc w:val="both"/>
        <w:rPr>
          <w:rFonts w:ascii="Times New Roman" w:hAnsi="Times New Roman" w:cs="Times New Roman"/>
          <w:b/>
          <w:bCs/>
        </w:rPr>
      </w:pPr>
    </w:p>
    <w:p w:rsidR="008E5613" w:rsidRDefault="008E5613" w:rsidP="00CE33DA">
      <w:pPr>
        <w:widowControl w:val="0"/>
        <w:autoSpaceDE w:val="0"/>
        <w:autoSpaceDN w:val="0"/>
        <w:adjustRightInd w:val="0"/>
        <w:spacing w:after="0" w:line="240" w:lineRule="auto"/>
        <w:ind w:right="-2"/>
        <w:jc w:val="both"/>
        <w:rPr>
          <w:rFonts w:ascii="Times New Roman" w:hAnsi="Times New Roman" w:cs="Times New Roman"/>
          <w:b/>
          <w:bCs/>
        </w:rPr>
      </w:pPr>
    </w:p>
    <w:p w:rsidR="008E5613" w:rsidRPr="00CE33DA" w:rsidRDefault="008E5613" w:rsidP="00CE33DA">
      <w:pPr>
        <w:widowControl w:val="0"/>
        <w:autoSpaceDE w:val="0"/>
        <w:autoSpaceDN w:val="0"/>
        <w:adjustRightInd w:val="0"/>
        <w:spacing w:after="0" w:line="240" w:lineRule="auto"/>
        <w:ind w:right="-2"/>
        <w:jc w:val="both"/>
        <w:rPr>
          <w:rFonts w:ascii="Times New Roman" w:hAnsi="Times New Roman" w:cs="Times New Roman"/>
          <w:b/>
          <w:bCs/>
        </w:rPr>
      </w:pPr>
    </w:p>
    <w:p w:rsidR="00FD48FB" w:rsidRPr="00CE33DA" w:rsidRDefault="00FD48FB" w:rsidP="000F51BB">
      <w:pPr>
        <w:widowControl w:val="0"/>
        <w:numPr>
          <w:ilvl w:val="0"/>
          <w:numId w:val="2"/>
        </w:numPr>
        <w:overflowPunct w:val="0"/>
        <w:autoSpaceDE w:val="0"/>
        <w:autoSpaceDN w:val="0"/>
        <w:adjustRightInd w:val="0"/>
        <w:spacing w:after="0" w:line="240" w:lineRule="auto"/>
        <w:ind w:firstLine="709"/>
        <w:jc w:val="both"/>
        <w:rPr>
          <w:rFonts w:ascii="Times New Roman" w:hAnsi="Times New Roman" w:cs="Times New Roman"/>
          <w:b/>
          <w:bCs/>
        </w:rPr>
      </w:pPr>
      <w:r w:rsidRPr="00CE33DA">
        <w:rPr>
          <w:rFonts w:ascii="Times New Roman" w:hAnsi="Times New Roman" w:cs="Times New Roman"/>
          <w:b/>
          <w:bCs/>
        </w:rPr>
        <w:t>СРОК ЗА ИЗПЪЛНЕНИЕ НА ПОРЪЧКАТА</w:t>
      </w:r>
    </w:p>
    <w:p w:rsidR="00FD48FB" w:rsidRPr="00CE33DA" w:rsidRDefault="00FD48FB" w:rsidP="00CE33DA">
      <w:pPr>
        <w:widowControl w:val="0"/>
        <w:autoSpaceDE w:val="0"/>
        <w:autoSpaceDN w:val="0"/>
        <w:adjustRightInd w:val="0"/>
        <w:spacing w:after="0" w:line="240" w:lineRule="auto"/>
        <w:ind w:right="-2" w:firstLine="709"/>
        <w:jc w:val="both"/>
        <w:rPr>
          <w:rFonts w:ascii="Times New Roman" w:hAnsi="Times New Roman" w:cs="Times New Roman"/>
          <w:b/>
          <w:bCs/>
          <w:i/>
          <w:iCs/>
        </w:rPr>
      </w:pPr>
    </w:p>
    <w:p w:rsidR="00FD48FB" w:rsidRPr="00CE33DA" w:rsidRDefault="00FD48FB" w:rsidP="00CE33DA">
      <w:pPr>
        <w:widowControl w:val="0"/>
        <w:autoSpaceDE w:val="0"/>
        <w:autoSpaceDN w:val="0"/>
        <w:adjustRightInd w:val="0"/>
        <w:spacing w:after="0" w:line="240" w:lineRule="auto"/>
        <w:ind w:firstLine="720"/>
        <w:jc w:val="both"/>
        <w:rPr>
          <w:rFonts w:ascii="Times New Roman" w:hAnsi="Times New Roman" w:cs="Times New Roman"/>
        </w:rPr>
      </w:pPr>
      <w:r w:rsidRPr="00CE33DA">
        <w:rPr>
          <w:rFonts w:ascii="Times New Roman" w:hAnsi="Times New Roman" w:cs="Times New Roman"/>
        </w:rPr>
        <w:t>Срокът за изпълнение на първи етап от настоящата поръчка е .............. месеца</w:t>
      </w:r>
      <w:r w:rsidRPr="00CE33DA">
        <w:rPr>
          <w:rFonts w:ascii="Times New Roman" w:hAnsi="Times New Roman" w:cs="Times New Roman"/>
          <w:b/>
          <w:bCs/>
        </w:rPr>
        <w:t xml:space="preserve"> </w:t>
      </w:r>
      <w:r w:rsidRPr="00CE33DA">
        <w:rPr>
          <w:rFonts w:ascii="Times New Roman" w:hAnsi="Times New Roman" w:cs="Times New Roman"/>
        </w:rPr>
        <w:t>от подписването на протокол за откриването на строителна площадка за обекта.</w:t>
      </w:r>
    </w:p>
    <w:p w:rsidR="00FD48FB" w:rsidRPr="00CE33DA" w:rsidRDefault="00FD48FB" w:rsidP="00CE33DA">
      <w:pPr>
        <w:widowControl w:val="0"/>
        <w:autoSpaceDE w:val="0"/>
        <w:autoSpaceDN w:val="0"/>
        <w:adjustRightInd w:val="0"/>
        <w:spacing w:after="0" w:line="240" w:lineRule="auto"/>
        <w:ind w:firstLine="720"/>
        <w:jc w:val="both"/>
        <w:rPr>
          <w:rFonts w:ascii="Times New Roman" w:hAnsi="Times New Roman" w:cs="Times New Roman"/>
        </w:rPr>
      </w:pPr>
      <w:r w:rsidRPr="00CE33DA">
        <w:rPr>
          <w:rFonts w:ascii="Times New Roman" w:hAnsi="Times New Roman" w:cs="Times New Roman"/>
        </w:rPr>
        <w:t>Срокът за изпълнение на втори етап от настоящата поръчка е .............. месеца</w:t>
      </w:r>
      <w:r w:rsidRPr="00CE33DA">
        <w:rPr>
          <w:rFonts w:ascii="Times New Roman" w:hAnsi="Times New Roman" w:cs="Times New Roman"/>
          <w:b/>
          <w:bCs/>
        </w:rPr>
        <w:t xml:space="preserve"> </w:t>
      </w:r>
      <w:r w:rsidRPr="00CE33DA">
        <w:rPr>
          <w:rFonts w:ascii="Times New Roman" w:hAnsi="Times New Roman" w:cs="Times New Roman"/>
        </w:rPr>
        <w:t>от подписването на протокол за откриването на строителна площадка за обекта.</w:t>
      </w:r>
    </w:p>
    <w:p w:rsidR="00FD48FB" w:rsidRPr="00CE33DA" w:rsidRDefault="00FD48FB" w:rsidP="00CE33DA">
      <w:pPr>
        <w:widowControl w:val="0"/>
        <w:autoSpaceDE w:val="0"/>
        <w:autoSpaceDN w:val="0"/>
        <w:adjustRightInd w:val="0"/>
        <w:spacing w:after="0" w:line="240" w:lineRule="auto"/>
        <w:ind w:firstLine="720"/>
        <w:jc w:val="both"/>
        <w:rPr>
          <w:rFonts w:ascii="Times New Roman" w:hAnsi="Times New Roman" w:cs="Times New Roman"/>
        </w:rPr>
      </w:pPr>
      <w:r w:rsidRPr="00CE33DA">
        <w:rPr>
          <w:rFonts w:ascii="Times New Roman" w:hAnsi="Times New Roman" w:cs="Times New Roman"/>
        </w:rPr>
        <w:t>Общия</w:t>
      </w:r>
      <w:r>
        <w:rPr>
          <w:rFonts w:ascii="Times New Roman" w:hAnsi="Times New Roman" w:cs="Times New Roman"/>
        </w:rPr>
        <w:t>т</w:t>
      </w:r>
      <w:r w:rsidRPr="00CE33DA">
        <w:rPr>
          <w:rFonts w:ascii="Times New Roman" w:hAnsi="Times New Roman" w:cs="Times New Roman"/>
        </w:rPr>
        <w:t xml:space="preserve"> срок за изпълнение на настоящата поръчка е .............. месеца.</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i/>
          <w:iCs/>
        </w:rPr>
      </w:pPr>
      <w:r w:rsidRPr="00CE33DA">
        <w:rPr>
          <w:rFonts w:ascii="Times New Roman" w:hAnsi="Times New Roman" w:cs="Times New Roman"/>
          <w:i/>
          <w:iCs/>
        </w:rPr>
        <w:t>(Участника посочва сроковете</w:t>
      </w:r>
      <w:r>
        <w:rPr>
          <w:rFonts w:ascii="Times New Roman" w:hAnsi="Times New Roman" w:cs="Times New Roman"/>
          <w:i/>
          <w:iCs/>
        </w:rPr>
        <w:t xml:space="preserve"> в </w:t>
      </w:r>
      <w:r w:rsidRPr="00CE33DA">
        <w:rPr>
          <w:rFonts w:ascii="Times New Roman" w:hAnsi="Times New Roman" w:cs="Times New Roman"/>
          <w:i/>
          <w:iCs/>
        </w:rPr>
        <w:t>месеци, като те са съобразени с линейния график и предложените план за работа, методология и организация на изпълнението).</w:t>
      </w:r>
    </w:p>
    <w:p w:rsidR="00FD48FB" w:rsidRPr="00CE33DA" w:rsidRDefault="00FD48FB" w:rsidP="00CE33DA">
      <w:pPr>
        <w:spacing w:after="0" w:line="240" w:lineRule="auto"/>
        <w:jc w:val="both"/>
        <w:rPr>
          <w:rFonts w:ascii="Times New Roman" w:hAnsi="Times New Roman" w:cs="Times New Roman"/>
        </w:rPr>
      </w:pPr>
    </w:p>
    <w:p w:rsidR="00FD48FB" w:rsidRPr="00CE33DA" w:rsidRDefault="00FD48FB" w:rsidP="00CE33DA">
      <w:pPr>
        <w:spacing w:after="0" w:line="240" w:lineRule="auto"/>
        <w:jc w:val="both"/>
        <w:rPr>
          <w:rFonts w:ascii="Times New Roman" w:hAnsi="Times New Roman" w:cs="Times New Roman"/>
        </w:rPr>
      </w:pPr>
      <w:r w:rsidRPr="00CE33DA">
        <w:rPr>
          <w:rFonts w:ascii="Times New Roman" w:hAnsi="Times New Roman" w:cs="Times New Roman"/>
        </w:rPr>
        <w:t xml:space="preserve">Изпълнението на строителните и монтажните работи ще бъде съобразено с: </w:t>
      </w:r>
    </w:p>
    <w:p w:rsidR="00FD48FB" w:rsidRPr="00CE33DA" w:rsidRDefault="00FD48FB" w:rsidP="000F51BB">
      <w:pPr>
        <w:widowControl w:val="0"/>
        <w:numPr>
          <w:ilvl w:val="0"/>
          <w:numId w:val="1"/>
        </w:numPr>
        <w:autoSpaceDE w:val="0"/>
        <w:autoSpaceDN w:val="0"/>
        <w:adjustRightInd w:val="0"/>
        <w:spacing w:after="0" w:line="240" w:lineRule="auto"/>
        <w:jc w:val="both"/>
        <w:rPr>
          <w:rFonts w:ascii="Times New Roman" w:hAnsi="Times New Roman" w:cs="Times New Roman"/>
        </w:rPr>
      </w:pPr>
      <w:r w:rsidRPr="00CE33DA">
        <w:rPr>
          <w:rFonts w:ascii="Times New Roman" w:hAnsi="Times New Roman" w:cs="Times New Roman"/>
        </w:rPr>
        <w:t>Изискванията на Закона за устройство на територията (ЗУТ), касаещи определената категория строителство;</w:t>
      </w:r>
    </w:p>
    <w:p w:rsidR="00FD48FB" w:rsidRPr="00CE33DA" w:rsidRDefault="00FD48FB" w:rsidP="000F51BB">
      <w:pPr>
        <w:widowControl w:val="0"/>
        <w:numPr>
          <w:ilvl w:val="0"/>
          <w:numId w:val="1"/>
        </w:numPr>
        <w:autoSpaceDE w:val="0"/>
        <w:autoSpaceDN w:val="0"/>
        <w:adjustRightInd w:val="0"/>
        <w:spacing w:after="0" w:line="240" w:lineRule="auto"/>
        <w:jc w:val="both"/>
        <w:rPr>
          <w:rFonts w:ascii="Times New Roman" w:hAnsi="Times New Roman" w:cs="Times New Roman"/>
        </w:rPr>
      </w:pPr>
      <w:r w:rsidRPr="00CE33DA">
        <w:rPr>
          <w:rFonts w:ascii="Times New Roman" w:hAnsi="Times New Roman" w:cs="Times New Roman"/>
        </w:rPr>
        <w:t>Наредба № 2 от 31. 07. 2003 г. за въвеждане в експлоатация на строежите в Р</w:t>
      </w:r>
      <w:r>
        <w:rPr>
          <w:rFonts w:ascii="Times New Roman" w:hAnsi="Times New Roman" w:cs="Times New Roman"/>
        </w:rPr>
        <w:t xml:space="preserve">. </w:t>
      </w:r>
      <w:r w:rsidRPr="00CE33DA">
        <w:rPr>
          <w:rFonts w:ascii="Times New Roman" w:hAnsi="Times New Roman" w:cs="Times New Roman"/>
        </w:rPr>
        <w:t>България и минимални гаранционни срокове за изпълнени СМР, съоръжения и строителни обекти</w:t>
      </w:r>
    </w:p>
    <w:p w:rsidR="00FD48FB" w:rsidRPr="00CE33DA" w:rsidRDefault="00FD48FB" w:rsidP="000F51BB">
      <w:pPr>
        <w:widowControl w:val="0"/>
        <w:numPr>
          <w:ilvl w:val="0"/>
          <w:numId w:val="1"/>
        </w:numPr>
        <w:autoSpaceDE w:val="0"/>
        <w:autoSpaceDN w:val="0"/>
        <w:adjustRightInd w:val="0"/>
        <w:spacing w:after="0" w:line="240" w:lineRule="auto"/>
        <w:jc w:val="both"/>
        <w:rPr>
          <w:rFonts w:ascii="Times New Roman" w:hAnsi="Times New Roman" w:cs="Times New Roman"/>
        </w:rPr>
      </w:pPr>
      <w:r w:rsidRPr="00CE33DA">
        <w:rPr>
          <w:rFonts w:ascii="Times New Roman" w:hAnsi="Times New Roman" w:cs="Times New Roman"/>
        </w:rPr>
        <w:t xml:space="preserve">Строителните и монтажните работи ще бъдат изпълнени в съответствие с изискванията към строежите на чл. 169, ал.1, ал. 2 и ал.3 от ЗУТ и Наредба № 2 от 22.03.2004 г. за минималните изисквания за здравословни и безопасни условия на труд при извършване на строителни и монтажни работи. </w:t>
      </w:r>
    </w:p>
    <w:p w:rsidR="00FD48FB" w:rsidRPr="00CE33DA" w:rsidRDefault="00FD48FB" w:rsidP="000F51BB">
      <w:pPr>
        <w:widowControl w:val="0"/>
        <w:numPr>
          <w:ilvl w:val="0"/>
          <w:numId w:val="1"/>
        </w:numPr>
        <w:autoSpaceDE w:val="0"/>
        <w:autoSpaceDN w:val="0"/>
        <w:adjustRightInd w:val="0"/>
        <w:spacing w:after="0" w:line="240" w:lineRule="auto"/>
        <w:jc w:val="both"/>
        <w:rPr>
          <w:rFonts w:ascii="Times New Roman" w:hAnsi="Times New Roman" w:cs="Times New Roman"/>
        </w:rPr>
      </w:pPr>
      <w:r w:rsidRPr="00CE33DA">
        <w:rPr>
          <w:rFonts w:ascii="Times New Roman" w:hAnsi="Times New Roman" w:cs="Times New Roman"/>
        </w:rPr>
        <w:t>В строежа ще се влагат само строителни продукти отговарящи на изискванията на чл.169 а от ЗУТ.</w:t>
      </w:r>
    </w:p>
    <w:p w:rsidR="00FD48FB" w:rsidRPr="00CE33DA" w:rsidRDefault="00FD48FB" w:rsidP="000F51BB">
      <w:pPr>
        <w:widowControl w:val="0"/>
        <w:numPr>
          <w:ilvl w:val="0"/>
          <w:numId w:val="1"/>
        </w:numPr>
        <w:autoSpaceDE w:val="0"/>
        <w:autoSpaceDN w:val="0"/>
        <w:adjustRightInd w:val="0"/>
        <w:spacing w:after="0" w:line="240" w:lineRule="auto"/>
        <w:jc w:val="both"/>
        <w:rPr>
          <w:rFonts w:ascii="Times New Roman" w:hAnsi="Times New Roman" w:cs="Times New Roman"/>
        </w:rPr>
      </w:pPr>
      <w:r w:rsidRPr="00CE33DA">
        <w:rPr>
          <w:rFonts w:ascii="Times New Roman" w:hAnsi="Times New Roman" w:cs="Times New Roman"/>
        </w:rPr>
        <w:t xml:space="preserve">Поемаме задължението да изготвим екзекутивна документация (чл. 163, ал. 2, т. 3 от ЗУТ), когато се изисква от възложителя. </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p>
    <w:p w:rsidR="008E5613" w:rsidRDefault="008E5613" w:rsidP="008E5613">
      <w:pPr>
        <w:widowControl w:val="0"/>
        <w:overflowPunct w:val="0"/>
        <w:autoSpaceDE w:val="0"/>
        <w:autoSpaceDN w:val="0"/>
        <w:adjustRightInd w:val="0"/>
        <w:spacing w:after="0" w:line="240" w:lineRule="auto"/>
        <w:ind w:left="1069"/>
        <w:jc w:val="both"/>
        <w:rPr>
          <w:rFonts w:ascii="Times New Roman" w:hAnsi="Times New Roman" w:cs="Times New Roman"/>
          <w:b/>
          <w:bCs/>
        </w:rPr>
      </w:pPr>
    </w:p>
    <w:p w:rsidR="00FD48FB" w:rsidRDefault="00FD48FB" w:rsidP="000F51BB">
      <w:pPr>
        <w:widowControl w:val="0"/>
        <w:numPr>
          <w:ilvl w:val="0"/>
          <w:numId w:val="2"/>
        </w:numPr>
        <w:overflowPunct w:val="0"/>
        <w:autoSpaceDE w:val="0"/>
        <w:autoSpaceDN w:val="0"/>
        <w:adjustRightInd w:val="0"/>
        <w:spacing w:after="0" w:line="240" w:lineRule="auto"/>
        <w:ind w:firstLine="709"/>
        <w:jc w:val="both"/>
        <w:rPr>
          <w:rFonts w:ascii="Times New Roman" w:hAnsi="Times New Roman" w:cs="Times New Roman"/>
          <w:b/>
          <w:bCs/>
        </w:rPr>
      </w:pPr>
      <w:r w:rsidRPr="00CE33DA">
        <w:rPr>
          <w:rFonts w:ascii="Times New Roman" w:hAnsi="Times New Roman" w:cs="Times New Roman"/>
          <w:b/>
          <w:bCs/>
        </w:rPr>
        <w:t>ГАРАНЦИОНЕН СРОК ЗА ИЗПЪЛНЕНИЕ НА СТРОИТЕЛНО-МОНТАЖНИТЕ РАБОТИ</w:t>
      </w:r>
    </w:p>
    <w:p w:rsidR="008E5613" w:rsidRPr="00CE33DA" w:rsidRDefault="008E5613" w:rsidP="008E5613">
      <w:pPr>
        <w:widowControl w:val="0"/>
        <w:overflowPunct w:val="0"/>
        <w:autoSpaceDE w:val="0"/>
        <w:autoSpaceDN w:val="0"/>
        <w:adjustRightInd w:val="0"/>
        <w:spacing w:after="0" w:line="240" w:lineRule="auto"/>
        <w:ind w:left="1069"/>
        <w:jc w:val="both"/>
        <w:rPr>
          <w:rFonts w:ascii="Times New Roman" w:hAnsi="Times New Roman" w:cs="Times New Roman"/>
          <w:b/>
          <w:bCs/>
        </w:rPr>
      </w:pPr>
    </w:p>
    <w:p w:rsidR="00FD48FB" w:rsidRPr="00CE33DA" w:rsidRDefault="00FD48FB" w:rsidP="00CE33DA">
      <w:pPr>
        <w:widowControl w:val="0"/>
        <w:autoSpaceDE w:val="0"/>
        <w:autoSpaceDN w:val="0"/>
        <w:adjustRightInd w:val="0"/>
        <w:spacing w:after="0" w:line="240" w:lineRule="auto"/>
        <w:ind w:right="-82"/>
        <w:jc w:val="both"/>
        <w:rPr>
          <w:rFonts w:ascii="Times New Roman" w:hAnsi="Times New Roman" w:cs="Times New Roman"/>
        </w:rPr>
      </w:pPr>
      <w:proofErr w:type="spellStart"/>
      <w:r w:rsidRPr="00CE33DA">
        <w:rPr>
          <w:rFonts w:ascii="Times New Roman" w:hAnsi="Times New Roman" w:cs="Times New Roman"/>
          <w:lang w:val="ru-RU"/>
        </w:rPr>
        <w:t>Предлагам</w:t>
      </w:r>
      <w:proofErr w:type="spellEnd"/>
      <w:r w:rsidRPr="00CE33DA">
        <w:rPr>
          <w:rFonts w:ascii="Times New Roman" w:hAnsi="Times New Roman" w:cs="Times New Roman"/>
          <w:lang w:val="ru-RU"/>
        </w:rPr>
        <w:t xml:space="preserve"> </w:t>
      </w:r>
      <w:proofErr w:type="spellStart"/>
      <w:r w:rsidRPr="00CE33DA">
        <w:rPr>
          <w:rFonts w:ascii="Times New Roman" w:hAnsi="Times New Roman" w:cs="Times New Roman"/>
          <w:lang w:val="ru-RU"/>
        </w:rPr>
        <w:t>следни</w:t>
      </w:r>
      <w:proofErr w:type="spellEnd"/>
      <w:r w:rsidRPr="00CE33DA">
        <w:rPr>
          <w:rFonts w:ascii="Times New Roman" w:hAnsi="Times New Roman" w:cs="Times New Roman"/>
        </w:rPr>
        <w:t>я</w:t>
      </w:r>
      <w:r w:rsidRPr="00CE33DA">
        <w:rPr>
          <w:rFonts w:ascii="Times New Roman" w:hAnsi="Times New Roman" w:cs="Times New Roman"/>
          <w:lang w:val="ru-RU"/>
        </w:rPr>
        <w:t>т гаранцион</w:t>
      </w:r>
      <w:r w:rsidRPr="00CE33DA">
        <w:rPr>
          <w:rFonts w:ascii="Times New Roman" w:hAnsi="Times New Roman" w:cs="Times New Roman"/>
        </w:rPr>
        <w:t>е</w:t>
      </w:r>
      <w:r w:rsidRPr="00CE33DA">
        <w:rPr>
          <w:rFonts w:ascii="Times New Roman" w:hAnsi="Times New Roman" w:cs="Times New Roman"/>
          <w:lang w:val="ru-RU"/>
        </w:rPr>
        <w:t xml:space="preserve">н срок за </w:t>
      </w:r>
      <w:r w:rsidRPr="00CE33DA">
        <w:rPr>
          <w:rFonts w:ascii="Times New Roman" w:hAnsi="Times New Roman" w:cs="Times New Roman"/>
        </w:rPr>
        <w:t xml:space="preserve">изпълнените </w:t>
      </w:r>
      <w:r w:rsidRPr="00CE33DA">
        <w:rPr>
          <w:rFonts w:ascii="Times New Roman" w:hAnsi="Times New Roman" w:cs="Times New Roman"/>
          <w:lang w:val="ru-RU"/>
        </w:rPr>
        <w:t xml:space="preserve">строителни и </w:t>
      </w:r>
      <w:proofErr w:type="spellStart"/>
      <w:r w:rsidRPr="00CE33DA">
        <w:rPr>
          <w:rFonts w:ascii="Times New Roman" w:hAnsi="Times New Roman" w:cs="Times New Roman"/>
          <w:lang w:val="ru-RU"/>
        </w:rPr>
        <w:t>монтажни</w:t>
      </w:r>
      <w:proofErr w:type="spellEnd"/>
      <w:r w:rsidRPr="00CE33DA">
        <w:rPr>
          <w:rFonts w:ascii="Times New Roman" w:hAnsi="Times New Roman" w:cs="Times New Roman"/>
          <w:lang w:val="ru-RU"/>
        </w:rPr>
        <w:t xml:space="preserve"> работи</w:t>
      </w:r>
      <w:r w:rsidRPr="00CE33DA">
        <w:rPr>
          <w:rFonts w:ascii="Times New Roman" w:hAnsi="Times New Roman" w:cs="Times New Roman"/>
        </w:rPr>
        <w:t xml:space="preserve"> и</w:t>
      </w:r>
      <w:r w:rsidRPr="00CE33DA">
        <w:rPr>
          <w:rFonts w:ascii="Times New Roman" w:hAnsi="Times New Roman" w:cs="Times New Roman"/>
          <w:lang w:val="ru-RU"/>
        </w:rPr>
        <w:t xml:space="preserve"> съоръжения </w:t>
      </w:r>
      <w:r w:rsidRPr="00CE33DA">
        <w:rPr>
          <w:rFonts w:ascii="Times New Roman" w:hAnsi="Times New Roman" w:cs="Times New Roman"/>
        </w:rPr>
        <w:t>на</w:t>
      </w:r>
      <w:r w:rsidRPr="00CE33DA">
        <w:rPr>
          <w:rFonts w:ascii="Times New Roman" w:hAnsi="Times New Roman" w:cs="Times New Roman"/>
          <w:lang w:val="ru-RU"/>
        </w:rPr>
        <w:t xml:space="preserve"> строителни</w:t>
      </w:r>
      <w:r w:rsidRPr="00CE33DA">
        <w:rPr>
          <w:rFonts w:ascii="Times New Roman" w:hAnsi="Times New Roman" w:cs="Times New Roman"/>
        </w:rPr>
        <w:t>я</w:t>
      </w:r>
      <w:r w:rsidRPr="00CE33DA">
        <w:rPr>
          <w:rFonts w:ascii="Times New Roman" w:hAnsi="Times New Roman" w:cs="Times New Roman"/>
          <w:lang w:val="ru-RU"/>
        </w:rPr>
        <w:t xml:space="preserve"> обект</w:t>
      </w:r>
      <w:r w:rsidRPr="00CE33DA">
        <w:rPr>
          <w:rFonts w:ascii="Times New Roman" w:hAnsi="Times New Roman" w:cs="Times New Roman"/>
        </w:rPr>
        <w:t>, а именно:</w:t>
      </w:r>
    </w:p>
    <w:p w:rsidR="00FD48FB" w:rsidRPr="00CE33DA" w:rsidRDefault="00FD48FB" w:rsidP="00CE33DA">
      <w:pPr>
        <w:widowControl w:val="0"/>
        <w:autoSpaceDE w:val="0"/>
        <w:autoSpaceDN w:val="0"/>
        <w:adjustRightInd w:val="0"/>
        <w:spacing w:after="0" w:line="240" w:lineRule="auto"/>
        <w:ind w:left="360" w:right="-82"/>
        <w:jc w:val="both"/>
        <w:rPr>
          <w:rFonts w:ascii="Times New Roman" w:hAnsi="Times New Roman" w:cs="Times New Roman"/>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lang w:val="ru-RU"/>
        </w:rPr>
      </w:pPr>
      <w:r w:rsidRPr="00CE33DA">
        <w:rPr>
          <w:rFonts w:ascii="Times New Roman" w:hAnsi="Times New Roman" w:cs="Times New Roman"/>
        </w:rPr>
        <w:t>/</w:t>
      </w:r>
      <w:r w:rsidRPr="00CE33DA">
        <w:rPr>
          <w:rFonts w:ascii="Times New Roman" w:hAnsi="Times New Roman" w:cs="Times New Roman"/>
          <w:lang w:val="ru-RU"/>
        </w:rPr>
        <w:t xml:space="preserve">подробно се </w:t>
      </w:r>
      <w:proofErr w:type="spellStart"/>
      <w:r w:rsidRPr="00CE33DA">
        <w:rPr>
          <w:rFonts w:ascii="Times New Roman" w:hAnsi="Times New Roman" w:cs="Times New Roman"/>
          <w:lang w:val="ru-RU"/>
        </w:rPr>
        <w:t>описват</w:t>
      </w:r>
      <w:proofErr w:type="spellEnd"/>
      <w:r w:rsidRPr="00CE33DA">
        <w:rPr>
          <w:rFonts w:ascii="Times New Roman" w:hAnsi="Times New Roman" w:cs="Times New Roman"/>
          <w:lang w:val="ru-RU"/>
        </w:rPr>
        <w:t xml:space="preserve"> </w:t>
      </w:r>
      <w:proofErr w:type="spellStart"/>
      <w:r w:rsidRPr="00CE33DA">
        <w:rPr>
          <w:rFonts w:ascii="Times New Roman" w:hAnsi="Times New Roman" w:cs="Times New Roman"/>
          <w:lang w:val="ru-RU"/>
        </w:rPr>
        <w:t>сроковете</w:t>
      </w:r>
      <w:proofErr w:type="spellEnd"/>
      <w:r w:rsidRPr="00CE33DA">
        <w:rPr>
          <w:rFonts w:ascii="Times New Roman" w:hAnsi="Times New Roman" w:cs="Times New Roman"/>
          <w:lang w:val="ru-RU"/>
        </w:rPr>
        <w:t xml:space="preserve"> за всички видове строителни и </w:t>
      </w:r>
      <w:proofErr w:type="spellStart"/>
      <w:r w:rsidRPr="00CE33DA">
        <w:rPr>
          <w:rFonts w:ascii="Times New Roman" w:hAnsi="Times New Roman" w:cs="Times New Roman"/>
          <w:lang w:val="ru-RU"/>
        </w:rPr>
        <w:t>монтажни</w:t>
      </w:r>
      <w:proofErr w:type="spellEnd"/>
      <w:r w:rsidRPr="00CE33DA">
        <w:rPr>
          <w:rFonts w:ascii="Times New Roman" w:hAnsi="Times New Roman" w:cs="Times New Roman"/>
          <w:lang w:val="ru-RU"/>
        </w:rPr>
        <w:t xml:space="preserve"> работи, които са </w:t>
      </w:r>
      <w:proofErr w:type="spellStart"/>
      <w:r w:rsidRPr="00CE33DA">
        <w:rPr>
          <w:rFonts w:ascii="Times New Roman" w:hAnsi="Times New Roman" w:cs="Times New Roman"/>
          <w:lang w:val="ru-RU"/>
        </w:rPr>
        <w:t>предвидени</w:t>
      </w:r>
      <w:proofErr w:type="spellEnd"/>
      <w:r w:rsidRPr="00CE33DA">
        <w:rPr>
          <w:rFonts w:ascii="Times New Roman" w:hAnsi="Times New Roman" w:cs="Times New Roman"/>
          <w:lang w:val="ru-RU"/>
        </w:rPr>
        <w:t xml:space="preserve"> по проекта/</w:t>
      </w:r>
    </w:p>
    <w:p w:rsidR="00FD48FB" w:rsidRPr="00CE33DA" w:rsidRDefault="00FD48FB" w:rsidP="00CE33DA">
      <w:pPr>
        <w:widowControl w:val="0"/>
        <w:autoSpaceDE w:val="0"/>
        <w:autoSpaceDN w:val="0"/>
        <w:adjustRightInd w:val="0"/>
        <w:spacing w:after="0" w:line="240" w:lineRule="auto"/>
        <w:ind w:right="-82"/>
        <w:jc w:val="both"/>
        <w:rPr>
          <w:rFonts w:ascii="Times New Roman" w:hAnsi="Times New Roman" w:cs="Times New Roman"/>
        </w:rPr>
      </w:pPr>
      <w:r w:rsidRPr="00CE33DA">
        <w:rPr>
          <w:rFonts w:ascii="Times New Roman" w:hAnsi="Times New Roman" w:cs="Times New Roman"/>
          <w:lang w:val="ru-RU"/>
        </w:rPr>
        <w:t>……………………………………………………………………………………………………………………………………………………………………………………………………………….</w:t>
      </w:r>
      <w:r w:rsidRPr="00CE33DA">
        <w:rPr>
          <w:rFonts w:ascii="Times New Roman" w:hAnsi="Times New Roman" w:cs="Times New Roman"/>
        </w:rPr>
        <w:t>..............................................................................................................................................................................................................................</w:t>
      </w:r>
    </w:p>
    <w:p w:rsidR="00FD48FB" w:rsidRPr="00CE33DA" w:rsidRDefault="00FD48FB" w:rsidP="00CE33DA">
      <w:pPr>
        <w:widowControl w:val="0"/>
        <w:autoSpaceDE w:val="0"/>
        <w:autoSpaceDN w:val="0"/>
        <w:adjustRightInd w:val="0"/>
        <w:spacing w:after="0" w:line="480" w:lineRule="auto"/>
        <w:jc w:val="both"/>
        <w:rPr>
          <w:rFonts w:ascii="Times New Roman" w:hAnsi="Times New Roman" w:cs="Times New Roman"/>
          <w:i/>
          <w:iCs/>
          <w:lang w:val="ru-RU"/>
        </w:rPr>
      </w:pPr>
      <w:r w:rsidRPr="00CE33DA">
        <w:rPr>
          <w:rFonts w:ascii="Times New Roman" w:hAnsi="Times New Roman" w:cs="Times New Roman"/>
          <w:lang w:val="ru-RU"/>
        </w:rPr>
        <w:t xml:space="preserve">които </w:t>
      </w:r>
      <w:proofErr w:type="spellStart"/>
      <w:r w:rsidRPr="00CE33DA">
        <w:rPr>
          <w:rFonts w:ascii="Times New Roman" w:hAnsi="Times New Roman" w:cs="Times New Roman"/>
          <w:lang w:val="ru-RU"/>
        </w:rPr>
        <w:t>започват</w:t>
      </w:r>
      <w:proofErr w:type="spellEnd"/>
      <w:r w:rsidRPr="00CE33DA">
        <w:rPr>
          <w:rFonts w:ascii="Times New Roman" w:hAnsi="Times New Roman" w:cs="Times New Roman"/>
          <w:lang w:val="ru-RU"/>
        </w:rPr>
        <w:t xml:space="preserve"> да </w:t>
      </w:r>
      <w:proofErr w:type="spellStart"/>
      <w:r w:rsidRPr="00CE33DA">
        <w:rPr>
          <w:rFonts w:ascii="Times New Roman" w:hAnsi="Times New Roman" w:cs="Times New Roman"/>
          <w:lang w:val="ru-RU"/>
        </w:rPr>
        <w:t>текат</w:t>
      </w:r>
      <w:proofErr w:type="spellEnd"/>
      <w:r w:rsidRPr="00CE33DA">
        <w:rPr>
          <w:rFonts w:ascii="Times New Roman" w:hAnsi="Times New Roman" w:cs="Times New Roman"/>
          <w:lang w:val="ru-RU"/>
        </w:rPr>
        <w:t xml:space="preserve"> от </w:t>
      </w:r>
      <w:proofErr w:type="spellStart"/>
      <w:r w:rsidRPr="00CE33DA">
        <w:rPr>
          <w:rFonts w:ascii="Times New Roman" w:hAnsi="Times New Roman" w:cs="Times New Roman"/>
          <w:lang w:val="ru-RU"/>
        </w:rPr>
        <w:t>деня</w:t>
      </w:r>
      <w:proofErr w:type="spellEnd"/>
      <w:r w:rsidRPr="00CE33DA">
        <w:rPr>
          <w:rFonts w:ascii="Times New Roman" w:hAnsi="Times New Roman" w:cs="Times New Roman"/>
          <w:lang w:val="ru-RU"/>
        </w:rPr>
        <w:t xml:space="preserve"> на </w:t>
      </w:r>
      <w:proofErr w:type="spellStart"/>
      <w:r w:rsidRPr="00CE33DA">
        <w:rPr>
          <w:rFonts w:ascii="Times New Roman" w:hAnsi="Times New Roman" w:cs="Times New Roman"/>
          <w:lang w:val="ru-RU"/>
        </w:rPr>
        <w:t>въвеждане</w:t>
      </w:r>
      <w:proofErr w:type="spellEnd"/>
      <w:r w:rsidRPr="00CE33DA">
        <w:rPr>
          <w:rFonts w:ascii="Times New Roman" w:hAnsi="Times New Roman" w:cs="Times New Roman"/>
          <w:lang w:val="ru-RU"/>
        </w:rPr>
        <w:t xml:space="preserve"> на </w:t>
      </w:r>
      <w:proofErr w:type="spellStart"/>
      <w:r w:rsidRPr="00CE33DA">
        <w:rPr>
          <w:rFonts w:ascii="Times New Roman" w:hAnsi="Times New Roman" w:cs="Times New Roman"/>
          <w:lang w:val="ru-RU"/>
        </w:rPr>
        <w:t>строителния</w:t>
      </w:r>
      <w:proofErr w:type="spellEnd"/>
      <w:r w:rsidRPr="00CE33DA">
        <w:rPr>
          <w:rFonts w:ascii="Times New Roman" w:hAnsi="Times New Roman" w:cs="Times New Roman"/>
          <w:lang w:val="ru-RU"/>
        </w:rPr>
        <w:t xml:space="preserve"> обект в </w:t>
      </w:r>
      <w:proofErr w:type="spellStart"/>
      <w:r w:rsidRPr="00CE33DA">
        <w:rPr>
          <w:rFonts w:ascii="Times New Roman" w:hAnsi="Times New Roman" w:cs="Times New Roman"/>
          <w:lang w:val="ru-RU"/>
        </w:rPr>
        <w:t>експлоатация</w:t>
      </w:r>
      <w:proofErr w:type="spellEnd"/>
    </w:p>
    <w:p w:rsidR="00FD48FB" w:rsidRPr="00CE33DA" w:rsidRDefault="00FD48FB" w:rsidP="00CE33DA">
      <w:pPr>
        <w:widowControl w:val="0"/>
        <w:autoSpaceDE w:val="0"/>
        <w:autoSpaceDN w:val="0"/>
        <w:adjustRightInd w:val="0"/>
        <w:spacing w:after="120" w:line="240" w:lineRule="auto"/>
        <w:ind w:firstLine="567"/>
        <w:jc w:val="both"/>
        <w:rPr>
          <w:rFonts w:ascii="Times New Roman" w:hAnsi="Times New Roman" w:cs="Times New Roman"/>
        </w:rPr>
      </w:pPr>
      <w:r w:rsidRPr="00CE33DA">
        <w:rPr>
          <w:rFonts w:ascii="Times New Roman" w:hAnsi="Times New Roman" w:cs="Times New Roman"/>
        </w:rPr>
        <w:t xml:space="preserve">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участникът отговаря на изискванията и условията, посочени в документацията за участие в процедурата. </w:t>
      </w:r>
    </w:p>
    <w:p w:rsidR="00FD48FB" w:rsidRPr="00CE33DA" w:rsidRDefault="00FD48FB" w:rsidP="00CE33DA">
      <w:pPr>
        <w:widowControl w:val="0"/>
        <w:autoSpaceDE w:val="0"/>
        <w:autoSpaceDN w:val="0"/>
        <w:adjustRightInd w:val="0"/>
        <w:spacing w:after="0" w:line="240" w:lineRule="auto"/>
        <w:ind w:firstLine="567"/>
        <w:jc w:val="both"/>
        <w:rPr>
          <w:rFonts w:ascii="Times New Roman" w:hAnsi="Times New Roman" w:cs="Times New Roman"/>
        </w:rPr>
      </w:pPr>
      <w:r w:rsidRPr="00CE33DA">
        <w:rPr>
          <w:rFonts w:ascii="Times New Roman" w:hAnsi="Times New Roman" w:cs="Times New Roman"/>
        </w:rPr>
        <w:t>Гарантираме, че сме в състояние да изпълним качествено поръчката в пълно съответствие с долуописаната оферта.</w:t>
      </w:r>
    </w:p>
    <w:p w:rsidR="00FD48FB" w:rsidRPr="00CE33DA" w:rsidRDefault="00FD48FB" w:rsidP="00CE33DA">
      <w:pPr>
        <w:widowControl w:val="0"/>
        <w:autoSpaceDE w:val="0"/>
        <w:autoSpaceDN w:val="0"/>
        <w:adjustRightInd w:val="0"/>
        <w:spacing w:after="0" w:line="240" w:lineRule="auto"/>
        <w:ind w:firstLine="567"/>
        <w:jc w:val="both"/>
        <w:rPr>
          <w:rFonts w:ascii="Times New Roman" w:hAnsi="Times New Roman" w:cs="Times New Roman"/>
        </w:rPr>
      </w:pPr>
      <w:r w:rsidRPr="00CE33DA">
        <w:rPr>
          <w:rFonts w:ascii="Times New Roman" w:hAnsi="Times New Roman" w:cs="Times New Roman"/>
        </w:rPr>
        <w:t xml:space="preserve">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за съществените изисквания към строежите и оценяване на съответствието на строителните продукти", приета с ПМС №235/06.12.2006 г., ДВ бр. 106 от 2006 г. Съответствието се установява по реда на същата Наредба.</w:t>
      </w:r>
    </w:p>
    <w:p w:rsidR="00FD48FB" w:rsidRPr="00CE33DA" w:rsidRDefault="00FD48FB" w:rsidP="00CE33DA">
      <w:pPr>
        <w:widowControl w:val="0"/>
        <w:autoSpaceDE w:val="0"/>
        <w:autoSpaceDN w:val="0"/>
        <w:adjustRightInd w:val="0"/>
        <w:spacing w:after="0" w:line="240" w:lineRule="auto"/>
        <w:ind w:firstLine="567"/>
        <w:jc w:val="both"/>
        <w:rPr>
          <w:rFonts w:ascii="Times New Roman" w:hAnsi="Times New Roman" w:cs="Times New Roman"/>
        </w:rPr>
      </w:pPr>
      <w:r w:rsidRPr="00CE33DA">
        <w:rPr>
          <w:rFonts w:ascii="Times New Roman" w:hAnsi="Times New Roman" w:cs="Times New Roman"/>
        </w:rPr>
        <w:t xml:space="preserve"> Дейностите ще бъдат изпълнени в съответствие с Техническата спецификация и одобрените работни проекти;</w:t>
      </w:r>
    </w:p>
    <w:p w:rsidR="00FD48FB" w:rsidRPr="00CE33DA" w:rsidRDefault="00FD48FB" w:rsidP="00CE33DA">
      <w:pPr>
        <w:widowControl w:val="0"/>
        <w:autoSpaceDE w:val="0"/>
        <w:autoSpaceDN w:val="0"/>
        <w:adjustRightInd w:val="0"/>
        <w:spacing w:after="0" w:line="240" w:lineRule="auto"/>
        <w:ind w:firstLine="567"/>
        <w:jc w:val="both"/>
        <w:rPr>
          <w:rFonts w:ascii="Times New Roman" w:hAnsi="Times New Roman" w:cs="Times New Roman"/>
        </w:rPr>
      </w:pPr>
      <w:r w:rsidRPr="00CE33DA">
        <w:rPr>
          <w:rFonts w:ascii="Times New Roman" w:hAnsi="Times New Roman" w:cs="Times New Roman"/>
        </w:rPr>
        <w:t xml:space="preserve"> Изпълнението ще бъде съобразено с Наредба № 2 от 22.03.2004 г. за минималните изисквания за здравословни и безопасни условия на труд при извършване на строителни и </w:t>
      </w:r>
      <w:r w:rsidRPr="00CE33DA">
        <w:rPr>
          <w:rFonts w:ascii="Times New Roman" w:hAnsi="Times New Roman" w:cs="Times New Roman"/>
        </w:rPr>
        <w:lastRenderedPageBreak/>
        <w:t>монтажни работи;</w:t>
      </w:r>
    </w:p>
    <w:p w:rsidR="00FD48FB" w:rsidRPr="00CE33DA" w:rsidRDefault="00FD48FB" w:rsidP="00CE33DA">
      <w:pPr>
        <w:widowControl w:val="0"/>
        <w:autoSpaceDE w:val="0"/>
        <w:autoSpaceDN w:val="0"/>
        <w:adjustRightInd w:val="0"/>
        <w:spacing w:after="0" w:line="240" w:lineRule="auto"/>
        <w:ind w:firstLine="567"/>
        <w:jc w:val="both"/>
        <w:rPr>
          <w:rFonts w:ascii="Times New Roman" w:hAnsi="Times New Roman" w:cs="Times New Roman"/>
        </w:rPr>
      </w:pPr>
      <w:r w:rsidRPr="00CE33DA">
        <w:rPr>
          <w:rFonts w:ascii="Times New Roman" w:hAnsi="Times New Roman" w:cs="Times New Roman"/>
        </w:rPr>
        <w:t>Декларираме, че сме запознати с документацията и с указанията и условията за участие в обявената от Вас процедура. Съгласни сме с поставените от Вас условия и ги приемаме без възражения.</w:t>
      </w:r>
    </w:p>
    <w:p w:rsidR="00FD48FB" w:rsidRPr="00CE33DA" w:rsidRDefault="00FD48FB" w:rsidP="00CE33DA">
      <w:pPr>
        <w:widowControl w:val="0"/>
        <w:autoSpaceDE w:val="0"/>
        <w:autoSpaceDN w:val="0"/>
        <w:adjustRightInd w:val="0"/>
        <w:spacing w:after="120" w:line="240" w:lineRule="auto"/>
        <w:ind w:firstLine="567"/>
        <w:jc w:val="both"/>
        <w:rPr>
          <w:rFonts w:ascii="Times New Roman" w:hAnsi="Times New Roman" w:cs="Times New Roman"/>
        </w:rPr>
      </w:pPr>
      <w:r w:rsidRPr="00CE33DA">
        <w:rPr>
          <w:rFonts w:ascii="Times New Roman" w:hAnsi="Times New Roman" w:cs="Times New Roman"/>
        </w:rPr>
        <w:t xml:space="preserve">С подаване на настоящата оферта декларираме, че сме съгласни валидността на нашата оферта да </w:t>
      </w:r>
      <w:r w:rsidRPr="00CE33DA">
        <w:rPr>
          <w:rFonts w:ascii="Times New Roman" w:hAnsi="Times New Roman" w:cs="Times New Roman"/>
          <w:color w:val="000000"/>
        </w:rPr>
        <w:t>бъде 180</w:t>
      </w:r>
      <w:r w:rsidRPr="00CE33DA">
        <w:rPr>
          <w:rFonts w:ascii="Times New Roman" w:hAnsi="Times New Roman" w:cs="Times New Roman"/>
        </w:rPr>
        <w:t xml:space="preserve"> календарни дни от крайния срок за получаване на оферти, посочен в обявлението за процедурата.</w:t>
      </w:r>
    </w:p>
    <w:p w:rsidR="00FD48FB" w:rsidRPr="00CE33DA" w:rsidRDefault="00FD48FB" w:rsidP="00CE33DA">
      <w:pPr>
        <w:widowControl w:val="0"/>
        <w:autoSpaceDE w:val="0"/>
        <w:autoSpaceDN w:val="0"/>
        <w:adjustRightInd w:val="0"/>
        <w:spacing w:after="0" w:line="240" w:lineRule="auto"/>
        <w:ind w:firstLine="567"/>
        <w:rPr>
          <w:rFonts w:ascii="Times New Roman" w:hAnsi="Times New Roman" w:cs="Times New Roman"/>
        </w:rPr>
      </w:pPr>
    </w:p>
    <w:p w:rsidR="00FD48FB" w:rsidRPr="00CE33DA" w:rsidRDefault="00FD48FB" w:rsidP="00CE33DA">
      <w:pPr>
        <w:widowControl w:val="0"/>
        <w:autoSpaceDE w:val="0"/>
        <w:autoSpaceDN w:val="0"/>
        <w:adjustRightInd w:val="0"/>
        <w:spacing w:after="0" w:line="240" w:lineRule="auto"/>
        <w:ind w:firstLine="567"/>
        <w:jc w:val="both"/>
        <w:rPr>
          <w:rFonts w:ascii="Times New Roman" w:hAnsi="Times New Roman" w:cs="Times New Roman"/>
        </w:rPr>
      </w:pPr>
      <w:r w:rsidRPr="00CE33DA">
        <w:rPr>
          <w:rFonts w:ascii="Times New Roman" w:hAnsi="Times New Roman" w:cs="Times New Roman"/>
        </w:rPr>
        <w:t>Запознати сме и приемаме условията на проекта на договора. Ако бъдем определени за изпълнител, ще сключим договор по приложения в документацията образец.</w:t>
      </w:r>
    </w:p>
    <w:p w:rsidR="00FD48FB" w:rsidRPr="00CE33DA" w:rsidRDefault="00FD48FB" w:rsidP="00CE33DA">
      <w:pPr>
        <w:spacing w:after="0" w:line="240" w:lineRule="auto"/>
        <w:rPr>
          <w:rFonts w:ascii="Times New Roman" w:hAnsi="Times New Roman" w:cs="Times New Roman"/>
        </w:rPr>
      </w:pPr>
    </w:p>
    <w:p w:rsidR="00FD48FB" w:rsidRPr="00CE33DA" w:rsidRDefault="00FD48FB" w:rsidP="00CE33DA">
      <w:pPr>
        <w:spacing w:after="0" w:line="240" w:lineRule="auto"/>
        <w:rPr>
          <w:rFonts w:ascii="Times New Roman" w:hAnsi="Times New Roman" w:cs="Times New Roman"/>
          <w:b/>
          <w:bCs/>
        </w:rPr>
      </w:pPr>
    </w:p>
    <w:p w:rsidR="00FD48FB" w:rsidRPr="00CE33DA" w:rsidRDefault="00FD48FB" w:rsidP="00CE33DA">
      <w:pPr>
        <w:spacing w:after="0" w:line="240" w:lineRule="auto"/>
        <w:rPr>
          <w:rFonts w:ascii="Times New Roman" w:hAnsi="Times New Roman" w:cs="Times New Roman"/>
        </w:rPr>
      </w:pPr>
    </w:p>
    <w:tbl>
      <w:tblPr>
        <w:tblW w:w="0" w:type="auto"/>
        <w:tblInd w:w="-106" w:type="dxa"/>
        <w:tblLayout w:type="fixed"/>
        <w:tblLook w:val="0000" w:firstRow="0" w:lastRow="0" w:firstColumn="0" w:lastColumn="0" w:noHBand="0" w:noVBand="0"/>
      </w:tblPr>
      <w:tblGrid>
        <w:gridCol w:w="5688"/>
        <w:gridCol w:w="3590"/>
      </w:tblGrid>
      <w:tr w:rsidR="00FD48FB" w:rsidRPr="00EB5A74">
        <w:trPr>
          <w:trHeight w:val="414"/>
        </w:trPr>
        <w:tc>
          <w:tcPr>
            <w:tcW w:w="5688" w:type="dxa"/>
          </w:tcPr>
          <w:p w:rsidR="00FD48FB" w:rsidRPr="009B7DF3" w:rsidRDefault="00FD48FB" w:rsidP="009B7DF3">
            <w:pPr>
              <w:snapToGrid w:val="0"/>
              <w:spacing w:after="0" w:line="360" w:lineRule="auto"/>
              <w:jc w:val="right"/>
              <w:rPr>
                <w:rFonts w:ascii="Times New Roman" w:eastAsia="MS ??" w:hAnsi="Times New Roman" w:cs="Times New Roman"/>
                <w:b/>
                <w:bCs/>
                <w:sz w:val="24"/>
                <w:szCs w:val="24"/>
              </w:rPr>
            </w:pPr>
            <w:proofErr w:type="spellStart"/>
            <w:r w:rsidRPr="009B7DF3">
              <w:rPr>
                <w:rFonts w:ascii="Times New Roman" w:eastAsia="MS ??" w:hAnsi="Times New Roman" w:cs="Times New Roman"/>
                <w:b/>
                <w:bCs/>
                <w:sz w:val="24"/>
                <w:szCs w:val="24"/>
                <w:lang w:val="en-US"/>
              </w:rPr>
              <w:t>Дата</w:t>
            </w:r>
            <w:proofErr w:type="spellEnd"/>
            <w:r w:rsidRPr="009B7DF3">
              <w:rPr>
                <w:rFonts w:ascii="Times New Roman" w:eastAsia="MS ??" w:hAnsi="Times New Roman" w:cs="Times New Roman"/>
                <w:b/>
                <w:bCs/>
                <w:sz w:val="24"/>
                <w:szCs w:val="24"/>
              </w:rPr>
              <w:t>:</w:t>
            </w:r>
          </w:p>
        </w:tc>
        <w:tc>
          <w:tcPr>
            <w:tcW w:w="3590" w:type="dxa"/>
          </w:tcPr>
          <w:p w:rsidR="00FD48FB" w:rsidRPr="009B7DF3" w:rsidRDefault="00FD48FB" w:rsidP="009B7DF3">
            <w:pPr>
              <w:snapToGrid w:val="0"/>
              <w:spacing w:after="0" w:line="360" w:lineRule="auto"/>
              <w:jc w:val="both"/>
              <w:rPr>
                <w:rFonts w:ascii="Times New Roman" w:eastAsia="MS ??" w:hAnsi="Times New Roman" w:cs="Times New Roman"/>
                <w:sz w:val="24"/>
                <w:szCs w:val="24"/>
              </w:rPr>
            </w:pPr>
            <w:r w:rsidRPr="009B7DF3">
              <w:rPr>
                <w:rFonts w:ascii="Times New Roman" w:eastAsia="MS ??" w:hAnsi="Times New Roman" w:cs="Times New Roman"/>
                <w:sz w:val="24"/>
                <w:szCs w:val="24"/>
              </w:rPr>
              <w:t>.....................................................</w:t>
            </w:r>
          </w:p>
        </w:tc>
      </w:tr>
      <w:tr w:rsidR="00FD48FB" w:rsidRPr="00EB5A74">
        <w:trPr>
          <w:trHeight w:val="414"/>
        </w:trPr>
        <w:tc>
          <w:tcPr>
            <w:tcW w:w="5688" w:type="dxa"/>
          </w:tcPr>
          <w:p w:rsidR="00FD48FB" w:rsidRPr="009B7DF3" w:rsidRDefault="00FD48FB" w:rsidP="009B7DF3">
            <w:pPr>
              <w:snapToGrid w:val="0"/>
              <w:spacing w:after="0" w:line="360" w:lineRule="auto"/>
              <w:jc w:val="right"/>
              <w:rPr>
                <w:rFonts w:ascii="Times New Roman" w:eastAsia="MS ??" w:hAnsi="Times New Roman" w:cs="Times New Roman"/>
                <w:b/>
                <w:bCs/>
                <w:sz w:val="24"/>
                <w:szCs w:val="24"/>
              </w:rPr>
            </w:pPr>
            <w:r w:rsidRPr="009B7DF3">
              <w:rPr>
                <w:rFonts w:ascii="Times New Roman" w:eastAsia="MS ??" w:hAnsi="Times New Roman" w:cs="Times New Roman"/>
                <w:b/>
                <w:bCs/>
                <w:sz w:val="24"/>
                <w:szCs w:val="24"/>
                <w:lang w:val="en-US"/>
              </w:rPr>
              <w:t xml:space="preserve">Име и </w:t>
            </w:r>
            <w:proofErr w:type="spellStart"/>
            <w:r w:rsidRPr="009B7DF3">
              <w:rPr>
                <w:rFonts w:ascii="Times New Roman" w:eastAsia="MS ??" w:hAnsi="Times New Roman" w:cs="Times New Roman"/>
                <w:b/>
                <w:bCs/>
                <w:sz w:val="24"/>
                <w:szCs w:val="24"/>
                <w:lang w:val="en-US"/>
              </w:rPr>
              <w:t>фамилия</w:t>
            </w:r>
            <w:proofErr w:type="spellEnd"/>
            <w:r w:rsidRPr="009B7DF3">
              <w:rPr>
                <w:rFonts w:ascii="Times New Roman" w:eastAsia="MS ??" w:hAnsi="Times New Roman" w:cs="Times New Roman"/>
                <w:b/>
                <w:bCs/>
                <w:sz w:val="24"/>
                <w:szCs w:val="24"/>
              </w:rPr>
              <w:t>:</w:t>
            </w:r>
          </w:p>
        </w:tc>
        <w:tc>
          <w:tcPr>
            <w:tcW w:w="3590" w:type="dxa"/>
          </w:tcPr>
          <w:p w:rsidR="00FD48FB" w:rsidRPr="009B7DF3" w:rsidRDefault="00FD48FB" w:rsidP="009B7DF3">
            <w:pPr>
              <w:snapToGrid w:val="0"/>
              <w:spacing w:after="0" w:line="36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r w:rsidR="00FD48FB" w:rsidRPr="00EB5A74">
        <w:trPr>
          <w:trHeight w:val="379"/>
        </w:trPr>
        <w:tc>
          <w:tcPr>
            <w:tcW w:w="5688" w:type="dxa"/>
          </w:tcPr>
          <w:p w:rsidR="00FD48FB" w:rsidRPr="009B7DF3" w:rsidRDefault="00FD48FB" w:rsidP="009B7DF3">
            <w:pPr>
              <w:snapToGrid w:val="0"/>
              <w:spacing w:after="0" w:line="360" w:lineRule="auto"/>
              <w:jc w:val="right"/>
              <w:rPr>
                <w:rFonts w:ascii="Times New Roman" w:eastAsia="MS ??" w:hAnsi="Times New Roman"/>
                <w:b/>
                <w:bCs/>
                <w:sz w:val="24"/>
                <w:szCs w:val="24"/>
                <w:lang w:val="en-US"/>
              </w:rPr>
            </w:pPr>
            <w:r w:rsidRPr="009B7DF3">
              <w:rPr>
                <w:rFonts w:ascii="Times New Roman" w:eastAsia="MS ??" w:hAnsi="Times New Roman" w:cs="Times New Roman"/>
                <w:b/>
                <w:bCs/>
                <w:sz w:val="24"/>
                <w:szCs w:val="24"/>
              </w:rPr>
              <w:t xml:space="preserve">Подпис и печат: </w:t>
            </w:r>
          </w:p>
        </w:tc>
        <w:tc>
          <w:tcPr>
            <w:tcW w:w="3590" w:type="dxa"/>
          </w:tcPr>
          <w:p w:rsidR="00FD48FB" w:rsidRPr="009B7DF3" w:rsidRDefault="00FD48FB" w:rsidP="009B7DF3">
            <w:pPr>
              <w:snapToGrid w:val="0"/>
              <w:spacing w:after="0" w:line="36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bl>
    <w:p w:rsidR="00FD48FB" w:rsidRPr="00CE33DA" w:rsidRDefault="00FD48FB" w:rsidP="00CE33DA">
      <w:pPr>
        <w:widowControl w:val="0"/>
        <w:autoSpaceDE w:val="0"/>
        <w:autoSpaceDN w:val="0"/>
        <w:adjustRightInd w:val="0"/>
        <w:spacing w:before="120" w:after="120" w:line="240" w:lineRule="auto"/>
        <w:ind w:right="-6"/>
        <w:jc w:val="both"/>
        <w:rPr>
          <w:rFonts w:ascii="Times New Roman" w:hAnsi="Times New Roman" w:cs="Times New Roman"/>
          <w:i/>
          <w:iCs/>
          <w:color w:val="000000"/>
        </w:rPr>
      </w:pPr>
      <w:r w:rsidRPr="00CE33DA">
        <w:rPr>
          <w:rFonts w:ascii="Times New Roman" w:hAnsi="Times New Roman" w:cs="Times New Roman"/>
          <w:i/>
          <w:iCs/>
          <w:color w:val="000000"/>
        </w:rPr>
        <w:t xml:space="preserve">Документът се подписва от представляващия участника или от изрично упълномощено от него лице с пълномощно с нотариална заверка на подписа. </w:t>
      </w:r>
    </w:p>
    <w:p w:rsidR="00FD48FB" w:rsidRPr="00CE33DA" w:rsidRDefault="00FD48FB" w:rsidP="00CE33DA">
      <w:pPr>
        <w:widowControl w:val="0"/>
        <w:autoSpaceDE w:val="0"/>
        <w:autoSpaceDN w:val="0"/>
        <w:adjustRightInd w:val="0"/>
        <w:spacing w:before="120" w:after="120" w:line="240" w:lineRule="auto"/>
        <w:ind w:right="-6"/>
        <w:jc w:val="both"/>
        <w:rPr>
          <w:rFonts w:ascii="Times New Roman" w:hAnsi="Times New Roman" w:cs="Times New Roman"/>
          <w:i/>
          <w:iCs/>
          <w:color w:val="000000"/>
        </w:rPr>
      </w:pPr>
      <w:r w:rsidRPr="00CE33DA">
        <w:rPr>
          <w:rFonts w:ascii="Times New Roman" w:hAnsi="Times New Roman" w:cs="Times New Roman"/>
          <w:i/>
          <w:iCs/>
          <w:color w:val="000000"/>
        </w:rPr>
        <w:t>Когато участникът е обединение, което не е юридическо лице, декларацията се подписва от представителя на  обединението съгласно споразумението за създаване на обединение.</w:t>
      </w:r>
    </w:p>
    <w:p w:rsidR="00FD48FB" w:rsidRPr="00CE33DA" w:rsidRDefault="00FD48FB" w:rsidP="00CE33DA">
      <w:pPr>
        <w:spacing w:after="0" w:line="240" w:lineRule="auto"/>
        <w:rPr>
          <w:rFonts w:ascii="Times New Roman" w:hAnsi="Times New Roman" w:cs="Times New Roman"/>
        </w:rPr>
      </w:pPr>
    </w:p>
    <w:p w:rsidR="00FD48FB" w:rsidRPr="00CE33DA" w:rsidRDefault="00FD48FB" w:rsidP="00CE33DA">
      <w:pPr>
        <w:spacing w:after="0" w:line="240" w:lineRule="auto"/>
        <w:rPr>
          <w:rFonts w:ascii="Times New Roman" w:hAnsi="Times New Roman" w:cs="Times New Roman"/>
        </w:rPr>
      </w:pPr>
    </w:p>
    <w:p w:rsidR="00FD48FB" w:rsidRPr="00CE33DA" w:rsidRDefault="00FD48FB" w:rsidP="00CE33DA">
      <w:pPr>
        <w:spacing w:after="0" w:line="240" w:lineRule="auto"/>
        <w:rPr>
          <w:rFonts w:ascii="Times New Roman" w:hAnsi="Times New Roman" w:cs="Times New Roman"/>
        </w:rPr>
      </w:pPr>
    </w:p>
    <w:p w:rsidR="00FD48FB" w:rsidRPr="00CE33DA" w:rsidRDefault="00FD48FB" w:rsidP="00CE33DA">
      <w:pPr>
        <w:spacing w:after="0" w:line="240" w:lineRule="auto"/>
        <w:rPr>
          <w:rFonts w:ascii="Times New Roman" w:hAnsi="Times New Roman" w:cs="Times New Roman"/>
          <w:i/>
          <w:iCs/>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after="0" w:line="240" w:lineRule="auto"/>
        <w:ind w:left="5760" w:firstLine="720"/>
        <w:jc w:val="both"/>
        <w:rPr>
          <w:rFonts w:ascii="Times New Roman" w:hAnsi="Times New Roman" w:cs="Times New Roman"/>
          <w:b/>
          <w:bCs/>
        </w:rPr>
      </w:pPr>
    </w:p>
    <w:p w:rsidR="00FD48FB" w:rsidRPr="00CE33DA" w:rsidRDefault="00FD48FB" w:rsidP="00CE33DA">
      <w:pPr>
        <w:autoSpaceDE w:val="0"/>
        <w:autoSpaceDN w:val="0"/>
        <w:adjustRightInd w:val="0"/>
        <w:spacing w:after="0" w:line="240" w:lineRule="auto"/>
        <w:ind w:left="5760" w:firstLine="720"/>
        <w:jc w:val="both"/>
        <w:rPr>
          <w:rFonts w:ascii="Times New Roman" w:hAnsi="Times New Roman" w:cs="Times New Roman"/>
          <w:b/>
          <w:bCs/>
        </w:rPr>
      </w:pPr>
    </w:p>
    <w:p w:rsidR="00FD48FB" w:rsidRPr="00CE33DA" w:rsidRDefault="00FD48FB" w:rsidP="00CE33DA">
      <w:pPr>
        <w:autoSpaceDE w:val="0"/>
        <w:autoSpaceDN w:val="0"/>
        <w:adjustRightInd w:val="0"/>
        <w:spacing w:after="0" w:line="240" w:lineRule="auto"/>
        <w:ind w:left="5760" w:firstLine="720"/>
        <w:jc w:val="both"/>
        <w:rPr>
          <w:rFonts w:ascii="Times New Roman" w:hAnsi="Times New Roman" w:cs="Times New Roman"/>
          <w:b/>
          <w:bCs/>
        </w:rPr>
      </w:pPr>
    </w:p>
    <w:p w:rsidR="00FD48FB" w:rsidRPr="00CE33DA" w:rsidRDefault="00FD48FB" w:rsidP="00CE33DA">
      <w:pPr>
        <w:autoSpaceDE w:val="0"/>
        <w:autoSpaceDN w:val="0"/>
        <w:adjustRightInd w:val="0"/>
        <w:spacing w:after="0" w:line="240" w:lineRule="auto"/>
        <w:ind w:left="5760" w:firstLine="720"/>
        <w:jc w:val="both"/>
        <w:rPr>
          <w:rFonts w:ascii="Times New Roman" w:hAnsi="Times New Roman" w:cs="Times New Roman"/>
          <w:b/>
          <w:bCs/>
        </w:rPr>
      </w:pPr>
    </w:p>
    <w:p w:rsidR="00FD48FB" w:rsidRPr="00CE33DA" w:rsidRDefault="00FD48FB" w:rsidP="00CE33DA">
      <w:pPr>
        <w:autoSpaceDE w:val="0"/>
        <w:autoSpaceDN w:val="0"/>
        <w:adjustRightInd w:val="0"/>
        <w:spacing w:after="0" w:line="240" w:lineRule="auto"/>
        <w:ind w:left="5760" w:firstLine="720"/>
        <w:jc w:val="both"/>
        <w:rPr>
          <w:rFonts w:ascii="Times New Roman" w:hAnsi="Times New Roman" w:cs="Times New Roman"/>
          <w:b/>
          <w:bCs/>
        </w:rPr>
      </w:pPr>
    </w:p>
    <w:p w:rsidR="00FD48FB" w:rsidRPr="00CE33DA" w:rsidRDefault="00FD48FB" w:rsidP="00CE33DA">
      <w:pPr>
        <w:autoSpaceDE w:val="0"/>
        <w:autoSpaceDN w:val="0"/>
        <w:adjustRightInd w:val="0"/>
        <w:spacing w:after="0" w:line="240" w:lineRule="auto"/>
        <w:ind w:left="5760" w:firstLine="720"/>
        <w:jc w:val="both"/>
        <w:rPr>
          <w:rFonts w:ascii="Times New Roman" w:hAnsi="Times New Roman" w:cs="Times New Roman"/>
          <w:b/>
          <w:bCs/>
        </w:rPr>
      </w:pPr>
    </w:p>
    <w:p w:rsidR="00FD48FB" w:rsidRPr="00CE33DA" w:rsidRDefault="00FD48FB" w:rsidP="00CE33DA">
      <w:pPr>
        <w:autoSpaceDE w:val="0"/>
        <w:autoSpaceDN w:val="0"/>
        <w:adjustRightInd w:val="0"/>
        <w:spacing w:after="0" w:line="240" w:lineRule="auto"/>
        <w:ind w:left="5760" w:firstLine="720"/>
        <w:jc w:val="both"/>
        <w:rPr>
          <w:rFonts w:ascii="Times New Roman" w:hAnsi="Times New Roman" w:cs="Times New Roman"/>
          <w:b/>
          <w:bCs/>
        </w:rPr>
      </w:pPr>
    </w:p>
    <w:p w:rsidR="00FD48FB" w:rsidRPr="00CE33DA" w:rsidRDefault="00FD48FB" w:rsidP="00CE33DA">
      <w:pPr>
        <w:autoSpaceDE w:val="0"/>
        <w:autoSpaceDN w:val="0"/>
        <w:adjustRightInd w:val="0"/>
        <w:spacing w:after="0" w:line="240" w:lineRule="auto"/>
        <w:ind w:left="5760" w:firstLine="720"/>
        <w:jc w:val="both"/>
        <w:rPr>
          <w:rFonts w:ascii="Times New Roman" w:hAnsi="Times New Roman" w:cs="Times New Roman"/>
          <w:b/>
          <w:bCs/>
        </w:rPr>
      </w:pPr>
    </w:p>
    <w:p w:rsidR="00FD48FB" w:rsidRPr="00CE33DA" w:rsidRDefault="00FD48FB" w:rsidP="00CE33DA">
      <w:pPr>
        <w:autoSpaceDE w:val="0"/>
        <w:autoSpaceDN w:val="0"/>
        <w:adjustRightInd w:val="0"/>
        <w:spacing w:after="0" w:line="240" w:lineRule="auto"/>
        <w:ind w:left="5760" w:firstLine="720"/>
        <w:jc w:val="both"/>
        <w:rPr>
          <w:rFonts w:ascii="Times New Roman" w:hAnsi="Times New Roman" w:cs="Times New Roman"/>
          <w:b/>
          <w:bCs/>
        </w:rPr>
      </w:pPr>
    </w:p>
    <w:p w:rsidR="00FD48FB" w:rsidRPr="00CE33DA" w:rsidRDefault="00FD48FB" w:rsidP="00CE33DA">
      <w:pPr>
        <w:autoSpaceDE w:val="0"/>
        <w:autoSpaceDN w:val="0"/>
        <w:adjustRightInd w:val="0"/>
        <w:spacing w:after="0" w:line="240" w:lineRule="auto"/>
        <w:ind w:left="5760" w:firstLine="720"/>
        <w:jc w:val="both"/>
        <w:rPr>
          <w:rFonts w:ascii="Times New Roman" w:hAnsi="Times New Roman" w:cs="Times New Roman"/>
          <w:b/>
          <w:bCs/>
        </w:rPr>
      </w:pPr>
    </w:p>
    <w:p w:rsidR="00FD48FB" w:rsidRPr="00CE33DA" w:rsidRDefault="00FD48FB" w:rsidP="00CE33DA">
      <w:pPr>
        <w:autoSpaceDE w:val="0"/>
        <w:autoSpaceDN w:val="0"/>
        <w:adjustRightInd w:val="0"/>
        <w:spacing w:after="0" w:line="240" w:lineRule="auto"/>
        <w:ind w:left="5760" w:firstLine="720"/>
        <w:jc w:val="both"/>
        <w:rPr>
          <w:rFonts w:ascii="Times New Roman" w:hAnsi="Times New Roman" w:cs="Times New Roman"/>
          <w:b/>
          <w:bCs/>
        </w:rPr>
      </w:pPr>
    </w:p>
    <w:p w:rsidR="00FD48FB" w:rsidRPr="00CE33DA" w:rsidRDefault="00FD48FB" w:rsidP="00CE33DA">
      <w:pPr>
        <w:autoSpaceDE w:val="0"/>
        <w:autoSpaceDN w:val="0"/>
        <w:adjustRightInd w:val="0"/>
        <w:spacing w:after="0" w:line="240" w:lineRule="auto"/>
        <w:ind w:left="5760" w:firstLine="720"/>
        <w:jc w:val="both"/>
        <w:rPr>
          <w:rFonts w:ascii="Times New Roman" w:hAnsi="Times New Roman" w:cs="Times New Roman"/>
          <w:b/>
          <w:bCs/>
        </w:rPr>
      </w:pPr>
    </w:p>
    <w:p w:rsidR="00FD48FB" w:rsidRPr="00CE33DA" w:rsidRDefault="00FD48FB" w:rsidP="00CE33DA">
      <w:pPr>
        <w:autoSpaceDE w:val="0"/>
        <w:autoSpaceDN w:val="0"/>
        <w:adjustRightInd w:val="0"/>
        <w:spacing w:after="0" w:line="240" w:lineRule="auto"/>
        <w:ind w:left="5760" w:firstLine="720"/>
        <w:jc w:val="both"/>
        <w:rPr>
          <w:rFonts w:ascii="Times New Roman" w:hAnsi="Times New Roman" w:cs="Times New Roman"/>
          <w:b/>
          <w:bCs/>
        </w:rPr>
      </w:pPr>
    </w:p>
    <w:p w:rsidR="00FD48FB" w:rsidRPr="00CE33DA" w:rsidRDefault="00FD48FB" w:rsidP="00CE33DA">
      <w:pPr>
        <w:autoSpaceDE w:val="0"/>
        <w:autoSpaceDN w:val="0"/>
        <w:adjustRightInd w:val="0"/>
        <w:spacing w:after="0" w:line="240" w:lineRule="auto"/>
        <w:ind w:left="5760" w:firstLine="720"/>
        <w:jc w:val="both"/>
        <w:rPr>
          <w:rFonts w:ascii="Times New Roman" w:hAnsi="Times New Roman" w:cs="Times New Roman"/>
          <w:b/>
          <w:bCs/>
        </w:rPr>
      </w:pPr>
    </w:p>
    <w:p w:rsidR="00FD48FB" w:rsidRPr="00CE33DA" w:rsidRDefault="00FD48FB" w:rsidP="00CE33DA">
      <w:pPr>
        <w:autoSpaceDE w:val="0"/>
        <w:autoSpaceDN w:val="0"/>
        <w:adjustRightInd w:val="0"/>
        <w:spacing w:after="0" w:line="240" w:lineRule="auto"/>
        <w:ind w:left="5760" w:firstLine="720"/>
        <w:jc w:val="both"/>
        <w:rPr>
          <w:rFonts w:ascii="Times New Roman" w:hAnsi="Times New Roman" w:cs="Times New Roman"/>
          <w:b/>
          <w:bCs/>
        </w:rPr>
      </w:pPr>
    </w:p>
    <w:p w:rsidR="00FD48FB" w:rsidRPr="00CE33DA" w:rsidRDefault="00FD48FB" w:rsidP="00CE33DA">
      <w:pPr>
        <w:autoSpaceDE w:val="0"/>
        <w:autoSpaceDN w:val="0"/>
        <w:adjustRightInd w:val="0"/>
        <w:spacing w:after="0" w:line="240" w:lineRule="auto"/>
        <w:ind w:left="5760" w:firstLine="720"/>
        <w:jc w:val="both"/>
        <w:rPr>
          <w:rFonts w:ascii="Times New Roman" w:hAnsi="Times New Roman" w:cs="Times New Roman"/>
          <w:b/>
          <w:bCs/>
        </w:rPr>
      </w:pPr>
    </w:p>
    <w:p w:rsidR="00FD48FB" w:rsidRPr="00CE33DA" w:rsidRDefault="00FD48FB" w:rsidP="00CE33DA">
      <w:pPr>
        <w:autoSpaceDE w:val="0"/>
        <w:autoSpaceDN w:val="0"/>
        <w:adjustRightInd w:val="0"/>
        <w:spacing w:after="0" w:line="240" w:lineRule="auto"/>
        <w:ind w:left="5760" w:firstLine="720"/>
        <w:jc w:val="both"/>
        <w:rPr>
          <w:rFonts w:ascii="Times New Roman" w:hAnsi="Times New Roman" w:cs="Times New Roman"/>
          <w:b/>
          <w:bCs/>
        </w:rPr>
      </w:pPr>
    </w:p>
    <w:p w:rsidR="00FD48FB" w:rsidRPr="00CE33DA" w:rsidRDefault="00FD48FB" w:rsidP="00CE33DA">
      <w:pPr>
        <w:autoSpaceDE w:val="0"/>
        <w:autoSpaceDN w:val="0"/>
        <w:adjustRightInd w:val="0"/>
        <w:spacing w:after="0" w:line="240" w:lineRule="auto"/>
        <w:ind w:left="5760" w:firstLine="720"/>
        <w:jc w:val="both"/>
        <w:rPr>
          <w:rFonts w:ascii="Times New Roman" w:hAnsi="Times New Roman" w:cs="Times New Roman"/>
          <w:b/>
          <w:bCs/>
        </w:rPr>
      </w:pPr>
    </w:p>
    <w:p w:rsidR="00FD48FB" w:rsidRPr="00CE33DA" w:rsidRDefault="00FD48FB" w:rsidP="00CE33DA">
      <w:pPr>
        <w:autoSpaceDE w:val="0"/>
        <w:autoSpaceDN w:val="0"/>
        <w:adjustRightInd w:val="0"/>
        <w:spacing w:after="0" w:line="240" w:lineRule="auto"/>
        <w:ind w:left="5760" w:firstLine="720"/>
        <w:jc w:val="both"/>
        <w:rPr>
          <w:rFonts w:ascii="Times New Roman" w:hAnsi="Times New Roman" w:cs="Times New Roman"/>
          <w:b/>
          <w:bCs/>
        </w:rPr>
      </w:pPr>
    </w:p>
    <w:p w:rsidR="00FD48FB" w:rsidRPr="001B3986" w:rsidRDefault="00FD48FB" w:rsidP="001369BC">
      <w:pPr>
        <w:autoSpaceDE w:val="0"/>
        <w:autoSpaceDN w:val="0"/>
        <w:adjustRightInd w:val="0"/>
        <w:spacing w:after="0" w:line="240" w:lineRule="auto"/>
        <w:jc w:val="both"/>
        <w:rPr>
          <w:rFonts w:ascii="Times New Roman" w:hAnsi="Times New Roman" w:cs="Times New Roman"/>
          <w:b/>
          <w:bCs/>
          <w:lang w:val="ru-RU"/>
        </w:rPr>
      </w:pPr>
    </w:p>
    <w:p w:rsidR="004911BE" w:rsidRPr="00CB6E65" w:rsidRDefault="00FD48FB" w:rsidP="004911BE">
      <w:pPr>
        <w:jc w:val="right"/>
        <w:rPr>
          <w:rFonts w:ascii="Times New Roman" w:eastAsia="MS ??" w:hAnsi="Times New Roman" w:cs="Times New Roman"/>
          <w:b/>
          <w:bCs/>
          <w:i/>
          <w:iCs/>
          <w:color w:val="000000"/>
          <w:spacing w:val="3"/>
          <w:sz w:val="24"/>
          <w:szCs w:val="24"/>
        </w:rPr>
      </w:pPr>
      <w:r>
        <w:rPr>
          <w:rFonts w:ascii="Times New Roman" w:hAnsi="Times New Roman" w:cs="Times New Roman"/>
          <w:b/>
          <w:bCs/>
          <w:i/>
          <w:iCs/>
        </w:rPr>
        <w:t xml:space="preserve">                                 </w:t>
      </w:r>
      <w:r w:rsidR="00CB6E65">
        <w:rPr>
          <w:rFonts w:ascii="Times New Roman" w:eastAsia="MS ??" w:hAnsi="Times New Roman" w:cs="Times New Roman"/>
          <w:b/>
          <w:bCs/>
          <w:i/>
          <w:iCs/>
          <w:color w:val="000000"/>
          <w:spacing w:val="3"/>
          <w:sz w:val="24"/>
          <w:szCs w:val="24"/>
        </w:rPr>
        <w:t>Образец № 2а</w:t>
      </w:r>
    </w:p>
    <w:p w:rsidR="004911BE" w:rsidRPr="004911BE" w:rsidRDefault="004911BE" w:rsidP="004911BE">
      <w:pPr>
        <w:autoSpaceDE w:val="0"/>
        <w:autoSpaceDN w:val="0"/>
        <w:spacing w:after="0" w:line="240" w:lineRule="auto"/>
        <w:rPr>
          <w:rFonts w:ascii="Times New Roman" w:eastAsia="Times New Roman" w:hAnsi="Times New Roman" w:cs="Times New Roman"/>
          <w:sz w:val="20"/>
          <w:szCs w:val="20"/>
        </w:rPr>
      </w:pPr>
    </w:p>
    <w:p w:rsidR="004911BE" w:rsidRPr="004911BE" w:rsidRDefault="004911BE" w:rsidP="004911BE">
      <w:pPr>
        <w:autoSpaceDE w:val="0"/>
        <w:autoSpaceDN w:val="0"/>
        <w:spacing w:after="0" w:line="240" w:lineRule="auto"/>
        <w:rPr>
          <w:rFonts w:ascii="Arial" w:eastAsia="Times New Roman" w:hAnsi="Arial" w:cs="Arial"/>
          <w:sz w:val="20"/>
          <w:szCs w:val="20"/>
        </w:rPr>
      </w:pPr>
    </w:p>
    <w:p w:rsidR="004911BE" w:rsidRPr="004911BE" w:rsidRDefault="004911BE" w:rsidP="004911BE">
      <w:pPr>
        <w:autoSpaceDE w:val="0"/>
        <w:autoSpaceDN w:val="0"/>
        <w:spacing w:after="0" w:line="240" w:lineRule="auto"/>
        <w:ind w:left="720" w:right="188"/>
        <w:rPr>
          <w:rFonts w:ascii="Arial" w:eastAsia="Times New Roman" w:hAnsi="Arial" w:cs="Arial"/>
          <w:sz w:val="28"/>
          <w:szCs w:val="28"/>
        </w:rPr>
      </w:pPr>
    </w:p>
    <w:p w:rsidR="004911BE" w:rsidRPr="004911BE" w:rsidRDefault="004911BE" w:rsidP="004911BE">
      <w:pPr>
        <w:autoSpaceDE w:val="0"/>
        <w:autoSpaceDN w:val="0"/>
        <w:spacing w:after="0" w:line="240" w:lineRule="auto"/>
        <w:ind w:right="-143"/>
        <w:jc w:val="center"/>
        <w:rPr>
          <w:rFonts w:ascii="Times New Roman" w:eastAsia="Times New Roman" w:hAnsi="Times New Roman" w:cs="Times New Roman"/>
          <w:b/>
          <w:sz w:val="28"/>
          <w:szCs w:val="28"/>
        </w:rPr>
      </w:pPr>
      <w:r w:rsidRPr="004911BE">
        <w:rPr>
          <w:rFonts w:ascii="Times New Roman" w:eastAsia="Times New Roman" w:hAnsi="Times New Roman" w:cs="Times New Roman"/>
          <w:b/>
          <w:sz w:val="28"/>
          <w:szCs w:val="28"/>
        </w:rPr>
        <w:t>Д Е К Л А Р А Ц И Я</w:t>
      </w:r>
    </w:p>
    <w:p w:rsidR="004911BE" w:rsidRPr="004911BE" w:rsidRDefault="004911BE" w:rsidP="004911BE">
      <w:pPr>
        <w:autoSpaceDE w:val="0"/>
        <w:autoSpaceDN w:val="0"/>
        <w:spacing w:after="0" w:line="240" w:lineRule="auto"/>
        <w:ind w:right="-143"/>
        <w:jc w:val="center"/>
        <w:rPr>
          <w:rFonts w:ascii="Times New Roman" w:eastAsia="Times New Roman" w:hAnsi="Times New Roman" w:cs="Times New Roman"/>
          <w:b/>
          <w:sz w:val="28"/>
          <w:szCs w:val="28"/>
        </w:rPr>
      </w:pPr>
    </w:p>
    <w:p w:rsidR="004911BE" w:rsidRPr="004911BE" w:rsidRDefault="004911BE" w:rsidP="004911BE">
      <w:pPr>
        <w:autoSpaceDE w:val="0"/>
        <w:autoSpaceDN w:val="0"/>
        <w:spacing w:after="0" w:line="240" w:lineRule="auto"/>
        <w:ind w:right="-143"/>
        <w:jc w:val="center"/>
        <w:rPr>
          <w:rFonts w:ascii="Times New Roman" w:eastAsia="Times New Roman" w:hAnsi="Times New Roman" w:cs="Times New Roman"/>
          <w:b/>
          <w:sz w:val="28"/>
          <w:szCs w:val="28"/>
        </w:rPr>
      </w:pPr>
      <w:r w:rsidRPr="004911BE">
        <w:rPr>
          <w:rFonts w:ascii="Times New Roman" w:eastAsia="Times New Roman" w:hAnsi="Times New Roman" w:cs="Times New Roman"/>
          <w:b/>
          <w:sz w:val="28"/>
          <w:szCs w:val="28"/>
        </w:rPr>
        <w:t>по чл. 33, ал. 4 от ЗОП</w:t>
      </w:r>
    </w:p>
    <w:p w:rsidR="004911BE" w:rsidRPr="004911BE" w:rsidRDefault="004911BE" w:rsidP="004911BE">
      <w:pPr>
        <w:autoSpaceDE w:val="0"/>
        <w:autoSpaceDN w:val="0"/>
        <w:spacing w:after="0" w:line="240" w:lineRule="auto"/>
        <w:ind w:right="-143"/>
        <w:jc w:val="both"/>
        <w:rPr>
          <w:rFonts w:ascii="Times New Roman" w:eastAsia="Times New Roman" w:hAnsi="Times New Roman" w:cs="Times New Roman"/>
          <w:sz w:val="28"/>
          <w:szCs w:val="28"/>
        </w:rPr>
      </w:pPr>
    </w:p>
    <w:p w:rsidR="004911BE" w:rsidRPr="004911BE" w:rsidRDefault="004911BE" w:rsidP="004911BE">
      <w:pPr>
        <w:spacing w:after="0" w:line="240" w:lineRule="auto"/>
        <w:jc w:val="center"/>
        <w:rPr>
          <w:rFonts w:ascii="Times New Roman" w:eastAsia="MS ??" w:hAnsi="Times New Roman" w:cs="Times New Roman"/>
          <w:bCs/>
          <w:color w:val="000000"/>
          <w:spacing w:val="2"/>
          <w:sz w:val="24"/>
          <w:szCs w:val="24"/>
        </w:rPr>
      </w:pPr>
    </w:p>
    <w:p w:rsidR="004911BE" w:rsidRPr="004911BE" w:rsidRDefault="00F460D6" w:rsidP="004911BE">
      <w:pPr>
        <w:spacing w:after="0" w:line="240" w:lineRule="auto"/>
        <w:ind w:left="17"/>
        <w:rPr>
          <w:rFonts w:ascii="Times New Roman" w:eastAsia="MS ??" w:hAnsi="Times New Roman" w:cs="Times New Roman"/>
          <w:iCs/>
          <w:sz w:val="24"/>
          <w:szCs w:val="24"/>
        </w:rPr>
      </w:pPr>
      <w:r>
        <w:rPr>
          <w:rFonts w:ascii="Times New Roman" w:eastAsia="MS ??" w:hAnsi="Times New Roman" w:cs="Times New Roman"/>
          <w:iCs/>
          <w:sz w:val="24"/>
          <w:szCs w:val="24"/>
        </w:rPr>
        <w:t>Подписаният/ата:…………….</w:t>
      </w:r>
      <w:r w:rsidR="004911BE" w:rsidRPr="004911BE">
        <w:rPr>
          <w:rFonts w:ascii="Times New Roman" w:eastAsia="MS ??" w:hAnsi="Times New Roman" w:cs="Times New Roman"/>
          <w:iCs/>
          <w:sz w:val="24"/>
          <w:szCs w:val="24"/>
        </w:rPr>
        <w:t>............................................................................................................</w:t>
      </w:r>
    </w:p>
    <w:p w:rsidR="004911BE" w:rsidRDefault="004911BE" w:rsidP="004911BE">
      <w:pPr>
        <w:spacing w:after="0" w:line="240" w:lineRule="auto"/>
        <w:ind w:left="17"/>
        <w:jc w:val="center"/>
        <w:rPr>
          <w:rFonts w:ascii="Times New Roman" w:eastAsia="MS ??" w:hAnsi="Times New Roman" w:cs="Times New Roman"/>
          <w:i/>
          <w:iCs/>
          <w:sz w:val="24"/>
          <w:szCs w:val="24"/>
        </w:rPr>
      </w:pPr>
      <w:r w:rsidRPr="004911BE">
        <w:rPr>
          <w:rFonts w:ascii="Times New Roman" w:eastAsia="MS ??" w:hAnsi="Times New Roman" w:cs="Times New Roman"/>
          <w:i/>
          <w:iCs/>
          <w:sz w:val="24"/>
          <w:szCs w:val="24"/>
        </w:rPr>
        <w:t>(</w:t>
      </w:r>
      <w:r w:rsidR="00F460D6">
        <w:rPr>
          <w:rFonts w:ascii="Times New Roman" w:eastAsia="MS ??" w:hAnsi="Times New Roman" w:cs="Times New Roman"/>
          <w:i/>
          <w:iCs/>
          <w:sz w:val="24"/>
          <w:szCs w:val="24"/>
        </w:rPr>
        <w:t>трите имена</w:t>
      </w:r>
      <w:r w:rsidRPr="004911BE">
        <w:rPr>
          <w:rFonts w:ascii="Times New Roman" w:eastAsia="MS ??" w:hAnsi="Times New Roman" w:cs="Times New Roman"/>
          <w:i/>
          <w:iCs/>
          <w:sz w:val="24"/>
          <w:szCs w:val="24"/>
        </w:rPr>
        <w:t>)</w:t>
      </w:r>
    </w:p>
    <w:p w:rsidR="00F460D6" w:rsidRDefault="00F460D6" w:rsidP="00F460D6">
      <w:pPr>
        <w:spacing w:after="0" w:line="240" w:lineRule="auto"/>
        <w:ind w:left="17"/>
        <w:jc w:val="both"/>
        <w:rPr>
          <w:rFonts w:ascii="Times New Roman" w:eastAsia="MS ??" w:hAnsi="Times New Roman" w:cs="Times New Roman"/>
          <w:iCs/>
          <w:sz w:val="24"/>
          <w:szCs w:val="24"/>
        </w:rPr>
      </w:pPr>
      <w:r>
        <w:rPr>
          <w:rFonts w:ascii="Times New Roman" w:eastAsia="MS ??" w:hAnsi="Times New Roman" w:cs="Times New Roman"/>
          <w:iCs/>
          <w:sz w:val="24"/>
          <w:szCs w:val="24"/>
        </w:rPr>
        <w:t>Данни по документ за самоличност ……………………………………………………………..</w:t>
      </w:r>
    </w:p>
    <w:p w:rsidR="00F460D6" w:rsidRDefault="00F460D6" w:rsidP="00F460D6">
      <w:pPr>
        <w:spacing w:after="0" w:line="240" w:lineRule="auto"/>
        <w:ind w:left="17"/>
        <w:jc w:val="center"/>
        <w:rPr>
          <w:rFonts w:ascii="Times New Roman" w:eastAsia="MS ??" w:hAnsi="Times New Roman" w:cs="Times New Roman"/>
          <w:i/>
          <w:iCs/>
          <w:sz w:val="24"/>
          <w:szCs w:val="24"/>
        </w:rPr>
      </w:pPr>
      <w:r w:rsidRPr="00F460D6">
        <w:rPr>
          <w:rFonts w:ascii="Times New Roman" w:eastAsia="MS ??" w:hAnsi="Times New Roman" w:cs="Times New Roman"/>
          <w:i/>
          <w:iCs/>
          <w:sz w:val="24"/>
          <w:szCs w:val="24"/>
        </w:rPr>
        <w:t>(номер на лична карта, дата, орган и място на издаване)</w:t>
      </w:r>
    </w:p>
    <w:p w:rsidR="00F460D6" w:rsidRPr="004911BE" w:rsidRDefault="00F460D6" w:rsidP="00F460D6">
      <w:pPr>
        <w:spacing w:after="0" w:line="240" w:lineRule="auto"/>
        <w:ind w:left="17"/>
        <w:jc w:val="both"/>
        <w:rPr>
          <w:rFonts w:ascii="Times New Roman" w:eastAsia="MS ??" w:hAnsi="Times New Roman" w:cs="Times New Roman"/>
          <w:sz w:val="24"/>
          <w:szCs w:val="24"/>
        </w:rPr>
      </w:pPr>
      <w:r w:rsidRPr="004911BE">
        <w:rPr>
          <w:rFonts w:ascii="Times New Roman" w:eastAsia="MS ??" w:hAnsi="Times New Roman" w:cs="Times New Roman"/>
          <w:sz w:val="24"/>
          <w:szCs w:val="24"/>
        </w:rPr>
        <w:t>в качеството на............................................................................................................................</w:t>
      </w:r>
    </w:p>
    <w:p w:rsidR="00F460D6" w:rsidRPr="00F460D6" w:rsidRDefault="00F460D6" w:rsidP="00F460D6">
      <w:pPr>
        <w:autoSpaceDE w:val="0"/>
        <w:autoSpaceDN w:val="0"/>
        <w:spacing w:after="0" w:line="240" w:lineRule="auto"/>
        <w:ind w:right="-143"/>
        <w:jc w:val="center"/>
        <w:rPr>
          <w:rFonts w:ascii="Times New Roman" w:eastAsia="Times New Roman" w:hAnsi="Times New Roman" w:cs="Times New Roman"/>
          <w:i/>
          <w:sz w:val="24"/>
          <w:szCs w:val="24"/>
        </w:rPr>
      </w:pPr>
      <w:r w:rsidRPr="00F460D6">
        <w:rPr>
          <w:rFonts w:ascii="Times New Roman" w:eastAsia="Times New Roman" w:hAnsi="Times New Roman" w:cs="Times New Roman"/>
          <w:i/>
          <w:sz w:val="24"/>
          <w:szCs w:val="24"/>
        </w:rPr>
        <w:t>(длъжност)</w:t>
      </w:r>
    </w:p>
    <w:p w:rsidR="00F460D6" w:rsidRPr="00F460D6" w:rsidRDefault="00F460D6" w:rsidP="00F460D6">
      <w:pPr>
        <w:spacing w:after="0" w:line="240" w:lineRule="auto"/>
        <w:ind w:left="17"/>
        <w:jc w:val="both"/>
        <w:rPr>
          <w:rFonts w:ascii="Times New Roman" w:eastAsia="MS ??" w:hAnsi="Times New Roman" w:cs="Times New Roman"/>
          <w:iCs/>
          <w:sz w:val="24"/>
          <w:szCs w:val="24"/>
        </w:rPr>
      </w:pPr>
    </w:p>
    <w:p w:rsidR="00CB6E65" w:rsidRPr="00CB6E65" w:rsidRDefault="004911BE" w:rsidP="00CB6E65">
      <w:pPr>
        <w:spacing w:after="0" w:line="240" w:lineRule="auto"/>
        <w:ind w:left="17"/>
        <w:jc w:val="both"/>
        <w:rPr>
          <w:rFonts w:ascii="Times New Roman" w:eastAsia="MS ??" w:hAnsi="Times New Roman" w:cs="Times New Roman"/>
          <w:sz w:val="24"/>
          <w:szCs w:val="24"/>
        </w:rPr>
      </w:pPr>
      <w:r w:rsidRPr="004911BE">
        <w:rPr>
          <w:rFonts w:ascii="Times New Roman" w:eastAsia="MS ??" w:hAnsi="Times New Roman" w:cs="Times New Roman"/>
          <w:sz w:val="24"/>
          <w:szCs w:val="24"/>
        </w:rPr>
        <w:t>БУЛСТАТ / ЕИК: .............................................</w:t>
      </w:r>
      <w:r w:rsidR="00CB6E65">
        <w:rPr>
          <w:rFonts w:ascii="Times New Roman" w:eastAsia="MS ??" w:hAnsi="Times New Roman" w:cs="Times New Roman"/>
          <w:sz w:val="24"/>
          <w:szCs w:val="24"/>
        </w:rPr>
        <w:t xml:space="preserve"> участник в процедура за възлагане на обществена поръчка с предмет:</w:t>
      </w:r>
      <w:r w:rsidR="00CB6E65" w:rsidRPr="00CB6E65">
        <w:rPr>
          <w:rFonts w:ascii="Times New Roman" w:hAnsi="Times New Roman" w:cs="Times New Roman"/>
          <w:b/>
          <w:bCs/>
        </w:rPr>
        <w:t xml:space="preserve"> </w:t>
      </w:r>
      <w:r w:rsidR="00CB6E65" w:rsidRPr="00CB6E65">
        <w:rPr>
          <w:rFonts w:ascii="Times New Roman" w:eastAsia="MS ??" w:hAnsi="Times New Roman" w:cs="Times New Roman"/>
          <w:bCs/>
          <w:sz w:val="24"/>
          <w:szCs w:val="24"/>
        </w:rPr>
        <w:t>“</w:t>
      </w:r>
      <w:r w:rsidR="00CB6E65" w:rsidRPr="00CB6E65">
        <w:rPr>
          <w:rFonts w:ascii="Times New Roman" w:eastAsia="MS ??" w:hAnsi="Times New Roman" w:cs="Times New Roman"/>
          <w:bCs/>
          <w:sz w:val="24"/>
          <w:szCs w:val="24"/>
          <w:lang w:val="ru-RU"/>
        </w:rPr>
        <w:t xml:space="preserve">Изграждане на битово-фекална канализация и реконструкция на уличен водопровод по ул. „Нефтяник” </w:t>
      </w:r>
      <w:r w:rsidR="00CB6E65" w:rsidRPr="00CB6E65">
        <w:rPr>
          <w:rFonts w:ascii="Times New Roman" w:eastAsia="MS ??" w:hAnsi="Times New Roman" w:cs="Times New Roman"/>
          <w:bCs/>
          <w:sz w:val="24"/>
          <w:szCs w:val="24"/>
        </w:rPr>
        <w:t xml:space="preserve">и </w:t>
      </w:r>
      <w:r w:rsidR="00CB6E65" w:rsidRPr="00CB6E65">
        <w:rPr>
          <w:rFonts w:ascii="Times New Roman" w:eastAsia="MS ??" w:hAnsi="Times New Roman" w:cs="Times New Roman"/>
          <w:bCs/>
          <w:sz w:val="24"/>
          <w:szCs w:val="24"/>
          <w:lang w:val="ru-RU"/>
        </w:rPr>
        <w:t xml:space="preserve">изграждане на битово-фекална и </w:t>
      </w:r>
      <w:proofErr w:type="spellStart"/>
      <w:r w:rsidR="00CB6E65" w:rsidRPr="00CB6E65">
        <w:rPr>
          <w:rFonts w:ascii="Times New Roman" w:eastAsia="MS ??" w:hAnsi="Times New Roman" w:cs="Times New Roman"/>
          <w:bCs/>
          <w:sz w:val="24"/>
          <w:szCs w:val="24"/>
          <w:lang w:val="ru-RU"/>
        </w:rPr>
        <w:t>дъждовна</w:t>
      </w:r>
      <w:proofErr w:type="spellEnd"/>
      <w:r w:rsidR="00CB6E65" w:rsidRPr="00CB6E65">
        <w:rPr>
          <w:rFonts w:ascii="Times New Roman" w:eastAsia="MS ??" w:hAnsi="Times New Roman" w:cs="Times New Roman"/>
          <w:bCs/>
          <w:sz w:val="24"/>
          <w:szCs w:val="24"/>
          <w:lang w:val="ru-RU"/>
        </w:rPr>
        <w:t xml:space="preserve"> канализация по ул. „Равно поле”, </w:t>
      </w:r>
      <w:proofErr w:type="spellStart"/>
      <w:r w:rsidR="00CB6E65" w:rsidRPr="00CB6E65">
        <w:rPr>
          <w:rFonts w:ascii="Times New Roman" w:eastAsia="MS ??" w:hAnsi="Times New Roman" w:cs="Times New Roman"/>
          <w:bCs/>
          <w:sz w:val="24"/>
          <w:szCs w:val="24"/>
          <w:lang w:val="ru-RU"/>
        </w:rPr>
        <w:t>гр</w:t>
      </w:r>
      <w:proofErr w:type="gramStart"/>
      <w:r w:rsidR="00CB6E65" w:rsidRPr="00CB6E65">
        <w:rPr>
          <w:rFonts w:ascii="Times New Roman" w:eastAsia="MS ??" w:hAnsi="Times New Roman" w:cs="Times New Roman"/>
          <w:bCs/>
          <w:sz w:val="24"/>
          <w:szCs w:val="24"/>
          <w:lang w:val="ru-RU"/>
        </w:rPr>
        <w:t>.Ш</w:t>
      </w:r>
      <w:proofErr w:type="gramEnd"/>
      <w:r w:rsidR="00CB6E65" w:rsidRPr="00CB6E65">
        <w:rPr>
          <w:rFonts w:ascii="Times New Roman" w:eastAsia="MS ??" w:hAnsi="Times New Roman" w:cs="Times New Roman"/>
          <w:bCs/>
          <w:sz w:val="24"/>
          <w:szCs w:val="24"/>
          <w:lang w:val="ru-RU"/>
        </w:rPr>
        <w:t>абла</w:t>
      </w:r>
      <w:proofErr w:type="spellEnd"/>
      <w:r w:rsidR="00CB6E65" w:rsidRPr="00CB6E65">
        <w:rPr>
          <w:rFonts w:ascii="Times New Roman" w:eastAsia="MS ??" w:hAnsi="Times New Roman" w:cs="Times New Roman"/>
          <w:bCs/>
          <w:sz w:val="24"/>
          <w:szCs w:val="24"/>
        </w:rPr>
        <w:t>”</w:t>
      </w:r>
    </w:p>
    <w:p w:rsidR="004911BE" w:rsidRPr="00CB6E65" w:rsidRDefault="004911BE" w:rsidP="004911BE">
      <w:pPr>
        <w:spacing w:after="0" w:line="240" w:lineRule="auto"/>
        <w:ind w:left="17"/>
        <w:jc w:val="both"/>
        <w:rPr>
          <w:rFonts w:ascii="Times New Roman" w:eastAsia="MS ??" w:hAnsi="Times New Roman" w:cs="Times New Roman"/>
          <w:sz w:val="24"/>
          <w:szCs w:val="24"/>
        </w:rPr>
      </w:pPr>
      <w:r w:rsidRPr="00CB6E65">
        <w:rPr>
          <w:rFonts w:ascii="Times New Roman" w:eastAsia="MS ??" w:hAnsi="Times New Roman" w:cs="Times New Roman"/>
          <w:sz w:val="24"/>
          <w:szCs w:val="24"/>
        </w:rPr>
        <w:t xml:space="preserve"> </w:t>
      </w:r>
    </w:p>
    <w:p w:rsidR="00F460D6" w:rsidRPr="00F460D6" w:rsidRDefault="00F460D6" w:rsidP="00F460D6">
      <w:pPr>
        <w:autoSpaceDE w:val="0"/>
        <w:autoSpaceDN w:val="0"/>
        <w:spacing w:after="0" w:line="240" w:lineRule="auto"/>
        <w:ind w:right="-143"/>
        <w:jc w:val="both"/>
        <w:rPr>
          <w:rFonts w:ascii="Times New Roman" w:eastAsia="Times New Roman" w:hAnsi="Times New Roman" w:cs="Times New Roman"/>
          <w:b/>
        </w:rPr>
      </w:pPr>
    </w:p>
    <w:p w:rsidR="004911BE" w:rsidRPr="004911BE" w:rsidRDefault="004911BE" w:rsidP="004911BE">
      <w:pPr>
        <w:autoSpaceDE w:val="0"/>
        <w:autoSpaceDN w:val="0"/>
        <w:spacing w:after="0" w:line="240" w:lineRule="auto"/>
        <w:ind w:right="-143"/>
        <w:jc w:val="both"/>
        <w:rPr>
          <w:rFonts w:ascii="Times New Roman" w:eastAsia="Times New Roman" w:hAnsi="Times New Roman" w:cs="Times New Roman"/>
          <w:sz w:val="28"/>
          <w:szCs w:val="28"/>
        </w:rPr>
      </w:pPr>
    </w:p>
    <w:p w:rsidR="004911BE" w:rsidRPr="004911BE" w:rsidRDefault="004911BE" w:rsidP="004911BE">
      <w:pPr>
        <w:spacing w:after="0" w:line="240" w:lineRule="auto"/>
        <w:ind w:left="2160" w:hanging="2160"/>
        <w:jc w:val="center"/>
        <w:rPr>
          <w:rFonts w:ascii="Times New Roman" w:eastAsia="MS ??" w:hAnsi="Times New Roman" w:cs="Times New Roman"/>
          <w:b/>
          <w:bCs/>
          <w:sz w:val="24"/>
          <w:szCs w:val="24"/>
        </w:rPr>
      </w:pPr>
      <w:r w:rsidRPr="004911BE">
        <w:rPr>
          <w:rFonts w:ascii="Times New Roman" w:eastAsia="MS ??" w:hAnsi="Times New Roman" w:cs="Times New Roman"/>
          <w:b/>
          <w:bCs/>
          <w:sz w:val="24"/>
          <w:szCs w:val="24"/>
        </w:rPr>
        <w:t>Д Е К Л А Р И Р А М,</w:t>
      </w:r>
    </w:p>
    <w:p w:rsidR="004911BE" w:rsidRPr="004911BE" w:rsidRDefault="004911BE" w:rsidP="004911BE">
      <w:pPr>
        <w:autoSpaceDE w:val="0"/>
        <w:autoSpaceDN w:val="0"/>
        <w:spacing w:after="0" w:line="240" w:lineRule="auto"/>
        <w:ind w:right="-143"/>
        <w:jc w:val="both"/>
        <w:rPr>
          <w:rFonts w:ascii="Times New Roman" w:eastAsia="Times New Roman" w:hAnsi="Times New Roman" w:cs="Times New Roman"/>
          <w:sz w:val="28"/>
          <w:szCs w:val="28"/>
        </w:rPr>
      </w:pPr>
    </w:p>
    <w:p w:rsidR="004911BE" w:rsidRPr="00CB6E65" w:rsidRDefault="004911BE" w:rsidP="00F460D6">
      <w:pPr>
        <w:numPr>
          <w:ilvl w:val="0"/>
          <w:numId w:val="17"/>
        </w:numPr>
        <w:tabs>
          <w:tab w:val="left" w:pos="426"/>
        </w:tabs>
        <w:autoSpaceDE w:val="0"/>
        <w:autoSpaceDN w:val="0"/>
        <w:spacing w:after="0" w:line="240" w:lineRule="auto"/>
        <w:ind w:left="0" w:right="-143" w:firstLine="0"/>
        <w:jc w:val="both"/>
        <w:rPr>
          <w:rFonts w:ascii="Times New Roman" w:eastAsia="Times New Roman" w:hAnsi="Times New Roman" w:cs="Times New Roman"/>
          <w:sz w:val="24"/>
          <w:szCs w:val="24"/>
        </w:rPr>
      </w:pPr>
      <w:r w:rsidRPr="00CB6E65">
        <w:rPr>
          <w:rFonts w:ascii="Times New Roman" w:eastAsia="Times New Roman" w:hAnsi="Times New Roman" w:cs="Times New Roman"/>
          <w:sz w:val="24"/>
          <w:szCs w:val="24"/>
        </w:rPr>
        <w:t>Информацията, съдържаща се в  ......................</w:t>
      </w:r>
      <w:r w:rsidR="00F460D6" w:rsidRPr="00CB6E65">
        <w:rPr>
          <w:rFonts w:ascii="Times New Roman" w:eastAsia="Times New Roman" w:hAnsi="Times New Roman" w:cs="Times New Roman"/>
          <w:sz w:val="24"/>
          <w:szCs w:val="24"/>
        </w:rPr>
        <w:t>..............................</w:t>
      </w:r>
      <w:r w:rsidRPr="00CB6E65">
        <w:rPr>
          <w:rFonts w:ascii="Times New Roman" w:eastAsia="Times New Roman" w:hAnsi="Times New Roman" w:cs="Times New Roman"/>
          <w:sz w:val="24"/>
          <w:szCs w:val="24"/>
        </w:rPr>
        <w:t xml:space="preserve">......................... </w:t>
      </w:r>
    </w:p>
    <w:p w:rsidR="004911BE" w:rsidRPr="00CB6E65" w:rsidRDefault="004911BE" w:rsidP="00F460D6">
      <w:pPr>
        <w:tabs>
          <w:tab w:val="left" w:pos="0"/>
        </w:tabs>
        <w:autoSpaceDE w:val="0"/>
        <w:autoSpaceDN w:val="0"/>
        <w:spacing w:after="0" w:line="240" w:lineRule="auto"/>
        <w:ind w:right="-143"/>
        <w:jc w:val="center"/>
        <w:rPr>
          <w:rFonts w:ascii="Times New Roman" w:eastAsia="Times New Roman" w:hAnsi="Times New Roman" w:cs="Times New Roman"/>
          <w:i/>
          <w:sz w:val="24"/>
          <w:szCs w:val="24"/>
        </w:rPr>
      </w:pPr>
      <w:r w:rsidRPr="00CB6E65">
        <w:rPr>
          <w:rFonts w:ascii="Times New Roman" w:eastAsia="Times New Roman" w:hAnsi="Times New Roman" w:cs="Times New Roman"/>
          <w:sz w:val="24"/>
          <w:szCs w:val="24"/>
        </w:rPr>
        <w:t>(</w:t>
      </w:r>
      <w:r w:rsidRPr="00CB6E65">
        <w:rPr>
          <w:rFonts w:ascii="Times New Roman" w:eastAsia="Times New Roman" w:hAnsi="Times New Roman" w:cs="Times New Roman"/>
          <w:i/>
          <w:sz w:val="24"/>
          <w:szCs w:val="24"/>
        </w:rPr>
        <w:t>посочват се конкретна част/части от техническото предложение )</w:t>
      </w:r>
    </w:p>
    <w:p w:rsidR="004911BE" w:rsidRDefault="00F460D6" w:rsidP="00CB6E65">
      <w:pPr>
        <w:tabs>
          <w:tab w:val="left" w:pos="0"/>
        </w:tabs>
        <w:autoSpaceDE w:val="0"/>
        <w:autoSpaceDN w:val="0"/>
        <w:spacing w:after="0" w:line="240" w:lineRule="auto"/>
        <w:ind w:right="-143"/>
        <w:jc w:val="both"/>
        <w:rPr>
          <w:rFonts w:ascii="Times New Roman" w:eastAsia="Times New Roman" w:hAnsi="Times New Roman" w:cs="Times New Roman"/>
          <w:i/>
          <w:sz w:val="24"/>
          <w:szCs w:val="24"/>
        </w:rPr>
      </w:pPr>
      <w:r w:rsidRPr="00CB6E65">
        <w:rPr>
          <w:rFonts w:ascii="Times New Roman" w:eastAsia="Times New Roman" w:hAnsi="Times New Roman" w:cs="Times New Roman"/>
          <w:sz w:val="24"/>
          <w:szCs w:val="24"/>
        </w:rPr>
        <w:t>о</w:t>
      </w:r>
      <w:r w:rsidR="004911BE" w:rsidRPr="00CB6E65">
        <w:rPr>
          <w:rFonts w:ascii="Times New Roman" w:eastAsia="Times New Roman" w:hAnsi="Times New Roman" w:cs="Times New Roman"/>
          <w:sz w:val="24"/>
          <w:szCs w:val="24"/>
        </w:rPr>
        <w:t>т техническото ни предложение, да се счита за конфиденциална, тъй като съдържа технически и/или търговски тайни</w:t>
      </w:r>
      <w:r w:rsidRPr="00CB6E65">
        <w:rPr>
          <w:rFonts w:ascii="Times New Roman" w:eastAsia="Times New Roman" w:hAnsi="Times New Roman" w:cs="Times New Roman"/>
          <w:sz w:val="24"/>
          <w:szCs w:val="24"/>
        </w:rPr>
        <w:t>.</w:t>
      </w:r>
      <w:r w:rsidR="004911BE" w:rsidRPr="00CB6E65">
        <w:rPr>
          <w:rFonts w:ascii="Times New Roman" w:eastAsia="Times New Roman" w:hAnsi="Times New Roman" w:cs="Times New Roman"/>
          <w:sz w:val="24"/>
          <w:szCs w:val="24"/>
        </w:rPr>
        <w:t xml:space="preserve"> </w:t>
      </w:r>
      <w:r w:rsidR="004911BE" w:rsidRPr="00CB6E65">
        <w:rPr>
          <w:rFonts w:ascii="Times New Roman" w:eastAsia="Times New Roman" w:hAnsi="Times New Roman" w:cs="Times New Roman"/>
          <w:i/>
          <w:sz w:val="24"/>
          <w:szCs w:val="24"/>
        </w:rPr>
        <w:t>(вярното се под</w:t>
      </w:r>
      <w:r w:rsidR="002D6B96">
        <w:rPr>
          <w:rFonts w:ascii="Times New Roman" w:eastAsia="Times New Roman" w:hAnsi="Times New Roman" w:cs="Times New Roman"/>
          <w:i/>
          <w:sz w:val="24"/>
          <w:szCs w:val="24"/>
        </w:rPr>
        <w:t>чертава</w:t>
      </w:r>
      <w:r w:rsidR="00934839">
        <w:rPr>
          <w:rFonts w:ascii="Times New Roman" w:eastAsia="Times New Roman" w:hAnsi="Times New Roman" w:cs="Times New Roman"/>
          <w:i/>
          <w:sz w:val="24"/>
          <w:szCs w:val="24"/>
          <w:lang w:val="en-US"/>
        </w:rPr>
        <w:t>)</w:t>
      </w:r>
      <w:r w:rsidR="002D6B96">
        <w:rPr>
          <w:rFonts w:ascii="Times New Roman" w:eastAsia="Times New Roman" w:hAnsi="Times New Roman" w:cs="Times New Roman"/>
          <w:i/>
          <w:sz w:val="24"/>
          <w:szCs w:val="24"/>
        </w:rPr>
        <w:t>.</w:t>
      </w:r>
    </w:p>
    <w:p w:rsidR="00CB6E65" w:rsidRPr="00CB6E65" w:rsidRDefault="00CB6E65" w:rsidP="00CB6E65">
      <w:pPr>
        <w:tabs>
          <w:tab w:val="left" w:pos="0"/>
        </w:tabs>
        <w:autoSpaceDE w:val="0"/>
        <w:autoSpaceDN w:val="0"/>
        <w:spacing w:after="0" w:line="240" w:lineRule="auto"/>
        <w:ind w:right="-143"/>
        <w:jc w:val="both"/>
        <w:rPr>
          <w:rFonts w:ascii="Times New Roman" w:eastAsia="Times New Roman" w:hAnsi="Times New Roman" w:cs="Times New Roman"/>
          <w:sz w:val="24"/>
          <w:szCs w:val="24"/>
        </w:rPr>
      </w:pPr>
    </w:p>
    <w:p w:rsidR="00F460D6" w:rsidRPr="00CB6E65" w:rsidRDefault="00F460D6" w:rsidP="00F460D6">
      <w:pPr>
        <w:numPr>
          <w:ilvl w:val="0"/>
          <w:numId w:val="17"/>
        </w:numPr>
        <w:tabs>
          <w:tab w:val="left" w:pos="0"/>
          <w:tab w:val="left" w:pos="426"/>
        </w:tabs>
        <w:autoSpaceDE w:val="0"/>
        <w:autoSpaceDN w:val="0"/>
        <w:spacing w:after="0" w:line="240" w:lineRule="auto"/>
        <w:ind w:left="0" w:right="-143" w:firstLine="0"/>
        <w:jc w:val="both"/>
        <w:rPr>
          <w:rFonts w:ascii="Times New Roman" w:eastAsia="Times New Roman" w:hAnsi="Times New Roman" w:cs="Times New Roman"/>
          <w:sz w:val="24"/>
          <w:szCs w:val="24"/>
        </w:rPr>
      </w:pPr>
      <w:r w:rsidRPr="00CB6E65">
        <w:rPr>
          <w:rFonts w:ascii="Times New Roman" w:eastAsia="Times New Roman" w:hAnsi="Times New Roman" w:cs="Times New Roman"/>
          <w:sz w:val="24"/>
          <w:szCs w:val="24"/>
        </w:rPr>
        <w:t>Не бихме желали информ</w:t>
      </w:r>
      <w:r w:rsidR="002D6B96">
        <w:rPr>
          <w:rFonts w:ascii="Times New Roman" w:eastAsia="Times New Roman" w:hAnsi="Times New Roman" w:cs="Times New Roman"/>
          <w:sz w:val="24"/>
          <w:szCs w:val="24"/>
        </w:rPr>
        <w:t>ацията по т.1 да бъде разкривана</w:t>
      </w:r>
      <w:r w:rsidRPr="00CB6E65">
        <w:rPr>
          <w:rFonts w:ascii="Times New Roman" w:eastAsia="Times New Roman" w:hAnsi="Times New Roman" w:cs="Times New Roman"/>
          <w:sz w:val="24"/>
          <w:szCs w:val="24"/>
        </w:rPr>
        <w:t xml:space="preserve"> от възложителя, освен в предвидените от закона случаи</w:t>
      </w:r>
      <w:r w:rsidR="002D6B96">
        <w:rPr>
          <w:rFonts w:ascii="Times New Roman" w:eastAsia="Times New Roman" w:hAnsi="Times New Roman" w:cs="Times New Roman"/>
          <w:sz w:val="24"/>
          <w:szCs w:val="24"/>
        </w:rPr>
        <w:t>.</w:t>
      </w:r>
    </w:p>
    <w:p w:rsidR="00F460D6" w:rsidRDefault="00F460D6" w:rsidP="00F460D6">
      <w:pPr>
        <w:tabs>
          <w:tab w:val="left" w:pos="426"/>
        </w:tabs>
        <w:autoSpaceDE w:val="0"/>
        <w:autoSpaceDN w:val="0"/>
        <w:spacing w:after="0" w:line="240" w:lineRule="auto"/>
        <w:ind w:left="567" w:right="-143"/>
        <w:jc w:val="center"/>
        <w:rPr>
          <w:rFonts w:ascii="Times New Roman" w:eastAsia="Times New Roman" w:hAnsi="Times New Roman" w:cs="Times New Roman"/>
          <w:b/>
          <w:i/>
        </w:rPr>
      </w:pPr>
    </w:p>
    <w:p w:rsidR="00F460D6" w:rsidRDefault="00F460D6" w:rsidP="00F460D6">
      <w:pPr>
        <w:tabs>
          <w:tab w:val="left" w:pos="426"/>
        </w:tabs>
        <w:autoSpaceDE w:val="0"/>
        <w:autoSpaceDN w:val="0"/>
        <w:spacing w:after="0" w:line="240" w:lineRule="auto"/>
        <w:ind w:left="567" w:right="-143"/>
        <w:jc w:val="center"/>
        <w:rPr>
          <w:rFonts w:ascii="Times New Roman" w:eastAsia="Times New Roman" w:hAnsi="Times New Roman" w:cs="Times New Roman"/>
          <w:b/>
          <w:i/>
        </w:rPr>
      </w:pPr>
    </w:p>
    <w:p w:rsidR="00F460D6" w:rsidRDefault="00F460D6" w:rsidP="00F460D6">
      <w:pPr>
        <w:tabs>
          <w:tab w:val="left" w:pos="426"/>
        </w:tabs>
        <w:autoSpaceDE w:val="0"/>
        <w:autoSpaceDN w:val="0"/>
        <w:spacing w:after="0" w:line="240" w:lineRule="auto"/>
        <w:ind w:left="567" w:right="-143"/>
        <w:jc w:val="center"/>
        <w:rPr>
          <w:rFonts w:ascii="Times New Roman" w:eastAsia="Times New Roman" w:hAnsi="Times New Roman" w:cs="Times New Roman"/>
          <w:b/>
          <w:i/>
        </w:rPr>
      </w:pPr>
    </w:p>
    <w:p w:rsidR="00F460D6" w:rsidRPr="00F460D6" w:rsidRDefault="00F460D6" w:rsidP="00F460D6">
      <w:pPr>
        <w:tabs>
          <w:tab w:val="left" w:pos="426"/>
        </w:tabs>
        <w:autoSpaceDE w:val="0"/>
        <w:autoSpaceDN w:val="0"/>
        <w:spacing w:after="0" w:line="240" w:lineRule="auto"/>
        <w:ind w:left="567" w:right="-143"/>
        <w:jc w:val="center"/>
        <w:rPr>
          <w:rFonts w:ascii="Times New Roman" w:eastAsia="Times New Roman" w:hAnsi="Times New Roman" w:cs="Times New Roman"/>
          <w:b/>
        </w:rPr>
      </w:pPr>
    </w:p>
    <w:tbl>
      <w:tblPr>
        <w:tblW w:w="0" w:type="auto"/>
        <w:tblLayout w:type="fixed"/>
        <w:tblLook w:val="0000" w:firstRow="0" w:lastRow="0" w:firstColumn="0" w:lastColumn="0" w:noHBand="0" w:noVBand="0"/>
      </w:tblPr>
      <w:tblGrid>
        <w:gridCol w:w="5688"/>
        <w:gridCol w:w="3590"/>
      </w:tblGrid>
      <w:tr w:rsidR="004911BE" w:rsidRPr="004911BE" w:rsidTr="004911BE">
        <w:trPr>
          <w:trHeight w:val="414"/>
        </w:trPr>
        <w:tc>
          <w:tcPr>
            <w:tcW w:w="5688" w:type="dxa"/>
          </w:tcPr>
          <w:p w:rsidR="004911BE" w:rsidRPr="004911BE" w:rsidRDefault="004911BE" w:rsidP="004911BE">
            <w:pPr>
              <w:snapToGrid w:val="0"/>
              <w:spacing w:after="0" w:line="360" w:lineRule="auto"/>
              <w:jc w:val="right"/>
              <w:rPr>
                <w:rFonts w:ascii="Times New Roman" w:eastAsia="MS ??" w:hAnsi="Times New Roman" w:cs="Times New Roman"/>
                <w:b/>
              </w:rPr>
            </w:pPr>
            <w:proofErr w:type="spellStart"/>
            <w:r w:rsidRPr="004911BE">
              <w:rPr>
                <w:rFonts w:ascii="Times New Roman" w:eastAsia="MS ??" w:hAnsi="Times New Roman" w:cs="Times New Roman"/>
                <w:b/>
                <w:lang w:val="en-US"/>
              </w:rPr>
              <w:t>Дата</w:t>
            </w:r>
            <w:proofErr w:type="spellEnd"/>
            <w:r w:rsidRPr="004911BE">
              <w:rPr>
                <w:rFonts w:ascii="Times New Roman" w:eastAsia="MS ??" w:hAnsi="Times New Roman" w:cs="Times New Roman"/>
                <w:b/>
              </w:rPr>
              <w:t>:</w:t>
            </w:r>
          </w:p>
        </w:tc>
        <w:tc>
          <w:tcPr>
            <w:tcW w:w="3590" w:type="dxa"/>
          </w:tcPr>
          <w:p w:rsidR="004911BE" w:rsidRPr="004911BE" w:rsidRDefault="004911BE" w:rsidP="004911BE">
            <w:pPr>
              <w:snapToGrid w:val="0"/>
              <w:spacing w:after="0" w:line="360" w:lineRule="auto"/>
              <w:jc w:val="both"/>
              <w:rPr>
                <w:rFonts w:ascii="Times New Roman" w:eastAsia="MS ??" w:hAnsi="Times New Roman" w:cs="Times New Roman"/>
              </w:rPr>
            </w:pPr>
            <w:r w:rsidRPr="004911BE">
              <w:rPr>
                <w:rFonts w:ascii="Times New Roman" w:eastAsia="MS ??" w:hAnsi="Times New Roman" w:cs="Times New Roman"/>
              </w:rPr>
              <w:t>................................................</w:t>
            </w:r>
          </w:p>
        </w:tc>
      </w:tr>
      <w:tr w:rsidR="004911BE" w:rsidRPr="004911BE" w:rsidTr="004911BE">
        <w:trPr>
          <w:trHeight w:val="414"/>
        </w:trPr>
        <w:tc>
          <w:tcPr>
            <w:tcW w:w="5688" w:type="dxa"/>
          </w:tcPr>
          <w:p w:rsidR="004911BE" w:rsidRPr="004911BE" w:rsidRDefault="004911BE" w:rsidP="004911BE">
            <w:pPr>
              <w:snapToGrid w:val="0"/>
              <w:spacing w:after="0" w:line="360" w:lineRule="auto"/>
              <w:jc w:val="right"/>
              <w:rPr>
                <w:rFonts w:ascii="Times New Roman" w:eastAsia="MS ??" w:hAnsi="Times New Roman" w:cs="Times New Roman"/>
                <w:b/>
              </w:rPr>
            </w:pPr>
            <w:r w:rsidRPr="004911BE">
              <w:rPr>
                <w:rFonts w:ascii="Times New Roman" w:eastAsia="MS ??" w:hAnsi="Times New Roman" w:cs="Times New Roman"/>
                <w:b/>
                <w:lang w:val="en-US"/>
              </w:rPr>
              <w:t xml:space="preserve">Име и </w:t>
            </w:r>
            <w:proofErr w:type="spellStart"/>
            <w:r w:rsidRPr="004911BE">
              <w:rPr>
                <w:rFonts w:ascii="Times New Roman" w:eastAsia="MS ??" w:hAnsi="Times New Roman" w:cs="Times New Roman"/>
                <w:b/>
                <w:lang w:val="en-US"/>
              </w:rPr>
              <w:t>фамилия</w:t>
            </w:r>
            <w:proofErr w:type="spellEnd"/>
            <w:r w:rsidRPr="004911BE">
              <w:rPr>
                <w:rFonts w:ascii="Times New Roman" w:eastAsia="MS ??" w:hAnsi="Times New Roman" w:cs="Times New Roman"/>
                <w:b/>
              </w:rPr>
              <w:t>:</w:t>
            </w:r>
          </w:p>
        </w:tc>
        <w:tc>
          <w:tcPr>
            <w:tcW w:w="3590" w:type="dxa"/>
          </w:tcPr>
          <w:p w:rsidR="004911BE" w:rsidRPr="004911BE" w:rsidRDefault="004911BE" w:rsidP="004911BE">
            <w:pPr>
              <w:snapToGrid w:val="0"/>
              <w:spacing w:after="0" w:line="360" w:lineRule="auto"/>
              <w:jc w:val="both"/>
              <w:rPr>
                <w:rFonts w:ascii="Times New Roman" w:eastAsia="MS ??" w:hAnsi="Times New Roman" w:cs="Times New Roman"/>
                <w:lang w:val="en-US"/>
              </w:rPr>
            </w:pPr>
            <w:r w:rsidRPr="004911BE">
              <w:rPr>
                <w:rFonts w:ascii="Times New Roman" w:eastAsia="MS ??" w:hAnsi="Times New Roman" w:cs="Times New Roman"/>
                <w:lang w:val="en-US"/>
              </w:rPr>
              <w:t>…………………………………..</w:t>
            </w:r>
          </w:p>
        </w:tc>
      </w:tr>
      <w:tr w:rsidR="004911BE" w:rsidRPr="004911BE" w:rsidTr="004911BE">
        <w:trPr>
          <w:trHeight w:val="379"/>
        </w:trPr>
        <w:tc>
          <w:tcPr>
            <w:tcW w:w="5688" w:type="dxa"/>
          </w:tcPr>
          <w:p w:rsidR="004911BE" w:rsidRPr="004911BE" w:rsidRDefault="004911BE" w:rsidP="004911BE">
            <w:pPr>
              <w:snapToGrid w:val="0"/>
              <w:spacing w:after="0" w:line="360" w:lineRule="auto"/>
              <w:jc w:val="right"/>
              <w:rPr>
                <w:rFonts w:ascii="Times New Roman" w:eastAsia="MS ??" w:hAnsi="Times New Roman" w:cs="Times New Roman"/>
                <w:b/>
                <w:lang w:val="en-US"/>
              </w:rPr>
            </w:pPr>
            <w:r w:rsidRPr="004911BE">
              <w:rPr>
                <w:rFonts w:ascii="Times New Roman" w:eastAsia="MS ??" w:hAnsi="Times New Roman" w:cs="Times New Roman"/>
                <w:b/>
              </w:rPr>
              <w:t xml:space="preserve">Подпис и печат: </w:t>
            </w:r>
          </w:p>
        </w:tc>
        <w:tc>
          <w:tcPr>
            <w:tcW w:w="3590" w:type="dxa"/>
          </w:tcPr>
          <w:p w:rsidR="004911BE" w:rsidRPr="004911BE" w:rsidRDefault="004911BE" w:rsidP="004911BE">
            <w:pPr>
              <w:snapToGrid w:val="0"/>
              <w:spacing w:after="0" w:line="360" w:lineRule="auto"/>
              <w:jc w:val="both"/>
              <w:rPr>
                <w:rFonts w:ascii="Times New Roman" w:eastAsia="MS ??" w:hAnsi="Times New Roman" w:cs="Times New Roman"/>
                <w:lang w:val="en-US"/>
              </w:rPr>
            </w:pPr>
            <w:r w:rsidRPr="004911BE">
              <w:rPr>
                <w:rFonts w:ascii="Times New Roman" w:eastAsia="MS ??" w:hAnsi="Times New Roman" w:cs="Times New Roman"/>
                <w:lang w:val="en-US"/>
              </w:rPr>
              <w:t>…………………………………..</w:t>
            </w:r>
          </w:p>
        </w:tc>
      </w:tr>
    </w:tbl>
    <w:p w:rsidR="004911BE" w:rsidRDefault="004911BE" w:rsidP="004911BE">
      <w:pPr>
        <w:autoSpaceDE w:val="0"/>
        <w:autoSpaceDN w:val="0"/>
        <w:spacing w:after="0" w:line="240" w:lineRule="auto"/>
        <w:ind w:right="-143"/>
        <w:jc w:val="both"/>
        <w:rPr>
          <w:rFonts w:ascii="Times New Roman" w:eastAsia="Times New Roman" w:hAnsi="Times New Roman" w:cs="Times New Roman"/>
          <w:sz w:val="28"/>
          <w:szCs w:val="28"/>
        </w:rPr>
      </w:pPr>
    </w:p>
    <w:p w:rsidR="00CB6E65" w:rsidRDefault="00CB6E65" w:rsidP="004911BE">
      <w:pPr>
        <w:autoSpaceDE w:val="0"/>
        <w:autoSpaceDN w:val="0"/>
        <w:spacing w:after="0" w:line="240" w:lineRule="auto"/>
        <w:ind w:right="-143"/>
        <w:jc w:val="both"/>
        <w:rPr>
          <w:rFonts w:ascii="Times New Roman" w:eastAsia="Times New Roman" w:hAnsi="Times New Roman" w:cs="Times New Roman"/>
          <w:sz w:val="28"/>
          <w:szCs w:val="28"/>
        </w:rPr>
      </w:pPr>
    </w:p>
    <w:p w:rsidR="00CB6E65" w:rsidRPr="00CB6E65" w:rsidRDefault="00CB6E65" w:rsidP="004911BE">
      <w:pPr>
        <w:autoSpaceDE w:val="0"/>
        <w:autoSpaceDN w:val="0"/>
        <w:spacing w:after="0" w:line="240" w:lineRule="auto"/>
        <w:ind w:right="-143"/>
        <w:jc w:val="both"/>
        <w:rPr>
          <w:rFonts w:ascii="Times New Roman" w:eastAsia="Times New Roman" w:hAnsi="Times New Roman" w:cs="Times New Roman"/>
          <w:sz w:val="28"/>
          <w:szCs w:val="28"/>
        </w:rPr>
      </w:pPr>
    </w:p>
    <w:tbl>
      <w:tblPr>
        <w:tblW w:w="9780" w:type="dxa"/>
        <w:tblLayout w:type="fixed"/>
        <w:tblCellMar>
          <w:left w:w="60" w:type="dxa"/>
          <w:right w:w="60" w:type="dxa"/>
        </w:tblCellMar>
        <w:tblLook w:val="0000" w:firstRow="0" w:lastRow="0" w:firstColumn="0" w:lastColumn="0" w:noHBand="0" w:noVBand="0"/>
      </w:tblPr>
      <w:tblGrid>
        <w:gridCol w:w="9780"/>
      </w:tblGrid>
      <w:tr w:rsidR="00CB6E65" w:rsidRPr="00CB6E65" w:rsidTr="00CB6E65">
        <w:tc>
          <w:tcPr>
            <w:tcW w:w="9780" w:type="dxa"/>
            <w:shd w:val="clear" w:color="auto" w:fill="FEFEFE"/>
            <w:vAlign w:val="center"/>
          </w:tcPr>
          <w:p w:rsidR="00CB6E65" w:rsidRPr="00CB6E65" w:rsidRDefault="00CB6E65" w:rsidP="00CB6E65">
            <w:pPr>
              <w:widowControl w:val="0"/>
              <w:autoSpaceDE w:val="0"/>
              <w:autoSpaceDN w:val="0"/>
              <w:adjustRightInd w:val="0"/>
              <w:spacing w:after="0" w:line="240" w:lineRule="auto"/>
              <w:ind w:left="1" w:right="1"/>
              <w:jc w:val="both"/>
              <w:rPr>
                <w:rFonts w:ascii="Times New Roman" w:eastAsia="Times New Roman" w:hAnsi="Times New Roman" w:cs="Times New Roman"/>
                <w:i/>
                <w:highlight w:val="white"/>
                <w:shd w:val="clear" w:color="auto" w:fill="FEFEFE"/>
              </w:rPr>
            </w:pPr>
            <w:r w:rsidRPr="00CB6E65">
              <w:rPr>
                <w:rFonts w:ascii="Times New Roman" w:eastAsia="Times New Roman" w:hAnsi="Times New Roman" w:cs="Times New Roman"/>
                <w:i/>
                <w:highlight w:val="white"/>
                <w:shd w:val="clear" w:color="auto" w:fill="FEFEFE"/>
              </w:rPr>
              <w:t>Забележка: Декларацията по чл. 33, ал. 4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Плик № 2.</w:t>
            </w:r>
          </w:p>
        </w:tc>
      </w:tr>
    </w:tbl>
    <w:p w:rsidR="00CB6E65" w:rsidRDefault="00CB6E65" w:rsidP="00CB6E65">
      <w:pPr>
        <w:autoSpaceDE w:val="0"/>
        <w:autoSpaceDN w:val="0"/>
        <w:adjustRightInd w:val="0"/>
        <w:spacing w:after="0" w:line="240" w:lineRule="auto"/>
        <w:rPr>
          <w:rFonts w:ascii="Times New Roman" w:eastAsia="Times New Roman" w:hAnsi="Times New Roman" w:cs="Times New Roman"/>
          <w:b/>
          <w:color w:val="000000"/>
          <w:sz w:val="24"/>
          <w:szCs w:val="24"/>
          <w:lang w:eastAsia="en-US"/>
        </w:rPr>
      </w:pPr>
    </w:p>
    <w:p w:rsidR="008E5613" w:rsidRDefault="008E5613" w:rsidP="008E5613">
      <w:pPr>
        <w:autoSpaceDE w:val="0"/>
        <w:autoSpaceDN w:val="0"/>
        <w:adjustRightInd w:val="0"/>
        <w:spacing w:after="0" w:line="240" w:lineRule="auto"/>
        <w:rPr>
          <w:rFonts w:ascii="Times New Roman" w:eastAsia="Times New Roman" w:hAnsi="Times New Roman" w:cs="Times New Roman"/>
          <w:b/>
          <w:color w:val="000000"/>
          <w:sz w:val="24"/>
          <w:szCs w:val="24"/>
          <w:lang w:eastAsia="en-US"/>
        </w:rPr>
      </w:pPr>
    </w:p>
    <w:p w:rsidR="00DE05AF" w:rsidRDefault="00FD48FB" w:rsidP="008E5613">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lastRenderedPageBreak/>
        <w:t xml:space="preserve"> </w:t>
      </w:r>
    </w:p>
    <w:p w:rsidR="00FD48FB" w:rsidRPr="008F6868" w:rsidRDefault="00FD48FB" w:rsidP="00CB6E65">
      <w:pPr>
        <w:autoSpaceDE w:val="0"/>
        <w:autoSpaceDN w:val="0"/>
        <w:adjustRightInd w:val="0"/>
        <w:spacing w:after="0" w:line="240" w:lineRule="auto"/>
        <w:jc w:val="right"/>
        <w:rPr>
          <w:rFonts w:ascii="Times New Roman" w:hAnsi="Times New Roman" w:cs="Times New Roman"/>
          <w:b/>
          <w:bCs/>
        </w:rPr>
      </w:pPr>
      <w:r w:rsidRPr="008F6868">
        <w:rPr>
          <w:rFonts w:ascii="Times New Roman" w:hAnsi="Times New Roman" w:cs="Times New Roman"/>
          <w:b/>
          <w:bCs/>
          <w:i/>
          <w:iCs/>
        </w:rPr>
        <w:t>Образец</w:t>
      </w:r>
      <w:r>
        <w:rPr>
          <w:rFonts w:ascii="Times New Roman" w:hAnsi="Times New Roman" w:cs="Times New Roman"/>
          <w:b/>
          <w:bCs/>
        </w:rPr>
        <w:t xml:space="preserve"> </w:t>
      </w:r>
      <w:r w:rsidRPr="00CE33DA">
        <w:rPr>
          <w:rFonts w:ascii="Times New Roman" w:hAnsi="Times New Roman" w:cs="Times New Roman"/>
          <w:b/>
          <w:bCs/>
          <w:i/>
          <w:iCs/>
        </w:rPr>
        <w:t xml:space="preserve"> №3</w:t>
      </w:r>
    </w:p>
    <w:p w:rsidR="00FD48FB" w:rsidRPr="00CE33DA" w:rsidRDefault="00FD48FB" w:rsidP="00CE33DA">
      <w:pPr>
        <w:widowControl w:val="0"/>
        <w:autoSpaceDE w:val="0"/>
        <w:autoSpaceDN w:val="0"/>
        <w:adjustRightInd w:val="0"/>
        <w:spacing w:after="0" w:line="240" w:lineRule="auto"/>
        <w:ind w:left="5760" w:firstLine="720"/>
        <w:rPr>
          <w:rFonts w:ascii="Times New Roman" w:hAnsi="Times New Roman" w:cs="Times New Roman"/>
          <w:b/>
          <w:bCs/>
        </w:rPr>
      </w:pPr>
    </w:p>
    <w:p w:rsidR="00FD48FB" w:rsidRPr="00CE33DA" w:rsidRDefault="00FD48FB" w:rsidP="00703CD9">
      <w:pPr>
        <w:widowControl w:val="0"/>
        <w:autoSpaceDE w:val="0"/>
        <w:autoSpaceDN w:val="0"/>
        <w:adjustRightInd w:val="0"/>
        <w:spacing w:after="0" w:line="240" w:lineRule="auto"/>
        <w:rPr>
          <w:rFonts w:ascii="Times New Roman" w:hAnsi="Times New Roman" w:cs="Times New Roman"/>
          <w:b/>
          <w:bCs/>
        </w:rPr>
      </w:pPr>
      <w:r w:rsidRPr="00CE33DA">
        <w:rPr>
          <w:rFonts w:ascii="Times New Roman" w:hAnsi="Times New Roman" w:cs="Times New Roman"/>
          <w:b/>
          <w:bCs/>
        </w:rPr>
        <w:t>ДО:</w:t>
      </w:r>
    </w:p>
    <w:p w:rsidR="00FD48FB" w:rsidRPr="00CE33DA" w:rsidRDefault="00FD48FB" w:rsidP="00703CD9">
      <w:pPr>
        <w:widowControl w:val="0"/>
        <w:autoSpaceDE w:val="0"/>
        <w:autoSpaceDN w:val="0"/>
        <w:adjustRightInd w:val="0"/>
        <w:spacing w:after="0" w:line="240" w:lineRule="auto"/>
        <w:rPr>
          <w:rFonts w:ascii="Times New Roman" w:hAnsi="Times New Roman" w:cs="Times New Roman"/>
          <w:b/>
          <w:bCs/>
        </w:rPr>
      </w:pPr>
      <w:r w:rsidRPr="00CE33DA">
        <w:rPr>
          <w:rFonts w:ascii="Times New Roman" w:hAnsi="Times New Roman" w:cs="Times New Roman"/>
          <w:b/>
          <w:bCs/>
        </w:rPr>
        <w:t>ОБЩИНА ШАБЛА</w:t>
      </w:r>
    </w:p>
    <w:p w:rsidR="00FD48FB" w:rsidRPr="00CE33DA" w:rsidRDefault="00FD48FB" w:rsidP="00703CD9">
      <w:pPr>
        <w:spacing w:after="0" w:line="240" w:lineRule="auto"/>
        <w:ind w:right="-337"/>
        <w:rPr>
          <w:rFonts w:ascii="Times New Roman" w:hAnsi="Times New Roman" w:cs="Times New Roman"/>
          <w:b/>
          <w:bCs/>
        </w:rPr>
      </w:pPr>
      <w:r w:rsidRPr="00CE33DA">
        <w:rPr>
          <w:rFonts w:ascii="Times New Roman" w:hAnsi="Times New Roman" w:cs="Times New Roman"/>
          <w:b/>
          <w:bCs/>
        </w:rPr>
        <w:t>УЛ. “РАВНО ПОЛЕ” № 35</w:t>
      </w:r>
    </w:p>
    <w:p w:rsidR="00FD48FB" w:rsidRPr="00CE33DA" w:rsidRDefault="00FD48FB" w:rsidP="00CE33DA">
      <w:pPr>
        <w:spacing w:after="0" w:line="240" w:lineRule="auto"/>
        <w:rPr>
          <w:rFonts w:ascii="Times New Roman" w:hAnsi="Times New Roman" w:cs="Times New Roman"/>
          <w:b/>
          <w:bCs/>
        </w:rPr>
      </w:pPr>
    </w:p>
    <w:p w:rsidR="00FD48FB" w:rsidRDefault="00FD48FB" w:rsidP="00CE33DA">
      <w:pPr>
        <w:spacing w:after="0" w:line="240" w:lineRule="auto"/>
        <w:rPr>
          <w:rFonts w:ascii="Times New Roman" w:hAnsi="Times New Roman" w:cs="Times New Roman"/>
          <w:b/>
          <w:bCs/>
        </w:rPr>
      </w:pPr>
    </w:p>
    <w:p w:rsidR="00CB6E65" w:rsidRPr="00CE33DA" w:rsidRDefault="00CB6E65" w:rsidP="00CE33DA">
      <w:pPr>
        <w:spacing w:after="0" w:line="240" w:lineRule="auto"/>
        <w:rPr>
          <w:rFonts w:ascii="Times New Roman" w:hAnsi="Times New Roman" w:cs="Times New Roman"/>
          <w:b/>
          <w:bCs/>
        </w:rPr>
      </w:pPr>
    </w:p>
    <w:p w:rsidR="00FD48FB" w:rsidRPr="00CE33DA" w:rsidRDefault="00FD48FB" w:rsidP="00CE33DA">
      <w:pPr>
        <w:spacing w:after="0" w:line="240" w:lineRule="auto"/>
        <w:rPr>
          <w:rFonts w:ascii="Times New Roman" w:hAnsi="Times New Roman" w:cs="Times New Roman"/>
          <w:b/>
          <w:bCs/>
        </w:rPr>
      </w:pPr>
    </w:p>
    <w:p w:rsidR="00FD48FB" w:rsidRPr="00CE33DA" w:rsidRDefault="00FD48FB" w:rsidP="00CE33DA">
      <w:pPr>
        <w:spacing w:after="0" w:line="240" w:lineRule="auto"/>
        <w:jc w:val="center"/>
        <w:rPr>
          <w:rFonts w:ascii="Times New Roman" w:hAnsi="Times New Roman" w:cs="Times New Roman"/>
          <w:b/>
          <w:bCs/>
        </w:rPr>
      </w:pPr>
      <w:r w:rsidRPr="00EC7DF3">
        <w:rPr>
          <w:rFonts w:ascii="Times New Roman" w:hAnsi="Times New Roman" w:cs="Times New Roman"/>
          <w:b/>
          <w:bCs/>
        </w:rPr>
        <w:t>ЦЕНОВО ПРЕДЛОЖЕНИЕ</w:t>
      </w:r>
    </w:p>
    <w:p w:rsidR="00FD48FB" w:rsidRPr="00CE33DA" w:rsidRDefault="00FD48FB" w:rsidP="00CE33DA">
      <w:pPr>
        <w:spacing w:after="0" w:line="240" w:lineRule="auto"/>
        <w:jc w:val="center"/>
        <w:rPr>
          <w:rFonts w:ascii="Times New Roman" w:hAnsi="Times New Roman" w:cs="Times New Roman"/>
          <w:b/>
          <w:bCs/>
        </w:rPr>
      </w:pPr>
    </w:p>
    <w:p w:rsidR="00FD48FB" w:rsidRPr="00CE33DA" w:rsidRDefault="00FD48FB" w:rsidP="00CE33DA">
      <w:pPr>
        <w:widowControl w:val="0"/>
        <w:autoSpaceDE w:val="0"/>
        <w:autoSpaceDN w:val="0"/>
        <w:adjustRightInd w:val="0"/>
        <w:spacing w:after="0" w:line="240" w:lineRule="auto"/>
        <w:ind w:firstLine="709"/>
        <w:jc w:val="center"/>
        <w:rPr>
          <w:rFonts w:ascii="Times New Roman" w:hAnsi="Times New Roman" w:cs="Times New Roman"/>
        </w:rPr>
      </w:pPr>
      <w:r w:rsidRPr="00CE33DA">
        <w:rPr>
          <w:rFonts w:ascii="Times New Roman" w:hAnsi="Times New Roman" w:cs="Times New Roman"/>
        </w:rPr>
        <w:t>за участие в открита процедура за възлагане на обществена поръчка</w:t>
      </w:r>
      <w:r w:rsidRPr="00CE33DA">
        <w:rPr>
          <w:rFonts w:ascii="Times New Roman" w:hAnsi="Times New Roman" w:cs="Times New Roman"/>
          <w:b/>
          <w:bCs/>
        </w:rPr>
        <w:t xml:space="preserve"> </w:t>
      </w:r>
      <w:r w:rsidRPr="00CE33DA">
        <w:rPr>
          <w:rFonts w:ascii="Times New Roman" w:hAnsi="Times New Roman" w:cs="Times New Roman"/>
        </w:rPr>
        <w:t xml:space="preserve">с предмет: </w:t>
      </w:r>
      <w:r w:rsidRPr="00CE33DA">
        <w:rPr>
          <w:rFonts w:ascii="Times New Roman" w:hAnsi="Times New Roman" w:cs="Times New Roman"/>
          <w:b/>
          <w:bCs/>
        </w:rPr>
        <w:t>“</w:t>
      </w:r>
      <w:r w:rsidRPr="00CE33DA">
        <w:rPr>
          <w:rFonts w:ascii="Times New Roman" w:hAnsi="Times New Roman" w:cs="Times New Roman"/>
          <w:b/>
          <w:bCs/>
          <w:lang w:val="ru-RU"/>
        </w:rPr>
        <w:t xml:space="preserve">Изграждане на битово-фекална канализация и реконструкция на уличен водопровод по ул. „Нефтяник” </w:t>
      </w:r>
      <w:r w:rsidRPr="00CE33DA">
        <w:rPr>
          <w:rFonts w:ascii="Times New Roman" w:hAnsi="Times New Roman" w:cs="Times New Roman"/>
          <w:b/>
          <w:bCs/>
        </w:rPr>
        <w:t xml:space="preserve">и </w:t>
      </w:r>
      <w:r w:rsidRPr="00CE33DA">
        <w:rPr>
          <w:rFonts w:ascii="Times New Roman" w:hAnsi="Times New Roman" w:cs="Times New Roman"/>
          <w:b/>
          <w:bCs/>
          <w:lang w:val="ru-RU"/>
        </w:rPr>
        <w:t xml:space="preserve">изграждане на битово-фекална и </w:t>
      </w:r>
      <w:proofErr w:type="spellStart"/>
      <w:r w:rsidRPr="00CE33DA">
        <w:rPr>
          <w:rFonts w:ascii="Times New Roman" w:hAnsi="Times New Roman" w:cs="Times New Roman"/>
          <w:b/>
          <w:bCs/>
          <w:lang w:val="ru-RU"/>
        </w:rPr>
        <w:t>дъждовна</w:t>
      </w:r>
      <w:proofErr w:type="spellEnd"/>
      <w:r w:rsidRPr="00CE33DA">
        <w:rPr>
          <w:rFonts w:ascii="Times New Roman" w:hAnsi="Times New Roman" w:cs="Times New Roman"/>
          <w:b/>
          <w:bCs/>
          <w:lang w:val="ru-RU"/>
        </w:rPr>
        <w:t xml:space="preserve"> канализация по ул. „Равно поле”, </w:t>
      </w:r>
      <w:proofErr w:type="spellStart"/>
      <w:r w:rsidRPr="00CE33DA">
        <w:rPr>
          <w:rFonts w:ascii="Times New Roman" w:hAnsi="Times New Roman" w:cs="Times New Roman"/>
          <w:b/>
          <w:bCs/>
          <w:lang w:val="ru-RU"/>
        </w:rPr>
        <w:t>гр</w:t>
      </w:r>
      <w:proofErr w:type="gramStart"/>
      <w:r w:rsidRPr="00CE33DA">
        <w:rPr>
          <w:rFonts w:ascii="Times New Roman" w:hAnsi="Times New Roman" w:cs="Times New Roman"/>
          <w:b/>
          <w:bCs/>
          <w:lang w:val="ru-RU"/>
        </w:rPr>
        <w:t>.Ш</w:t>
      </w:r>
      <w:proofErr w:type="gramEnd"/>
      <w:r w:rsidRPr="00CE33DA">
        <w:rPr>
          <w:rFonts w:ascii="Times New Roman" w:hAnsi="Times New Roman" w:cs="Times New Roman"/>
          <w:b/>
          <w:bCs/>
          <w:lang w:val="ru-RU"/>
        </w:rPr>
        <w:t>абла</w:t>
      </w:r>
      <w:proofErr w:type="spellEnd"/>
      <w:r w:rsidRPr="00CE33DA">
        <w:rPr>
          <w:rFonts w:ascii="Times New Roman" w:hAnsi="Times New Roman" w:cs="Times New Roman"/>
          <w:b/>
          <w:bCs/>
        </w:rPr>
        <w:t>”</w:t>
      </w:r>
    </w:p>
    <w:p w:rsidR="00FD48FB" w:rsidRPr="00CE33DA" w:rsidRDefault="00FD48FB" w:rsidP="00CE33DA">
      <w:pPr>
        <w:spacing w:after="0" w:line="240" w:lineRule="auto"/>
        <w:jc w:val="both"/>
        <w:rPr>
          <w:rFonts w:ascii="Times New Roman" w:hAnsi="Times New Roman" w:cs="Times New Roman"/>
          <w:i/>
          <w:iCs/>
        </w:rPr>
      </w:pPr>
    </w:p>
    <w:p w:rsidR="00FD48FB" w:rsidRPr="00CE33DA" w:rsidRDefault="00FD48FB" w:rsidP="00CE33DA">
      <w:pPr>
        <w:spacing w:after="0" w:line="240" w:lineRule="auto"/>
        <w:rPr>
          <w:rFonts w:ascii="Times New Roman" w:hAnsi="Times New Roman" w:cs="Times New Roman"/>
          <w:b/>
          <w:bCs/>
        </w:rPr>
      </w:pPr>
    </w:p>
    <w:p w:rsidR="00FD48FB" w:rsidRPr="00CE33DA" w:rsidRDefault="00FD48FB" w:rsidP="00CE33DA">
      <w:pPr>
        <w:spacing w:after="0" w:line="240" w:lineRule="auto"/>
        <w:rPr>
          <w:rFonts w:ascii="Times New Roman" w:hAnsi="Times New Roman" w:cs="Times New Roman"/>
        </w:rPr>
      </w:pPr>
      <w:r w:rsidRPr="00CE33DA">
        <w:rPr>
          <w:rFonts w:ascii="Times New Roman" w:hAnsi="Times New Roman" w:cs="Times New Roman"/>
        </w:rPr>
        <w:t>От......................................................................................................</w:t>
      </w:r>
      <w:r w:rsidR="00934839" w:rsidRPr="001B3986">
        <w:rPr>
          <w:rFonts w:ascii="Times New Roman" w:hAnsi="Times New Roman" w:cs="Times New Roman"/>
          <w:lang w:val="ru-RU"/>
        </w:rPr>
        <w:t>......................</w:t>
      </w:r>
      <w:r w:rsidRPr="00CE33DA">
        <w:rPr>
          <w:rFonts w:ascii="Times New Roman" w:hAnsi="Times New Roman" w:cs="Times New Roman"/>
        </w:rPr>
        <w:t>...........................................</w:t>
      </w:r>
    </w:p>
    <w:p w:rsidR="00FD48FB" w:rsidRPr="00CE33DA" w:rsidRDefault="00FD48FB" w:rsidP="00934839">
      <w:pPr>
        <w:spacing w:after="0" w:line="240" w:lineRule="auto"/>
        <w:jc w:val="center"/>
        <w:rPr>
          <w:rFonts w:ascii="Times New Roman" w:hAnsi="Times New Roman" w:cs="Times New Roman"/>
          <w:i/>
          <w:iCs/>
        </w:rPr>
      </w:pPr>
      <w:r w:rsidRPr="00CE33DA">
        <w:rPr>
          <w:rFonts w:ascii="Times New Roman" w:hAnsi="Times New Roman" w:cs="Times New Roman"/>
          <w:i/>
          <w:iCs/>
        </w:rPr>
        <w:t>(наименование на участника)</w:t>
      </w:r>
    </w:p>
    <w:p w:rsidR="00FD48FB" w:rsidRPr="00CE33DA" w:rsidRDefault="00FD48FB" w:rsidP="00CE33DA">
      <w:pPr>
        <w:spacing w:after="0" w:line="240" w:lineRule="auto"/>
        <w:rPr>
          <w:rFonts w:ascii="Times New Roman" w:hAnsi="Times New Roman" w:cs="Times New Roman"/>
        </w:rPr>
      </w:pPr>
      <w:r w:rsidRPr="00CE33DA">
        <w:rPr>
          <w:rFonts w:ascii="Times New Roman" w:hAnsi="Times New Roman" w:cs="Times New Roman"/>
        </w:rPr>
        <w:t>със седалище и адрес на управление: гр. ......................., ул. ................................................................. , № ......................, тел.: ................................. , факс: ................................., e-mail:....................................., ЕИК ............................, Дата и място на регистрация по ДДС: ......................................, представлявано от ........................................................., в качеството му на...........................................</w:t>
      </w:r>
    </w:p>
    <w:p w:rsidR="00FD48FB" w:rsidRDefault="00FD48FB" w:rsidP="00CE33DA">
      <w:pPr>
        <w:spacing w:after="0" w:line="240" w:lineRule="auto"/>
        <w:rPr>
          <w:rFonts w:ascii="Times New Roman" w:hAnsi="Times New Roman" w:cs="Times New Roman"/>
          <w:b/>
          <w:bCs/>
        </w:rPr>
      </w:pPr>
    </w:p>
    <w:p w:rsidR="00CB6E65" w:rsidRDefault="00CB6E65" w:rsidP="00CE33DA">
      <w:pPr>
        <w:spacing w:after="0" w:line="240" w:lineRule="auto"/>
        <w:rPr>
          <w:rFonts w:ascii="Times New Roman" w:hAnsi="Times New Roman" w:cs="Times New Roman"/>
          <w:b/>
          <w:bCs/>
        </w:rPr>
      </w:pPr>
    </w:p>
    <w:p w:rsidR="00CB6E65" w:rsidRPr="00CE33DA" w:rsidRDefault="00CB6E65" w:rsidP="00CE33DA">
      <w:pPr>
        <w:spacing w:after="0" w:line="240" w:lineRule="auto"/>
        <w:rPr>
          <w:rFonts w:ascii="Times New Roman" w:hAnsi="Times New Roman" w:cs="Times New Roman"/>
          <w:b/>
          <w:bCs/>
        </w:rPr>
      </w:pPr>
    </w:p>
    <w:p w:rsidR="00FD48FB" w:rsidRPr="00CE33DA" w:rsidRDefault="00FD48FB" w:rsidP="00CE33DA">
      <w:pPr>
        <w:spacing w:after="0" w:line="240" w:lineRule="auto"/>
        <w:ind w:firstLine="708"/>
        <w:rPr>
          <w:rFonts w:ascii="Times New Roman" w:hAnsi="Times New Roman" w:cs="Times New Roman"/>
          <w:b/>
          <w:bCs/>
        </w:rPr>
      </w:pPr>
      <w:r w:rsidRPr="00CE33DA">
        <w:rPr>
          <w:rFonts w:ascii="Times New Roman" w:hAnsi="Times New Roman" w:cs="Times New Roman"/>
          <w:b/>
          <w:bCs/>
        </w:rPr>
        <w:t>УВАЖАЕМИ ГОСПОЖИ И ГОСПОДА,</w:t>
      </w:r>
    </w:p>
    <w:p w:rsidR="00FD48FB" w:rsidRDefault="00FD48FB" w:rsidP="00CE33DA">
      <w:pPr>
        <w:spacing w:after="0" w:line="240" w:lineRule="auto"/>
        <w:rPr>
          <w:rFonts w:ascii="Times New Roman" w:hAnsi="Times New Roman" w:cs="Times New Roman"/>
          <w:b/>
          <w:bCs/>
        </w:rPr>
      </w:pPr>
    </w:p>
    <w:p w:rsidR="00CB6E65" w:rsidRPr="00CE33DA" w:rsidRDefault="00CB6E65" w:rsidP="00CE33DA">
      <w:pPr>
        <w:spacing w:after="0" w:line="240" w:lineRule="auto"/>
        <w:rPr>
          <w:rFonts w:ascii="Times New Roman" w:hAnsi="Times New Roman" w:cs="Times New Roman"/>
          <w:b/>
          <w:bCs/>
        </w:rPr>
      </w:pPr>
    </w:p>
    <w:p w:rsidR="00FD48FB" w:rsidRPr="00CE33DA" w:rsidRDefault="00FD48FB" w:rsidP="00CE33DA">
      <w:pPr>
        <w:spacing w:after="0" w:line="240" w:lineRule="auto"/>
        <w:ind w:firstLine="708"/>
        <w:jc w:val="both"/>
        <w:rPr>
          <w:rFonts w:ascii="Times New Roman" w:hAnsi="Times New Roman" w:cs="Times New Roman"/>
        </w:rPr>
      </w:pPr>
      <w:r w:rsidRPr="00CE33DA">
        <w:rPr>
          <w:rFonts w:ascii="Times New Roman" w:hAnsi="Times New Roman" w:cs="Times New Roman"/>
        </w:rPr>
        <w:t>Във връзка с обявената открита процедура за възлагане на обществена поръчка с горепосоченият предмет, Ви представяме нашата ценова оферта, както следва:</w:t>
      </w:r>
    </w:p>
    <w:p w:rsidR="00FD48FB" w:rsidRPr="00CE33DA" w:rsidRDefault="00FD48FB" w:rsidP="00CE33DA">
      <w:pPr>
        <w:spacing w:after="0" w:line="240" w:lineRule="auto"/>
        <w:rPr>
          <w:rFonts w:ascii="Times New Roman" w:hAnsi="Times New Roman" w:cs="Times New Roman"/>
        </w:rPr>
      </w:pPr>
    </w:p>
    <w:p w:rsidR="00FD48FB" w:rsidRPr="00EC7DF3" w:rsidRDefault="00FD48FB" w:rsidP="00EC7DF3">
      <w:pPr>
        <w:pStyle w:val="ac"/>
        <w:numPr>
          <w:ilvl w:val="0"/>
          <w:numId w:val="12"/>
        </w:numPr>
        <w:tabs>
          <w:tab w:val="left" w:pos="1134"/>
        </w:tabs>
        <w:ind w:left="0" w:firstLine="709"/>
        <w:jc w:val="both"/>
        <w:rPr>
          <w:sz w:val="22"/>
          <w:szCs w:val="22"/>
        </w:rPr>
      </w:pPr>
      <w:r w:rsidRPr="00EC7DF3">
        <w:rPr>
          <w:sz w:val="22"/>
          <w:szCs w:val="22"/>
        </w:rPr>
        <w:t>За изпълнение предмета на поръчката в съответствие с условията на настоящата процедура,  цена за първи етап на нашата оферта е ................... лева (</w:t>
      </w:r>
      <w:r w:rsidRPr="00EC7DF3">
        <w:rPr>
          <w:i/>
          <w:iCs/>
          <w:sz w:val="22"/>
          <w:szCs w:val="22"/>
        </w:rPr>
        <w:t>цифром и словом</w:t>
      </w:r>
      <w:r w:rsidRPr="00EC7DF3">
        <w:rPr>
          <w:sz w:val="22"/>
          <w:szCs w:val="22"/>
        </w:rPr>
        <w:t>) без ДДС и ...............................лева (</w:t>
      </w:r>
      <w:r w:rsidRPr="00EC7DF3">
        <w:rPr>
          <w:i/>
          <w:iCs/>
          <w:sz w:val="22"/>
          <w:szCs w:val="22"/>
        </w:rPr>
        <w:t>цифром и словом</w:t>
      </w:r>
      <w:r w:rsidRPr="00EC7DF3">
        <w:rPr>
          <w:sz w:val="22"/>
          <w:szCs w:val="22"/>
        </w:rPr>
        <w:t>) с ДДС.</w:t>
      </w:r>
    </w:p>
    <w:p w:rsidR="00FD48FB" w:rsidRPr="00EC7DF3" w:rsidRDefault="00FD48FB" w:rsidP="00EC7DF3">
      <w:pPr>
        <w:pStyle w:val="ac"/>
        <w:numPr>
          <w:ilvl w:val="0"/>
          <w:numId w:val="12"/>
        </w:numPr>
        <w:tabs>
          <w:tab w:val="left" w:pos="1134"/>
        </w:tabs>
        <w:ind w:left="0" w:firstLine="709"/>
        <w:jc w:val="both"/>
        <w:rPr>
          <w:sz w:val="22"/>
          <w:szCs w:val="22"/>
        </w:rPr>
      </w:pPr>
      <w:r w:rsidRPr="00EC7DF3">
        <w:rPr>
          <w:sz w:val="22"/>
          <w:szCs w:val="22"/>
        </w:rPr>
        <w:t>За изпълнение предмета на поръчката в съответствие с условията на настоящата процедура,  цена за втори етап на нашата оферта е ................... лева (цифром и словом) без ДДС и ...............................лева (цифром и словом) с ДДС.</w:t>
      </w:r>
    </w:p>
    <w:p w:rsidR="00FD48FB" w:rsidRDefault="00FD48FB" w:rsidP="00EC7DF3">
      <w:pPr>
        <w:pStyle w:val="ac"/>
        <w:numPr>
          <w:ilvl w:val="0"/>
          <w:numId w:val="12"/>
        </w:numPr>
        <w:tabs>
          <w:tab w:val="left" w:pos="1134"/>
        </w:tabs>
        <w:ind w:left="0" w:firstLine="709"/>
        <w:jc w:val="both"/>
        <w:rPr>
          <w:sz w:val="22"/>
          <w:szCs w:val="22"/>
        </w:rPr>
      </w:pPr>
      <w:r w:rsidRPr="00EC7DF3">
        <w:rPr>
          <w:sz w:val="22"/>
          <w:szCs w:val="22"/>
        </w:rPr>
        <w:t xml:space="preserve">За изпълнение предмета на поръчката в съответствие с условията на настоящата процедура,  </w:t>
      </w:r>
      <w:r>
        <w:rPr>
          <w:sz w:val="22"/>
          <w:szCs w:val="22"/>
        </w:rPr>
        <w:t xml:space="preserve">общата </w:t>
      </w:r>
      <w:r w:rsidRPr="00EC7DF3">
        <w:rPr>
          <w:sz w:val="22"/>
          <w:szCs w:val="22"/>
        </w:rPr>
        <w:t>цена на нашата оферта е ................... лева (цифром и словом) без ДДС и ...............................лева (цифром и словом) с ДДС.</w:t>
      </w:r>
    </w:p>
    <w:p w:rsidR="00FD48FB" w:rsidRPr="00EC7DF3" w:rsidRDefault="00FD48FB" w:rsidP="00F73B84">
      <w:pPr>
        <w:pStyle w:val="ac"/>
        <w:tabs>
          <w:tab w:val="left" w:pos="1134"/>
        </w:tabs>
        <w:ind w:left="709"/>
        <w:jc w:val="both"/>
        <w:rPr>
          <w:sz w:val="22"/>
          <w:szCs w:val="22"/>
        </w:rPr>
      </w:pPr>
    </w:p>
    <w:p w:rsidR="00FD48FB" w:rsidRPr="00CE33DA" w:rsidRDefault="00FD48FB" w:rsidP="00CE33DA">
      <w:pPr>
        <w:widowControl w:val="0"/>
        <w:autoSpaceDE w:val="0"/>
        <w:autoSpaceDN w:val="0"/>
        <w:adjustRightInd w:val="0"/>
        <w:spacing w:after="120" w:line="240" w:lineRule="auto"/>
        <w:jc w:val="both"/>
        <w:rPr>
          <w:rFonts w:ascii="Times New Roman" w:hAnsi="Times New Roman" w:cs="Times New Roman"/>
        </w:rPr>
      </w:pPr>
      <w:r w:rsidRPr="00CE33DA">
        <w:rPr>
          <w:rFonts w:ascii="Times New Roman" w:hAnsi="Times New Roman" w:cs="Times New Roman"/>
        </w:rPr>
        <w:t>При формиране на единичните цени за отделните видове работи сме използвали следните ценови показатели:</w:t>
      </w:r>
    </w:p>
    <w:p w:rsidR="00FD48FB" w:rsidRPr="00CE33DA" w:rsidRDefault="00FD48FB" w:rsidP="000F51BB">
      <w:pPr>
        <w:widowControl w:val="0"/>
        <w:numPr>
          <w:ilvl w:val="1"/>
          <w:numId w:val="3"/>
        </w:numPr>
        <w:tabs>
          <w:tab w:val="left" w:pos="720"/>
        </w:tabs>
        <w:autoSpaceDE w:val="0"/>
        <w:autoSpaceDN w:val="0"/>
        <w:adjustRightInd w:val="0"/>
        <w:spacing w:before="120" w:after="120" w:line="240" w:lineRule="auto"/>
        <w:ind w:right="-86"/>
        <w:jc w:val="both"/>
        <w:rPr>
          <w:rFonts w:ascii="Times New Roman" w:hAnsi="Times New Roman" w:cs="Times New Roman"/>
        </w:rPr>
      </w:pPr>
      <w:r w:rsidRPr="00CE33DA">
        <w:rPr>
          <w:rFonts w:ascii="Times New Roman" w:hAnsi="Times New Roman" w:cs="Times New Roman"/>
        </w:rPr>
        <w:t>средна часова ставка за труд за работник – [</w:t>
      </w:r>
      <w:r w:rsidRPr="00CE33DA">
        <w:rPr>
          <w:rFonts w:ascii="Times New Roman" w:hAnsi="Times New Roman" w:cs="Times New Roman"/>
          <w:i/>
          <w:iCs/>
        </w:rPr>
        <w:t>...........................</w:t>
      </w:r>
      <w:r w:rsidRPr="00CE33DA">
        <w:rPr>
          <w:rFonts w:ascii="Times New Roman" w:hAnsi="Times New Roman" w:cs="Times New Roman"/>
        </w:rPr>
        <w:t>] лева/час;</w:t>
      </w:r>
    </w:p>
    <w:p w:rsidR="00FD48FB" w:rsidRPr="00CE33DA" w:rsidRDefault="00FD48FB" w:rsidP="000F51BB">
      <w:pPr>
        <w:widowControl w:val="0"/>
        <w:numPr>
          <w:ilvl w:val="1"/>
          <w:numId w:val="3"/>
        </w:numPr>
        <w:tabs>
          <w:tab w:val="left" w:pos="720"/>
        </w:tabs>
        <w:autoSpaceDE w:val="0"/>
        <w:autoSpaceDN w:val="0"/>
        <w:adjustRightInd w:val="0"/>
        <w:spacing w:before="120" w:after="120" w:line="240" w:lineRule="auto"/>
        <w:ind w:right="-86"/>
        <w:jc w:val="both"/>
        <w:rPr>
          <w:rFonts w:ascii="Times New Roman" w:hAnsi="Times New Roman" w:cs="Times New Roman"/>
        </w:rPr>
      </w:pPr>
      <w:r w:rsidRPr="00CE33DA">
        <w:rPr>
          <w:rFonts w:ascii="Times New Roman" w:hAnsi="Times New Roman" w:cs="Times New Roman"/>
        </w:rPr>
        <w:t>д</w:t>
      </w:r>
      <w:r w:rsidRPr="00CE33DA">
        <w:rPr>
          <w:rFonts w:ascii="Times New Roman" w:hAnsi="Times New Roman" w:cs="Times New Roman"/>
          <w:shd w:val="clear" w:color="auto" w:fill="FFFFFF"/>
        </w:rPr>
        <w:t xml:space="preserve">опълнителни разходи върху разходите за труд </w:t>
      </w:r>
      <w:r w:rsidRPr="00CE33DA">
        <w:rPr>
          <w:rFonts w:ascii="Times New Roman" w:hAnsi="Times New Roman" w:cs="Times New Roman"/>
        </w:rPr>
        <w:t>[</w:t>
      </w:r>
      <w:r w:rsidRPr="00CE33DA">
        <w:rPr>
          <w:rFonts w:ascii="Times New Roman" w:hAnsi="Times New Roman" w:cs="Times New Roman"/>
          <w:i/>
          <w:iCs/>
        </w:rPr>
        <w:t>.....................</w:t>
      </w:r>
      <w:r w:rsidRPr="00CE33DA">
        <w:rPr>
          <w:rFonts w:ascii="Times New Roman" w:hAnsi="Times New Roman" w:cs="Times New Roman"/>
        </w:rPr>
        <w:t>];</w:t>
      </w:r>
    </w:p>
    <w:p w:rsidR="00FD48FB" w:rsidRPr="00CE33DA" w:rsidRDefault="00FD48FB" w:rsidP="000F51BB">
      <w:pPr>
        <w:widowControl w:val="0"/>
        <w:numPr>
          <w:ilvl w:val="1"/>
          <w:numId w:val="3"/>
        </w:numPr>
        <w:tabs>
          <w:tab w:val="left" w:pos="720"/>
        </w:tabs>
        <w:autoSpaceDE w:val="0"/>
        <w:autoSpaceDN w:val="0"/>
        <w:adjustRightInd w:val="0"/>
        <w:spacing w:before="120" w:after="120" w:line="240" w:lineRule="auto"/>
        <w:ind w:right="-86"/>
        <w:jc w:val="both"/>
        <w:rPr>
          <w:rFonts w:ascii="Times New Roman" w:hAnsi="Times New Roman" w:cs="Times New Roman"/>
        </w:rPr>
      </w:pPr>
      <w:r w:rsidRPr="00CE33DA">
        <w:rPr>
          <w:rFonts w:ascii="Times New Roman" w:hAnsi="Times New Roman" w:cs="Times New Roman"/>
        </w:rPr>
        <w:t>допълнителни разходи върху разходите за механизация: [</w:t>
      </w:r>
      <w:r w:rsidRPr="00CE33DA">
        <w:rPr>
          <w:rFonts w:ascii="Times New Roman" w:hAnsi="Times New Roman" w:cs="Times New Roman"/>
          <w:i/>
          <w:iCs/>
        </w:rPr>
        <w:t>..........................</w:t>
      </w:r>
      <w:r w:rsidRPr="00CE33DA">
        <w:rPr>
          <w:rFonts w:ascii="Times New Roman" w:hAnsi="Times New Roman" w:cs="Times New Roman"/>
        </w:rPr>
        <w:t xml:space="preserve">]%; </w:t>
      </w:r>
    </w:p>
    <w:p w:rsidR="00FD48FB" w:rsidRPr="00CE33DA" w:rsidRDefault="00FD48FB" w:rsidP="000F51BB">
      <w:pPr>
        <w:widowControl w:val="0"/>
        <w:numPr>
          <w:ilvl w:val="1"/>
          <w:numId w:val="3"/>
        </w:numPr>
        <w:tabs>
          <w:tab w:val="left" w:pos="720"/>
        </w:tabs>
        <w:autoSpaceDE w:val="0"/>
        <w:autoSpaceDN w:val="0"/>
        <w:adjustRightInd w:val="0"/>
        <w:spacing w:before="120" w:after="120" w:line="240" w:lineRule="auto"/>
        <w:ind w:right="-86"/>
        <w:jc w:val="both"/>
        <w:rPr>
          <w:rFonts w:ascii="Times New Roman" w:hAnsi="Times New Roman" w:cs="Times New Roman"/>
        </w:rPr>
      </w:pPr>
      <w:proofErr w:type="spellStart"/>
      <w:r w:rsidRPr="00CE33DA">
        <w:rPr>
          <w:rFonts w:ascii="Times New Roman" w:hAnsi="Times New Roman" w:cs="Times New Roman"/>
        </w:rPr>
        <w:t>доставно</w:t>
      </w:r>
      <w:proofErr w:type="spellEnd"/>
      <w:r>
        <w:rPr>
          <w:rFonts w:ascii="Times New Roman" w:hAnsi="Times New Roman" w:cs="Times New Roman"/>
        </w:rPr>
        <w:t xml:space="preserve"> </w:t>
      </w:r>
      <w:r w:rsidRPr="00CE33DA">
        <w:rPr>
          <w:rFonts w:ascii="Times New Roman" w:hAnsi="Times New Roman" w:cs="Times New Roman"/>
        </w:rPr>
        <w:t>-</w:t>
      </w:r>
      <w:r>
        <w:rPr>
          <w:rFonts w:ascii="Times New Roman" w:hAnsi="Times New Roman" w:cs="Times New Roman"/>
        </w:rPr>
        <w:t xml:space="preserve"> </w:t>
      </w:r>
      <w:r w:rsidRPr="00CE33DA">
        <w:rPr>
          <w:rFonts w:ascii="Times New Roman" w:hAnsi="Times New Roman" w:cs="Times New Roman"/>
        </w:rPr>
        <w:t>складови разходи върху разходите за материали: [</w:t>
      </w:r>
      <w:r w:rsidRPr="00CE33DA">
        <w:rPr>
          <w:rFonts w:ascii="Times New Roman" w:hAnsi="Times New Roman" w:cs="Times New Roman"/>
          <w:i/>
          <w:iCs/>
        </w:rPr>
        <w:t>.....................</w:t>
      </w:r>
      <w:r w:rsidRPr="00CE33DA">
        <w:rPr>
          <w:rFonts w:ascii="Times New Roman" w:hAnsi="Times New Roman" w:cs="Times New Roman"/>
        </w:rPr>
        <w:t>]%;</w:t>
      </w:r>
    </w:p>
    <w:p w:rsidR="00FD48FB" w:rsidRPr="00CE33DA" w:rsidRDefault="00FD48FB" w:rsidP="000F51BB">
      <w:pPr>
        <w:widowControl w:val="0"/>
        <w:numPr>
          <w:ilvl w:val="1"/>
          <w:numId w:val="3"/>
        </w:numPr>
        <w:tabs>
          <w:tab w:val="left" w:pos="720"/>
        </w:tabs>
        <w:autoSpaceDE w:val="0"/>
        <w:autoSpaceDN w:val="0"/>
        <w:adjustRightInd w:val="0"/>
        <w:spacing w:before="120" w:after="120" w:line="240" w:lineRule="auto"/>
        <w:ind w:right="-86"/>
        <w:jc w:val="both"/>
        <w:rPr>
          <w:rFonts w:ascii="Times New Roman" w:hAnsi="Times New Roman" w:cs="Times New Roman"/>
        </w:rPr>
      </w:pPr>
      <w:r w:rsidRPr="00CE33DA">
        <w:rPr>
          <w:rFonts w:ascii="Times New Roman" w:hAnsi="Times New Roman" w:cs="Times New Roman"/>
        </w:rPr>
        <w:t>печалба върху всички разходи за изпълнение на работата:</w:t>
      </w:r>
      <w:r w:rsidRPr="00CE33DA">
        <w:rPr>
          <w:rFonts w:ascii="Times New Roman" w:hAnsi="Times New Roman" w:cs="Times New Roman"/>
          <w:b/>
          <w:bCs/>
        </w:rPr>
        <w:t xml:space="preserve"> </w:t>
      </w:r>
      <w:r w:rsidRPr="00CE33DA">
        <w:rPr>
          <w:rFonts w:ascii="Times New Roman" w:hAnsi="Times New Roman" w:cs="Times New Roman"/>
        </w:rPr>
        <w:t>[</w:t>
      </w:r>
      <w:r w:rsidRPr="00CE33DA">
        <w:rPr>
          <w:rFonts w:ascii="Times New Roman" w:hAnsi="Times New Roman" w:cs="Times New Roman"/>
          <w:i/>
          <w:iCs/>
        </w:rPr>
        <w:t>...................</w:t>
      </w:r>
      <w:r w:rsidRPr="00CE33DA">
        <w:rPr>
          <w:rFonts w:ascii="Times New Roman" w:hAnsi="Times New Roman" w:cs="Times New Roman"/>
        </w:rPr>
        <w:t>]%;</w:t>
      </w:r>
    </w:p>
    <w:p w:rsidR="00FD48FB" w:rsidRPr="00CE33DA" w:rsidRDefault="00FD48FB" w:rsidP="000F51BB">
      <w:pPr>
        <w:widowControl w:val="0"/>
        <w:numPr>
          <w:ilvl w:val="1"/>
          <w:numId w:val="3"/>
        </w:numPr>
        <w:tabs>
          <w:tab w:val="left" w:pos="720"/>
        </w:tabs>
        <w:autoSpaceDE w:val="0"/>
        <w:autoSpaceDN w:val="0"/>
        <w:adjustRightInd w:val="0"/>
        <w:spacing w:after="0" w:line="360" w:lineRule="auto"/>
        <w:jc w:val="both"/>
        <w:rPr>
          <w:rFonts w:ascii="Times New Roman" w:hAnsi="Times New Roman" w:cs="Times New Roman"/>
          <w:i/>
          <w:iCs/>
        </w:rPr>
      </w:pPr>
      <w:r w:rsidRPr="00CE33DA">
        <w:rPr>
          <w:rFonts w:ascii="Times New Roman" w:hAnsi="Times New Roman" w:cs="Times New Roman"/>
          <w:i/>
          <w:iCs/>
        </w:rPr>
        <w:t>[Други по преценка на Участника]</w:t>
      </w:r>
    </w:p>
    <w:p w:rsidR="00FD48FB" w:rsidRPr="00CE33DA" w:rsidRDefault="00FD48FB" w:rsidP="00CE33DA">
      <w:pPr>
        <w:widowControl w:val="0"/>
        <w:tabs>
          <w:tab w:val="left" w:pos="720"/>
        </w:tabs>
        <w:autoSpaceDE w:val="0"/>
        <w:autoSpaceDN w:val="0"/>
        <w:adjustRightInd w:val="0"/>
        <w:spacing w:after="0" w:line="360" w:lineRule="auto"/>
        <w:ind w:left="1440"/>
        <w:jc w:val="both"/>
        <w:rPr>
          <w:rFonts w:ascii="Times New Roman" w:hAnsi="Times New Roman" w:cs="Times New Roman"/>
          <w:i/>
          <w:iCs/>
        </w:rPr>
      </w:pPr>
    </w:p>
    <w:p w:rsidR="00FD48FB" w:rsidRDefault="00FD48FB" w:rsidP="00F73B84">
      <w:pPr>
        <w:spacing w:after="0"/>
        <w:ind w:firstLine="708"/>
        <w:jc w:val="both"/>
        <w:rPr>
          <w:rFonts w:ascii="Times New Roman" w:hAnsi="Times New Roman" w:cs="Times New Roman"/>
        </w:rPr>
      </w:pPr>
      <w:r w:rsidRPr="00CE33DA">
        <w:rPr>
          <w:rFonts w:ascii="Times New Roman" w:hAnsi="Times New Roman" w:cs="Times New Roman"/>
        </w:rPr>
        <w:t>Цената за изпълнение на предмета на поръчката включва всички разходи по организация</w:t>
      </w:r>
      <w:r>
        <w:rPr>
          <w:rFonts w:ascii="Times New Roman" w:hAnsi="Times New Roman" w:cs="Times New Roman"/>
        </w:rPr>
        <w:t>та и изпълнението на поръчката.</w:t>
      </w:r>
    </w:p>
    <w:p w:rsidR="00FD48FB" w:rsidRDefault="00FD48FB" w:rsidP="00F73B84">
      <w:pPr>
        <w:spacing w:after="0"/>
        <w:ind w:firstLine="708"/>
        <w:jc w:val="both"/>
        <w:rPr>
          <w:rFonts w:ascii="Times New Roman" w:hAnsi="Times New Roman" w:cs="Times New Roman"/>
        </w:rPr>
      </w:pPr>
    </w:p>
    <w:p w:rsidR="00CB6E65" w:rsidRDefault="00CB6E65" w:rsidP="00F73B84">
      <w:pPr>
        <w:spacing w:after="0"/>
        <w:ind w:firstLine="708"/>
        <w:jc w:val="both"/>
        <w:rPr>
          <w:rFonts w:ascii="Times New Roman" w:hAnsi="Times New Roman" w:cs="Times New Roman"/>
        </w:rPr>
      </w:pPr>
    </w:p>
    <w:p w:rsidR="00CB6E65" w:rsidRPr="00EC7DF3" w:rsidRDefault="00CB6E65" w:rsidP="00F73B84">
      <w:pPr>
        <w:spacing w:after="0"/>
        <w:ind w:firstLine="708"/>
        <w:jc w:val="both"/>
        <w:rPr>
          <w:rFonts w:ascii="Times New Roman" w:hAnsi="Times New Roman" w:cs="Times New Roman"/>
        </w:rPr>
      </w:pPr>
    </w:p>
    <w:p w:rsidR="00FD48FB" w:rsidRPr="00EC7DF3" w:rsidRDefault="00FD48FB" w:rsidP="00F73B84">
      <w:pPr>
        <w:spacing w:after="0" w:line="360" w:lineRule="auto"/>
        <w:ind w:firstLine="708"/>
        <w:jc w:val="both"/>
        <w:rPr>
          <w:rFonts w:ascii="Times New Roman" w:hAnsi="Times New Roman" w:cs="Times New Roman"/>
        </w:rPr>
      </w:pPr>
      <w:r w:rsidRPr="00CE33DA">
        <w:rPr>
          <w:rFonts w:ascii="Times New Roman" w:hAnsi="Times New Roman" w:cs="Times New Roman"/>
        </w:rPr>
        <w:t xml:space="preserve"> Неразделна ч</w:t>
      </w:r>
      <w:r>
        <w:rPr>
          <w:rFonts w:ascii="Times New Roman" w:hAnsi="Times New Roman" w:cs="Times New Roman"/>
        </w:rPr>
        <w:t>аст от настоящето ценово предложение са:</w:t>
      </w:r>
    </w:p>
    <w:p w:rsidR="00FD48FB" w:rsidRPr="00EC7DF3" w:rsidRDefault="00FD48FB" w:rsidP="00F73B84">
      <w:pPr>
        <w:spacing w:after="0" w:line="360" w:lineRule="auto"/>
        <w:ind w:firstLine="709"/>
        <w:jc w:val="both"/>
        <w:rPr>
          <w:rFonts w:ascii="Times New Roman" w:hAnsi="Times New Roman" w:cs="Times New Roman"/>
        </w:rPr>
      </w:pPr>
      <w:r>
        <w:rPr>
          <w:rFonts w:ascii="Times New Roman" w:hAnsi="Times New Roman" w:cs="Times New Roman"/>
        </w:rPr>
        <w:t xml:space="preserve">1. </w:t>
      </w:r>
      <w:r w:rsidRPr="00C46106">
        <w:rPr>
          <w:rFonts w:ascii="Times New Roman" w:hAnsi="Times New Roman" w:cs="Times New Roman"/>
        </w:rPr>
        <w:t>Количествено-стойностни сметки, попълнена съгласно Приложение № 3</w:t>
      </w:r>
      <w:r w:rsidRPr="00C46106">
        <w:rPr>
          <w:rFonts w:ascii="Times New Roman" w:hAnsi="Times New Roman" w:cs="Times New Roman"/>
          <w:lang w:val="en-US"/>
        </w:rPr>
        <w:t>a</w:t>
      </w:r>
      <w:r w:rsidRPr="00C46106">
        <w:rPr>
          <w:rFonts w:ascii="Times New Roman" w:hAnsi="Times New Roman" w:cs="Times New Roman"/>
        </w:rPr>
        <w:t xml:space="preserve"> от документацията за участие</w:t>
      </w:r>
    </w:p>
    <w:p w:rsidR="00FD48FB" w:rsidRPr="00EC7DF3" w:rsidRDefault="00FD48FB" w:rsidP="00F73B84">
      <w:pPr>
        <w:tabs>
          <w:tab w:val="left" w:pos="1276"/>
        </w:tabs>
        <w:spacing w:after="0"/>
        <w:ind w:firstLine="709"/>
        <w:jc w:val="both"/>
        <w:rPr>
          <w:rFonts w:ascii="Times New Roman" w:hAnsi="Times New Roman" w:cs="Times New Roman"/>
        </w:rPr>
      </w:pPr>
      <w:r>
        <w:rPr>
          <w:rFonts w:ascii="Times New Roman" w:hAnsi="Times New Roman" w:cs="Times New Roman"/>
        </w:rPr>
        <w:t xml:space="preserve">2. </w:t>
      </w:r>
      <w:r w:rsidRPr="00EC7DF3">
        <w:rPr>
          <w:rFonts w:ascii="Times New Roman" w:hAnsi="Times New Roman" w:cs="Times New Roman"/>
        </w:rPr>
        <w:t>Анализи за образуване на единичните цени, представят се по образец на ИЗПЪЛНИТЕЛЯ.</w:t>
      </w:r>
    </w:p>
    <w:p w:rsidR="00FD48FB" w:rsidRDefault="00FD48FB" w:rsidP="00F73B84">
      <w:pPr>
        <w:spacing w:after="0"/>
        <w:rPr>
          <w:rFonts w:ascii="Times New Roman" w:hAnsi="Times New Roman" w:cs="Times New Roman"/>
        </w:rPr>
      </w:pPr>
    </w:p>
    <w:p w:rsidR="00FD48FB" w:rsidRPr="00EC7DF3" w:rsidRDefault="00FD48FB" w:rsidP="00F73B84">
      <w:pPr>
        <w:spacing w:after="0"/>
        <w:rPr>
          <w:rFonts w:ascii="Times New Roman" w:hAnsi="Times New Roman" w:cs="Times New Roman"/>
        </w:rPr>
      </w:pPr>
    </w:p>
    <w:p w:rsidR="00FD48FB" w:rsidRPr="00F73B84" w:rsidRDefault="00FD48FB" w:rsidP="00F73B84">
      <w:pPr>
        <w:spacing w:after="0"/>
        <w:ind w:firstLine="708"/>
        <w:rPr>
          <w:rFonts w:ascii="Times New Roman" w:hAnsi="Times New Roman" w:cs="Times New Roman"/>
        </w:rPr>
      </w:pPr>
      <w:r w:rsidRPr="00CE33DA">
        <w:rPr>
          <w:rFonts w:ascii="Times New Roman" w:hAnsi="Times New Roman" w:cs="Times New Roman"/>
        </w:rPr>
        <w:t xml:space="preserve">Съгласни сме с описания в проекта на </w:t>
      </w:r>
      <w:r>
        <w:rPr>
          <w:rFonts w:ascii="Times New Roman" w:hAnsi="Times New Roman" w:cs="Times New Roman"/>
        </w:rPr>
        <w:t>Д</w:t>
      </w:r>
      <w:r w:rsidRPr="00CE33DA">
        <w:rPr>
          <w:rFonts w:ascii="Times New Roman" w:hAnsi="Times New Roman" w:cs="Times New Roman"/>
        </w:rPr>
        <w:t xml:space="preserve">оговора начин на плащане. </w:t>
      </w:r>
    </w:p>
    <w:p w:rsidR="00FD48FB" w:rsidRDefault="00FD48FB" w:rsidP="00A56F95">
      <w:pPr>
        <w:ind w:firstLine="540"/>
        <w:jc w:val="both"/>
        <w:rPr>
          <w:rFonts w:ascii="Times New Roman" w:hAnsi="Times New Roman" w:cs="Times New Roman"/>
          <w:b/>
          <w:bCs/>
          <w:i/>
          <w:iCs/>
        </w:rPr>
      </w:pPr>
    </w:p>
    <w:p w:rsidR="00FD48FB" w:rsidRPr="00CE33DA" w:rsidRDefault="00FD48FB" w:rsidP="00F73B84">
      <w:pPr>
        <w:spacing w:after="0"/>
        <w:jc w:val="both"/>
        <w:rPr>
          <w:rFonts w:ascii="Times New Roman" w:hAnsi="Times New Roman" w:cs="Times New Roman"/>
          <w:b/>
          <w:bCs/>
        </w:rPr>
      </w:pPr>
    </w:p>
    <w:tbl>
      <w:tblPr>
        <w:tblW w:w="0" w:type="auto"/>
        <w:tblInd w:w="-106" w:type="dxa"/>
        <w:tblLayout w:type="fixed"/>
        <w:tblLook w:val="0000" w:firstRow="0" w:lastRow="0" w:firstColumn="0" w:lastColumn="0" w:noHBand="0" w:noVBand="0"/>
      </w:tblPr>
      <w:tblGrid>
        <w:gridCol w:w="5688"/>
        <w:gridCol w:w="3590"/>
      </w:tblGrid>
      <w:tr w:rsidR="00FD48FB" w:rsidRPr="00EB5A74">
        <w:trPr>
          <w:trHeight w:val="414"/>
        </w:trPr>
        <w:tc>
          <w:tcPr>
            <w:tcW w:w="5688" w:type="dxa"/>
          </w:tcPr>
          <w:p w:rsidR="00FD48FB" w:rsidRPr="009B7DF3" w:rsidRDefault="00FD48FB" w:rsidP="009B7DF3">
            <w:pPr>
              <w:snapToGrid w:val="0"/>
              <w:spacing w:after="0" w:line="360" w:lineRule="auto"/>
              <w:jc w:val="right"/>
              <w:rPr>
                <w:rFonts w:ascii="Times New Roman" w:eastAsia="MS ??" w:hAnsi="Times New Roman" w:cs="Times New Roman"/>
                <w:b/>
                <w:bCs/>
                <w:sz w:val="24"/>
                <w:szCs w:val="24"/>
              </w:rPr>
            </w:pPr>
            <w:proofErr w:type="spellStart"/>
            <w:r w:rsidRPr="009B7DF3">
              <w:rPr>
                <w:rFonts w:ascii="Times New Roman" w:eastAsia="MS ??" w:hAnsi="Times New Roman" w:cs="Times New Roman"/>
                <w:b/>
                <w:bCs/>
                <w:sz w:val="24"/>
                <w:szCs w:val="24"/>
                <w:lang w:val="en-US"/>
              </w:rPr>
              <w:t>Дата</w:t>
            </w:r>
            <w:proofErr w:type="spellEnd"/>
            <w:r w:rsidRPr="009B7DF3">
              <w:rPr>
                <w:rFonts w:ascii="Times New Roman" w:eastAsia="MS ??" w:hAnsi="Times New Roman" w:cs="Times New Roman"/>
                <w:b/>
                <w:bCs/>
                <w:sz w:val="24"/>
                <w:szCs w:val="24"/>
              </w:rPr>
              <w:t>:</w:t>
            </w:r>
          </w:p>
        </w:tc>
        <w:tc>
          <w:tcPr>
            <w:tcW w:w="3590" w:type="dxa"/>
          </w:tcPr>
          <w:p w:rsidR="00FD48FB" w:rsidRPr="009B7DF3" w:rsidRDefault="00FD48FB" w:rsidP="009B7DF3">
            <w:pPr>
              <w:snapToGrid w:val="0"/>
              <w:spacing w:after="0" w:line="360" w:lineRule="auto"/>
              <w:jc w:val="both"/>
              <w:rPr>
                <w:rFonts w:ascii="Times New Roman" w:eastAsia="MS ??" w:hAnsi="Times New Roman" w:cs="Times New Roman"/>
                <w:sz w:val="24"/>
                <w:szCs w:val="24"/>
              </w:rPr>
            </w:pPr>
            <w:r w:rsidRPr="009B7DF3">
              <w:rPr>
                <w:rFonts w:ascii="Times New Roman" w:eastAsia="MS ??" w:hAnsi="Times New Roman" w:cs="Times New Roman"/>
                <w:sz w:val="24"/>
                <w:szCs w:val="24"/>
              </w:rPr>
              <w:t>.....................................................</w:t>
            </w:r>
          </w:p>
        </w:tc>
      </w:tr>
      <w:tr w:rsidR="00FD48FB" w:rsidRPr="00EB5A74">
        <w:trPr>
          <w:trHeight w:val="414"/>
        </w:trPr>
        <w:tc>
          <w:tcPr>
            <w:tcW w:w="5688" w:type="dxa"/>
          </w:tcPr>
          <w:p w:rsidR="00FD48FB" w:rsidRPr="009B7DF3" w:rsidRDefault="00FD48FB" w:rsidP="009B7DF3">
            <w:pPr>
              <w:snapToGrid w:val="0"/>
              <w:spacing w:after="0" w:line="360" w:lineRule="auto"/>
              <w:jc w:val="right"/>
              <w:rPr>
                <w:rFonts w:ascii="Times New Roman" w:eastAsia="MS ??" w:hAnsi="Times New Roman" w:cs="Times New Roman"/>
                <w:b/>
                <w:bCs/>
                <w:sz w:val="24"/>
                <w:szCs w:val="24"/>
              </w:rPr>
            </w:pPr>
            <w:r w:rsidRPr="009B7DF3">
              <w:rPr>
                <w:rFonts w:ascii="Times New Roman" w:eastAsia="MS ??" w:hAnsi="Times New Roman" w:cs="Times New Roman"/>
                <w:b/>
                <w:bCs/>
                <w:sz w:val="24"/>
                <w:szCs w:val="24"/>
                <w:lang w:val="en-US"/>
              </w:rPr>
              <w:t xml:space="preserve">Име и </w:t>
            </w:r>
            <w:proofErr w:type="spellStart"/>
            <w:r w:rsidRPr="009B7DF3">
              <w:rPr>
                <w:rFonts w:ascii="Times New Roman" w:eastAsia="MS ??" w:hAnsi="Times New Roman" w:cs="Times New Roman"/>
                <w:b/>
                <w:bCs/>
                <w:sz w:val="24"/>
                <w:szCs w:val="24"/>
                <w:lang w:val="en-US"/>
              </w:rPr>
              <w:t>фамилия</w:t>
            </w:r>
            <w:proofErr w:type="spellEnd"/>
            <w:r w:rsidRPr="009B7DF3">
              <w:rPr>
                <w:rFonts w:ascii="Times New Roman" w:eastAsia="MS ??" w:hAnsi="Times New Roman" w:cs="Times New Roman"/>
                <w:b/>
                <w:bCs/>
                <w:sz w:val="24"/>
                <w:szCs w:val="24"/>
              </w:rPr>
              <w:t>:</w:t>
            </w:r>
          </w:p>
        </w:tc>
        <w:tc>
          <w:tcPr>
            <w:tcW w:w="3590" w:type="dxa"/>
          </w:tcPr>
          <w:p w:rsidR="00FD48FB" w:rsidRPr="009B7DF3" w:rsidRDefault="00FD48FB" w:rsidP="009B7DF3">
            <w:pPr>
              <w:snapToGrid w:val="0"/>
              <w:spacing w:after="0" w:line="36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r w:rsidR="00FD48FB" w:rsidRPr="00EB5A74">
        <w:trPr>
          <w:trHeight w:val="379"/>
        </w:trPr>
        <w:tc>
          <w:tcPr>
            <w:tcW w:w="5688" w:type="dxa"/>
          </w:tcPr>
          <w:p w:rsidR="00FD48FB" w:rsidRPr="009B7DF3" w:rsidRDefault="00FD48FB" w:rsidP="009B7DF3">
            <w:pPr>
              <w:snapToGrid w:val="0"/>
              <w:spacing w:after="0" w:line="360" w:lineRule="auto"/>
              <w:jc w:val="right"/>
              <w:rPr>
                <w:rFonts w:ascii="Times New Roman" w:eastAsia="MS ??" w:hAnsi="Times New Roman"/>
                <w:b/>
                <w:bCs/>
                <w:sz w:val="24"/>
                <w:szCs w:val="24"/>
                <w:lang w:val="en-US"/>
              </w:rPr>
            </w:pPr>
            <w:r w:rsidRPr="009B7DF3">
              <w:rPr>
                <w:rFonts w:ascii="Times New Roman" w:eastAsia="MS ??" w:hAnsi="Times New Roman" w:cs="Times New Roman"/>
                <w:b/>
                <w:bCs/>
                <w:sz w:val="24"/>
                <w:szCs w:val="24"/>
              </w:rPr>
              <w:t xml:space="preserve">Подпис и печат: </w:t>
            </w:r>
          </w:p>
        </w:tc>
        <w:tc>
          <w:tcPr>
            <w:tcW w:w="3590" w:type="dxa"/>
          </w:tcPr>
          <w:p w:rsidR="00FD48FB" w:rsidRPr="009B7DF3" w:rsidRDefault="00FD48FB" w:rsidP="009B7DF3">
            <w:pPr>
              <w:snapToGrid w:val="0"/>
              <w:spacing w:after="0" w:line="36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bl>
    <w:p w:rsidR="00FD48FB" w:rsidRPr="00CE33DA" w:rsidRDefault="00FD48FB" w:rsidP="00CE33DA">
      <w:pPr>
        <w:spacing w:after="0" w:line="240" w:lineRule="auto"/>
        <w:jc w:val="both"/>
        <w:rPr>
          <w:rFonts w:ascii="Times New Roman" w:hAnsi="Times New Roman" w:cs="Times New Roman"/>
          <w:b/>
          <w:bCs/>
        </w:rPr>
      </w:pPr>
      <w:r w:rsidRPr="00CE33DA">
        <w:rPr>
          <w:rFonts w:ascii="Times New Roman" w:hAnsi="Times New Roman" w:cs="Times New Roman"/>
          <w:b/>
          <w:bCs/>
        </w:rPr>
        <w:t xml:space="preserve"> </w:t>
      </w:r>
    </w:p>
    <w:p w:rsidR="00FD48FB" w:rsidRPr="00CE33DA" w:rsidRDefault="00FD48FB" w:rsidP="00CE33DA">
      <w:pPr>
        <w:widowControl w:val="0"/>
        <w:autoSpaceDE w:val="0"/>
        <w:autoSpaceDN w:val="0"/>
        <w:adjustRightInd w:val="0"/>
        <w:spacing w:before="120" w:after="120" w:line="240" w:lineRule="auto"/>
        <w:ind w:right="-6"/>
        <w:jc w:val="both"/>
        <w:rPr>
          <w:rFonts w:ascii="Times New Roman" w:hAnsi="Times New Roman" w:cs="Times New Roman"/>
          <w:i/>
          <w:iCs/>
          <w:color w:val="000000"/>
        </w:rPr>
      </w:pPr>
      <w:r w:rsidRPr="00CE33DA">
        <w:rPr>
          <w:rFonts w:ascii="Times New Roman" w:hAnsi="Times New Roman" w:cs="Times New Roman"/>
          <w:i/>
          <w:iCs/>
          <w:color w:val="000000"/>
        </w:rPr>
        <w:t xml:space="preserve">Документът се подписва от представляващия участника или от изрично упълномощено от него лице с пълномощно с нотариална заверка на подписа. </w:t>
      </w:r>
    </w:p>
    <w:p w:rsidR="00FD48FB" w:rsidRPr="004911BE" w:rsidRDefault="00FD48FB" w:rsidP="00CE33DA">
      <w:pPr>
        <w:widowControl w:val="0"/>
        <w:autoSpaceDE w:val="0"/>
        <w:autoSpaceDN w:val="0"/>
        <w:adjustRightInd w:val="0"/>
        <w:spacing w:before="120" w:after="120" w:line="240" w:lineRule="auto"/>
        <w:ind w:right="-6"/>
        <w:jc w:val="both"/>
        <w:rPr>
          <w:rFonts w:ascii="Times New Roman" w:hAnsi="Times New Roman" w:cs="Times New Roman"/>
          <w:i/>
          <w:iCs/>
          <w:color w:val="000000"/>
          <w:lang w:val="ru-RU"/>
        </w:rPr>
      </w:pPr>
      <w:r w:rsidRPr="00CE33DA">
        <w:rPr>
          <w:rFonts w:ascii="Times New Roman" w:hAnsi="Times New Roman" w:cs="Times New Roman"/>
          <w:i/>
          <w:iCs/>
          <w:color w:val="000000"/>
        </w:rPr>
        <w:t>Когато участникът е обединение, което не е юридическо лице, декларацията се подписва от представителя на  обединението съгласно споразумението за създаване на обединение.</w:t>
      </w:r>
    </w:p>
    <w:p w:rsidR="00FD48FB" w:rsidRPr="004911BE" w:rsidRDefault="00FD48FB" w:rsidP="00CE33DA">
      <w:pPr>
        <w:widowControl w:val="0"/>
        <w:autoSpaceDE w:val="0"/>
        <w:autoSpaceDN w:val="0"/>
        <w:adjustRightInd w:val="0"/>
        <w:spacing w:before="120" w:after="120" w:line="240" w:lineRule="auto"/>
        <w:ind w:right="-6"/>
        <w:jc w:val="both"/>
        <w:rPr>
          <w:rFonts w:ascii="Times New Roman" w:hAnsi="Times New Roman" w:cs="Times New Roman"/>
          <w:i/>
          <w:iCs/>
          <w:color w:val="000000"/>
          <w:lang w:val="ru-RU"/>
        </w:rPr>
      </w:pPr>
    </w:p>
    <w:p w:rsidR="00FD48FB" w:rsidRPr="008605C4" w:rsidRDefault="00FD48FB" w:rsidP="00AB48AB">
      <w:pPr>
        <w:spacing w:after="0" w:line="240" w:lineRule="auto"/>
        <w:ind w:firstLine="539"/>
        <w:jc w:val="both"/>
        <w:rPr>
          <w:i/>
          <w:iCs/>
          <w:spacing w:val="2"/>
        </w:rPr>
      </w:pPr>
      <w:r w:rsidRPr="00336BB6">
        <w:rPr>
          <w:rFonts w:ascii="Times New Roman" w:hAnsi="Times New Roman" w:cs="Times New Roman"/>
          <w:b/>
          <w:bCs/>
          <w:i/>
          <w:iCs/>
        </w:rPr>
        <w:t>Забележка:</w:t>
      </w:r>
      <w:r w:rsidRPr="008605C4">
        <w:rPr>
          <w:rFonts w:ascii="Times New Roman" w:hAnsi="Times New Roman" w:cs="Times New Roman"/>
          <w:i/>
          <w:iCs/>
        </w:rPr>
        <w:t xml:space="preserve"> </w:t>
      </w:r>
      <w:r>
        <w:rPr>
          <w:rFonts w:ascii="Times New Roman" w:hAnsi="Times New Roman" w:cs="Times New Roman"/>
          <w:i/>
          <w:iCs/>
        </w:rPr>
        <w:t>1</w:t>
      </w:r>
      <w:r>
        <w:rPr>
          <w:rFonts w:ascii="Times New Roman" w:hAnsi="Times New Roman" w:cs="Times New Roman"/>
          <w:i/>
          <w:iCs/>
          <w:spacing w:val="2"/>
        </w:rPr>
        <w:t xml:space="preserve">. </w:t>
      </w:r>
      <w:r w:rsidRPr="008605C4">
        <w:rPr>
          <w:rFonts w:ascii="Times New Roman" w:hAnsi="Times New Roman" w:cs="Times New Roman"/>
          <w:i/>
          <w:iCs/>
          <w:spacing w:val="2"/>
        </w:rPr>
        <w:t xml:space="preserve">Оферти, надвишаващи посочените в Указанията за участие обща стойност, </w:t>
      </w:r>
      <w:r w:rsidRPr="008605C4">
        <w:rPr>
          <w:rFonts w:ascii="Times New Roman" w:hAnsi="Times New Roman" w:cs="Times New Roman"/>
          <w:i/>
          <w:iCs/>
        </w:rPr>
        <w:t xml:space="preserve"> ще бъдат отстранени от участие и няма</w:t>
      </w:r>
      <w:r w:rsidRPr="008605C4">
        <w:rPr>
          <w:rFonts w:ascii="Times New Roman" w:hAnsi="Times New Roman" w:cs="Times New Roman"/>
          <w:i/>
          <w:iCs/>
          <w:spacing w:val="2"/>
        </w:rPr>
        <w:t xml:space="preserve"> да бъдат допуснати до оценка.</w:t>
      </w:r>
    </w:p>
    <w:p w:rsidR="00FD48FB" w:rsidRDefault="00FD48FB" w:rsidP="00AB48AB">
      <w:pPr>
        <w:spacing w:after="0" w:line="240" w:lineRule="auto"/>
        <w:ind w:firstLine="539"/>
        <w:jc w:val="both"/>
        <w:rPr>
          <w:rFonts w:ascii="Times New Roman" w:hAnsi="Times New Roman" w:cs="Times New Roman"/>
          <w:i/>
          <w:iCs/>
        </w:rPr>
      </w:pPr>
      <w:r>
        <w:rPr>
          <w:rFonts w:ascii="Times New Roman" w:hAnsi="Times New Roman" w:cs="Times New Roman"/>
          <w:i/>
          <w:iCs/>
        </w:rPr>
        <w:t xml:space="preserve">2. </w:t>
      </w:r>
      <w:r w:rsidRPr="008605C4">
        <w:rPr>
          <w:rFonts w:ascii="Times New Roman" w:hAnsi="Times New Roman" w:cs="Times New Roman"/>
          <w:i/>
          <w:iCs/>
        </w:rPr>
        <w:t>В случай на несъответствие между цената изписана цифром и словом</w:t>
      </w:r>
      <w:r>
        <w:rPr>
          <w:rFonts w:ascii="Times New Roman" w:hAnsi="Times New Roman" w:cs="Times New Roman"/>
          <w:i/>
          <w:iCs/>
        </w:rPr>
        <w:t>,</w:t>
      </w:r>
      <w:r w:rsidRPr="008605C4">
        <w:rPr>
          <w:rFonts w:ascii="Times New Roman" w:hAnsi="Times New Roman" w:cs="Times New Roman"/>
          <w:i/>
          <w:iCs/>
        </w:rPr>
        <w:t xml:space="preserve"> или при несъответствие </w:t>
      </w:r>
      <w:r w:rsidRPr="008605C4">
        <w:rPr>
          <w:rFonts w:ascii="Times New Roman" w:hAnsi="Times New Roman" w:cs="Times New Roman"/>
          <w:i/>
          <w:iCs/>
          <w:color w:val="000000"/>
        </w:rPr>
        <w:t>между действителния резултат при умножение на единичната цена и количеството и изписания от участника общ резултат</w:t>
      </w:r>
      <w:r>
        <w:rPr>
          <w:rFonts w:ascii="Times New Roman" w:hAnsi="Times New Roman" w:cs="Times New Roman"/>
          <w:i/>
          <w:iCs/>
          <w:color w:val="000000"/>
        </w:rPr>
        <w:t>,</w:t>
      </w:r>
      <w:r w:rsidRPr="008605C4">
        <w:rPr>
          <w:rFonts w:ascii="Times New Roman" w:hAnsi="Times New Roman" w:cs="Times New Roman"/>
          <w:i/>
          <w:iCs/>
          <w:color w:val="000000"/>
        </w:rPr>
        <w:t xml:space="preserve"> участникът се ОТСТРАНЯВА на основание </w:t>
      </w:r>
      <w:r w:rsidRPr="00037635">
        <w:rPr>
          <w:rFonts w:ascii="Times New Roman" w:hAnsi="Times New Roman" w:cs="Times New Roman"/>
          <w:i/>
          <w:iCs/>
          <w:color w:val="000000"/>
        </w:rPr>
        <w:t>чл. 69, ал. 1, т. 3 от ЗОП</w:t>
      </w:r>
      <w:r w:rsidRPr="00037635">
        <w:rPr>
          <w:rFonts w:ascii="Times New Roman" w:hAnsi="Times New Roman" w:cs="Times New Roman"/>
          <w:i/>
          <w:iCs/>
        </w:rPr>
        <w:t>.</w:t>
      </w:r>
    </w:p>
    <w:p w:rsidR="00FD48FB" w:rsidRDefault="00FD48FB" w:rsidP="00AB48AB">
      <w:pPr>
        <w:spacing w:after="0" w:line="240" w:lineRule="auto"/>
        <w:ind w:firstLine="539"/>
        <w:jc w:val="both"/>
        <w:rPr>
          <w:rFonts w:ascii="Times New Roman" w:hAnsi="Times New Roman" w:cs="Times New Roman"/>
          <w:i/>
          <w:iCs/>
          <w:color w:val="000000"/>
        </w:rPr>
      </w:pPr>
      <w:r>
        <w:rPr>
          <w:rFonts w:ascii="Times New Roman" w:hAnsi="Times New Roman" w:cs="Times New Roman"/>
          <w:i/>
          <w:iCs/>
          <w:color w:val="000000"/>
        </w:rPr>
        <w:t>3. Всички посочени</w:t>
      </w:r>
      <w:r w:rsidRPr="008605C4">
        <w:rPr>
          <w:rFonts w:ascii="Times New Roman" w:hAnsi="Times New Roman" w:cs="Times New Roman"/>
          <w:i/>
          <w:iCs/>
          <w:color w:val="000000"/>
        </w:rPr>
        <w:t xml:space="preserve"> цени следва да са в лева, с точност до два знака след десетичната запетая, без начислен данък добавена стойност (ДДС).</w:t>
      </w:r>
    </w:p>
    <w:p w:rsidR="00FD48FB" w:rsidRPr="004911BE" w:rsidRDefault="00FD48FB" w:rsidP="00CE33DA">
      <w:pPr>
        <w:widowControl w:val="0"/>
        <w:autoSpaceDE w:val="0"/>
        <w:autoSpaceDN w:val="0"/>
        <w:adjustRightInd w:val="0"/>
        <w:spacing w:before="120" w:after="120" w:line="240" w:lineRule="auto"/>
        <w:ind w:right="-6"/>
        <w:jc w:val="both"/>
        <w:rPr>
          <w:rFonts w:ascii="Times New Roman" w:hAnsi="Times New Roman" w:cs="Times New Roman"/>
          <w:i/>
          <w:iCs/>
          <w:color w:val="000000"/>
          <w:lang w:val="ru-RU"/>
        </w:rPr>
      </w:pPr>
    </w:p>
    <w:p w:rsidR="00FD48FB" w:rsidRPr="00CE33DA" w:rsidRDefault="00FD48FB" w:rsidP="00CE33DA">
      <w:pPr>
        <w:spacing w:after="0" w:line="240" w:lineRule="auto"/>
        <w:jc w:val="center"/>
        <w:rPr>
          <w:rFonts w:ascii="Times New Roman" w:hAnsi="Times New Roman" w:cs="Times New Roman"/>
          <w:b/>
          <w:bCs/>
          <w:i/>
          <w:iCs/>
        </w:rPr>
      </w:pPr>
    </w:p>
    <w:p w:rsidR="00FD48FB" w:rsidRPr="00CE33DA" w:rsidRDefault="00FD48FB" w:rsidP="00CE33DA">
      <w:pPr>
        <w:widowControl w:val="0"/>
        <w:tabs>
          <w:tab w:val="left" w:pos="6840"/>
        </w:tabs>
        <w:autoSpaceDE w:val="0"/>
        <w:autoSpaceDN w:val="0"/>
        <w:adjustRightInd w:val="0"/>
        <w:spacing w:after="0" w:line="240" w:lineRule="auto"/>
        <w:jc w:val="right"/>
        <w:rPr>
          <w:rFonts w:ascii="Times New Roman" w:hAnsi="Times New Roman" w:cs="Times New Roman"/>
          <w:lang w:val="ru-RU"/>
        </w:rPr>
      </w:pPr>
      <w:r w:rsidRPr="00CE33DA">
        <w:rPr>
          <w:rFonts w:ascii="Times New Roman" w:hAnsi="Times New Roman" w:cs="Times New Roman"/>
        </w:rPr>
        <w:br w:type="page"/>
      </w:r>
    </w:p>
    <w:p w:rsidR="00FD48FB" w:rsidRPr="00CE33DA" w:rsidRDefault="00FD48FB" w:rsidP="00CE33DA">
      <w:pPr>
        <w:widowControl w:val="0"/>
        <w:tabs>
          <w:tab w:val="left" w:pos="6840"/>
        </w:tabs>
        <w:autoSpaceDE w:val="0"/>
        <w:autoSpaceDN w:val="0"/>
        <w:adjustRightInd w:val="0"/>
        <w:spacing w:after="0" w:line="240" w:lineRule="auto"/>
        <w:jc w:val="right"/>
        <w:rPr>
          <w:rFonts w:ascii="Times New Roman" w:hAnsi="Times New Roman" w:cs="Times New Roman"/>
          <w:lang w:val="ru-RU"/>
        </w:rPr>
      </w:pPr>
    </w:p>
    <w:p w:rsidR="00FD48FB" w:rsidRPr="00703CD9" w:rsidRDefault="00FD48FB" w:rsidP="00703CD9">
      <w:pPr>
        <w:widowControl w:val="0"/>
        <w:tabs>
          <w:tab w:val="left" w:pos="6840"/>
        </w:tabs>
        <w:autoSpaceDE w:val="0"/>
        <w:autoSpaceDN w:val="0"/>
        <w:adjustRightInd w:val="0"/>
        <w:spacing w:after="0" w:line="240" w:lineRule="auto"/>
        <w:jc w:val="right"/>
        <w:rPr>
          <w:rFonts w:ascii="Times New Roman" w:hAnsi="Times New Roman" w:cs="Times New Roman"/>
          <w:b/>
          <w:bCs/>
          <w:i/>
          <w:iCs/>
        </w:rPr>
      </w:pPr>
      <w:r>
        <w:rPr>
          <w:rFonts w:ascii="Times New Roman" w:hAnsi="Times New Roman" w:cs="Times New Roman"/>
          <w:b/>
          <w:bCs/>
          <w:i/>
          <w:iCs/>
        </w:rPr>
        <w:t xml:space="preserve">Образец </w:t>
      </w:r>
      <w:r w:rsidRPr="00CE33DA">
        <w:rPr>
          <w:rFonts w:ascii="Times New Roman" w:hAnsi="Times New Roman" w:cs="Times New Roman"/>
          <w:b/>
          <w:bCs/>
          <w:i/>
          <w:iCs/>
        </w:rPr>
        <w:t xml:space="preserve">№ </w:t>
      </w:r>
      <w:r w:rsidRPr="00CE33DA">
        <w:rPr>
          <w:rFonts w:ascii="Times New Roman" w:hAnsi="Times New Roman" w:cs="Times New Roman"/>
          <w:b/>
          <w:bCs/>
          <w:i/>
          <w:iCs/>
          <w:lang w:val="ru-RU"/>
        </w:rPr>
        <w:t>4</w:t>
      </w:r>
    </w:p>
    <w:p w:rsidR="00FD48FB" w:rsidRPr="00CE33DA" w:rsidRDefault="00FD48FB" w:rsidP="00CE33DA">
      <w:pPr>
        <w:spacing w:after="0" w:line="240" w:lineRule="auto"/>
        <w:jc w:val="both"/>
        <w:rPr>
          <w:rFonts w:ascii="Times New Roman" w:hAnsi="Times New Roman" w:cs="Times New Roman"/>
          <w:b/>
          <w:bCs/>
        </w:rPr>
      </w:pP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ДЕКЛАРАЦИЯ</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i/>
          <w:iCs/>
        </w:rPr>
      </w:pPr>
      <w:r w:rsidRPr="00CE33DA">
        <w:rPr>
          <w:rFonts w:ascii="Times New Roman" w:hAnsi="Times New Roman" w:cs="Times New Roman"/>
          <w:b/>
          <w:bCs/>
        </w:rPr>
        <w:t>за участие/неучастие на поди</w:t>
      </w:r>
      <w:r>
        <w:rPr>
          <w:rFonts w:ascii="Times New Roman" w:hAnsi="Times New Roman" w:cs="Times New Roman"/>
          <w:b/>
          <w:bCs/>
        </w:rPr>
        <w:t>з</w:t>
      </w:r>
      <w:r w:rsidRPr="00CE33DA">
        <w:rPr>
          <w:rFonts w:ascii="Times New Roman" w:hAnsi="Times New Roman" w:cs="Times New Roman"/>
          <w:b/>
          <w:bCs/>
        </w:rPr>
        <w:t>пълнител</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lang w:val="ru-RU"/>
        </w:rPr>
      </w:pPr>
      <w:r w:rsidRPr="00CE33DA">
        <w:rPr>
          <w:rFonts w:ascii="Times New Roman" w:hAnsi="Times New Roman" w:cs="Times New Roman"/>
        </w:rPr>
        <w:tab/>
        <w:t xml:space="preserve">Подписаният/ата </w:t>
      </w:r>
      <w:r w:rsidRPr="00CE33DA">
        <w:rPr>
          <w:rFonts w:ascii="Times New Roman" w:hAnsi="Times New Roman" w:cs="Times New Roman"/>
          <w:lang w:val="ru-RU"/>
        </w:rPr>
        <w:t>____________________</w:t>
      </w:r>
      <w:r w:rsidRPr="00CE33DA">
        <w:rPr>
          <w:rFonts w:ascii="Times New Roman" w:hAnsi="Times New Roman" w:cs="Times New Roman"/>
        </w:rPr>
        <w:t>____</w:t>
      </w:r>
      <w:r w:rsidRPr="00CE33DA">
        <w:rPr>
          <w:rFonts w:ascii="Times New Roman" w:hAnsi="Times New Roman" w:cs="Times New Roman"/>
          <w:lang w:val="ru-RU"/>
        </w:rPr>
        <w:t>___________________________________</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i/>
          <w:iCs/>
        </w:rPr>
      </w:pPr>
      <w:r w:rsidRPr="00CE33DA">
        <w:rPr>
          <w:rFonts w:ascii="Times New Roman" w:hAnsi="Times New Roman" w:cs="Times New Roman"/>
          <w:i/>
          <w:iCs/>
        </w:rPr>
        <w:t>/трите имена/</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r w:rsidRPr="00CE33DA">
        <w:rPr>
          <w:rFonts w:ascii="Times New Roman" w:hAnsi="Times New Roman" w:cs="Times New Roman"/>
        </w:rPr>
        <w:t xml:space="preserve">л.к. № </w:t>
      </w:r>
      <w:r w:rsidRPr="00CE33DA">
        <w:rPr>
          <w:rFonts w:ascii="Times New Roman" w:hAnsi="Times New Roman" w:cs="Times New Roman"/>
          <w:lang w:val="ru-RU"/>
        </w:rPr>
        <w:t>___________</w:t>
      </w:r>
      <w:r w:rsidRPr="00CE33DA">
        <w:rPr>
          <w:rFonts w:ascii="Times New Roman" w:hAnsi="Times New Roman" w:cs="Times New Roman"/>
        </w:rPr>
        <w:t>_</w:t>
      </w:r>
      <w:r w:rsidRPr="00CE33DA">
        <w:rPr>
          <w:rFonts w:ascii="Times New Roman" w:hAnsi="Times New Roman" w:cs="Times New Roman"/>
          <w:lang w:val="ru-RU"/>
        </w:rPr>
        <w:t xml:space="preserve">__ </w:t>
      </w:r>
      <w:r w:rsidRPr="00CE33DA">
        <w:rPr>
          <w:rFonts w:ascii="Times New Roman" w:hAnsi="Times New Roman" w:cs="Times New Roman"/>
        </w:rPr>
        <w:t xml:space="preserve">, издадена на </w:t>
      </w:r>
      <w:r w:rsidRPr="00CE33DA">
        <w:rPr>
          <w:rFonts w:ascii="Times New Roman" w:hAnsi="Times New Roman" w:cs="Times New Roman"/>
          <w:lang w:val="ru-RU"/>
        </w:rPr>
        <w:t>_</w:t>
      </w:r>
      <w:r w:rsidRPr="00CE33DA">
        <w:rPr>
          <w:rFonts w:ascii="Times New Roman" w:hAnsi="Times New Roman" w:cs="Times New Roman"/>
        </w:rPr>
        <w:t>__</w:t>
      </w:r>
      <w:r w:rsidRPr="00CE33DA">
        <w:rPr>
          <w:rFonts w:ascii="Times New Roman" w:hAnsi="Times New Roman" w:cs="Times New Roman"/>
          <w:lang w:val="ru-RU"/>
        </w:rPr>
        <w:t>____________</w:t>
      </w:r>
      <w:r w:rsidRPr="00CE33DA">
        <w:rPr>
          <w:rFonts w:ascii="Times New Roman" w:hAnsi="Times New Roman" w:cs="Times New Roman"/>
        </w:rPr>
        <w:t>г.</w:t>
      </w:r>
      <w:r w:rsidRPr="00CE33DA">
        <w:rPr>
          <w:rFonts w:ascii="Times New Roman" w:hAnsi="Times New Roman" w:cs="Times New Roman"/>
          <w:lang w:val="ru-RU"/>
        </w:rPr>
        <w:t xml:space="preserve"> </w:t>
      </w:r>
      <w:r w:rsidRPr="00CE33DA">
        <w:rPr>
          <w:rFonts w:ascii="Times New Roman" w:hAnsi="Times New Roman" w:cs="Times New Roman"/>
        </w:rPr>
        <w:t xml:space="preserve">от </w:t>
      </w:r>
      <w:r w:rsidRPr="00CE33DA">
        <w:rPr>
          <w:rFonts w:ascii="Times New Roman" w:hAnsi="Times New Roman" w:cs="Times New Roman"/>
          <w:lang w:val="ru-RU"/>
        </w:rPr>
        <w:t>______</w:t>
      </w:r>
      <w:r w:rsidRPr="00CE33DA">
        <w:rPr>
          <w:rFonts w:ascii="Times New Roman" w:hAnsi="Times New Roman" w:cs="Times New Roman"/>
        </w:rPr>
        <w:t>_</w:t>
      </w:r>
      <w:r w:rsidRPr="00CE33DA">
        <w:rPr>
          <w:rFonts w:ascii="Times New Roman" w:hAnsi="Times New Roman" w:cs="Times New Roman"/>
          <w:lang w:val="ru-RU"/>
        </w:rPr>
        <w:t xml:space="preserve">___ </w:t>
      </w:r>
      <w:r w:rsidRPr="00CE33DA">
        <w:rPr>
          <w:rFonts w:ascii="Times New Roman" w:hAnsi="Times New Roman" w:cs="Times New Roman"/>
        </w:rPr>
        <w:t xml:space="preserve">, град </w:t>
      </w:r>
      <w:r w:rsidRPr="00CE33DA">
        <w:rPr>
          <w:rFonts w:ascii="Times New Roman" w:hAnsi="Times New Roman" w:cs="Times New Roman"/>
          <w:lang w:val="ru-RU"/>
        </w:rPr>
        <w:t>_</w:t>
      </w:r>
      <w:r w:rsidRPr="00CE33DA">
        <w:rPr>
          <w:rFonts w:ascii="Times New Roman" w:hAnsi="Times New Roman" w:cs="Times New Roman"/>
        </w:rPr>
        <w:t>_</w:t>
      </w:r>
      <w:r w:rsidRPr="00CE33DA">
        <w:rPr>
          <w:rFonts w:ascii="Times New Roman" w:hAnsi="Times New Roman" w:cs="Times New Roman"/>
          <w:lang w:val="ru-RU"/>
        </w:rPr>
        <w:t>___________</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b/>
          <w:bCs/>
          <w:lang w:val="ru-RU"/>
        </w:rPr>
      </w:pPr>
      <w:r w:rsidRPr="00CE33DA">
        <w:rPr>
          <w:rFonts w:ascii="Times New Roman" w:hAnsi="Times New Roman" w:cs="Times New Roman"/>
        </w:rPr>
        <w:t xml:space="preserve">адрес: гр. </w:t>
      </w:r>
      <w:r w:rsidRPr="00CE33DA">
        <w:rPr>
          <w:rFonts w:ascii="Times New Roman" w:hAnsi="Times New Roman" w:cs="Times New Roman"/>
          <w:lang w:val="ru-RU"/>
        </w:rPr>
        <w:t>/ с. _______________________</w:t>
      </w:r>
      <w:proofErr w:type="gramStart"/>
      <w:r w:rsidRPr="00CE33DA">
        <w:rPr>
          <w:rFonts w:ascii="Times New Roman" w:hAnsi="Times New Roman" w:cs="Times New Roman"/>
          <w:lang w:val="ru-RU"/>
        </w:rPr>
        <w:t xml:space="preserve"> ,</w:t>
      </w:r>
      <w:proofErr w:type="gramEnd"/>
      <w:r w:rsidRPr="00CE33DA">
        <w:rPr>
          <w:rFonts w:ascii="Times New Roman" w:hAnsi="Times New Roman" w:cs="Times New Roman"/>
          <w:lang w:val="ru-RU"/>
        </w:rPr>
        <w:t xml:space="preserve">  </w:t>
      </w:r>
      <w:r w:rsidRPr="00CE33DA">
        <w:rPr>
          <w:rFonts w:ascii="Times New Roman" w:hAnsi="Times New Roman" w:cs="Times New Roman"/>
        </w:rPr>
        <w:t xml:space="preserve">община </w:t>
      </w:r>
      <w:r w:rsidRPr="00CE33DA">
        <w:rPr>
          <w:rFonts w:ascii="Times New Roman" w:hAnsi="Times New Roman" w:cs="Times New Roman"/>
          <w:lang w:val="ru-RU"/>
        </w:rPr>
        <w:t xml:space="preserve">___________ , </w:t>
      </w:r>
      <w:proofErr w:type="spellStart"/>
      <w:r w:rsidRPr="00CE33DA">
        <w:rPr>
          <w:rFonts w:ascii="Times New Roman" w:hAnsi="Times New Roman" w:cs="Times New Roman"/>
          <w:lang w:val="ru-RU"/>
        </w:rPr>
        <w:t>област</w:t>
      </w:r>
      <w:proofErr w:type="spellEnd"/>
      <w:r w:rsidRPr="00CE33DA">
        <w:rPr>
          <w:rFonts w:ascii="Times New Roman" w:hAnsi="Times New Roman" w:cs="Times New Roman"/>
          <w:lang w:val="ru-RU"/>
        </w:rPr>
        <w:t xml:space="preserve"> __________________</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lang w:val="ru-RU"/>
        </w:rPr>
      </w:pPr>
      <w:r w:rsidRPr="00CE33DA">
        <w:rPr>
          <w:rFonts w:ascii="Times New Roman" w:hAnsi="Times New Roman" w:cs="Times New Roman"/>
        </w:rPr>
        <w:t xml:space="preserve">ул. </w:t>
      </w:r>
      <w:r w:rsidRPr="00CE33DA">
        <w:rPr>
          <w:rFonts w:ascii="Times New Roman" w:hAnsi="Times New Roman" w:cs="Times New Roman"/>
          <w:lang w:val="ru-RU"/>
        </w:rPr>
        <w:t>_______</w:t>
      </w:r>
      <w:r w:rsidRPr="00CE33DA">
        <w:rPr>
          <w:rFonts w:ascii="Times New Roman" w:hAnsi="Times New Roman" w:cs="Times New Roman"/>
        </w:rPr>
        <w:t>___</w:t>
      </w:r>
      <w:r w:rsidRPr="00CE33DA">
        <w:rPr>
          <w:rFonts w:ascii="Times New Roman" w:hAnsi="Times New Roman" w:cs="Times New Roman"/>
          <w:lang w:val="ru-RU"/>
        </w:rPr>
        <w:t>______________________</w:t>
      </w:r>
      <w:r w:rsidRPr="00CE33DA">
        <w:rPr>
          <w:rFonts w:ascii="Times New Roman" w:hAnsi="Times New Roman" w:cs="Times New Roman"/>
        </w:rPr>
        <w:t xml:space="preserve">, </w:t>
      </w:r>
      <w:r w:rsidRPr="00CE33DA">
        <w:rPr>
          <w:rFonts w:ascii="Times New Roman" w:hAnsi="Times New Roman" w:cs="Times New Roman"/>
          <w:lang w:val="ru-RU"/>
        </w:rPr>
        <w:t xml:space="preserve">____ </w:t>
      </w:r>
      <w:r w:rsidRPr="00CE33DA">
        <w:rPr>
          <w:rFonts w:ascii="Times New Roman" w:hAnsi="Times New Roman" w:cs="Times New Roman"/>
        </w:rPr>
        <w:t xml:space="preserve">№ </w:t>
      </w:r>
      <w:r w:rsidRPr="00CE33DA">
        <w:rPr>
          <w:rFonts w:ascii="Times New Roman" w:hAnsi="Times New Roman" w:cs="Times New Roman"/>
          <w:lang w:val="ru-RU"/>
        </w:rPr>
        <w:t xml:space="preserve">______ </w:t>
      </w:r>
      <w:r w:rsidRPr="00CE33DA">
        <w:rPr>
          <w:rFonts w:ascii="Times New Roman" w:hAnsi="Times New Roman" w:cs="Times New Roman"/>
        </w:rPr>
        <w:t xml:space="preserve">бл. № </w:t>
      </w:r>
      <w:r w:rsidRPr="00CE33DA">
        <w:rPr>
          <w:rFonts w:ascii="Times New Roman" w:hAnsi="Times New Roman" w:cs="Times New Roman"/>
          <w:lang w:val="ru-RU"/>
        </w:rPr>
        <w:t>_____</w:t>
      </w:r>
      <w:proofErr w:type="gramStart"/>
      <w:r w:rsidRPr="00CE33DA">
        <w:rPr>
          <w:rFonts w:ascii="Times New Roman" w:hAnsi="Times New Roman" w:cs="Times New Roman"/>
          <w:lang w:val="ru-RU"/>
        </w:rPr>
        <w:t xml:space="preserve"> </w:t>
      </w:r>
      <w:r w:rsidRPr="00CE33DA">
        <w:rPr>
          <w:rFonts w:ascii="Times New Roman" w:hAnsi="Times New Roman" w:cs="Times New Roman"/>
        </w:rPr>
        <w:t>,</w:t>
      </w:r>
      <w:proofErr w:type="gramEnd"/>
      <w:r w:rsidRPr="00CE33DA">
        <w:rPr>
          <w:rFonts w:ascii="Times New Roman" w:hAnsi="Times New Roman" w:cs="Times New Roman"/>
        </w:rPr>
        <w:t xml:space="preserve"> ап. </w:t>
      </w:r>
      <w:r w:rsidRPr="00CE33DA">
        <w:rPr>
          <w:rFonts w:ascii="Times New Roman" w:hAnsi="Times New Roman" w:cs="Times New Roman"/>
          <w:lang w:val="ru-RU"/>
        </w:rPr>
        <w:t>__</w:t>
      </w:r>
      <w:r w:rsidRPr="00CE33DA">
        <w:rPr>
          <w:rFonts w:ascii="Times New Roman" w:hAnsi="Times New Roman" w:cs="Times New Roman"/>
        </w:rPr>
        <w:t>_</w:t>
      </w:r>
      <w:r w:rsidRPr="00CE33DA">
        <w:rPr>
          <w:rFonts w:ascii="Times New Roman" w:hAnsi="Times New Roman" w:cs="Times New Roman"/>
          <w:lang w:val="ru-RU"/>
        </w:rPr>
        <w:t xml:space="preserve">__ </w:t>
      </w:r>
      <w:r w:rsidRPr="00CE33DA">
        <w:rPr>
          <w:rFonts w:ascii="Times New Roman" w:hAnsi="Times New Roman" w:cs="Times New Roman"/>
        </w:rPr>
        <w:t xml:space="preserve">, ет. </w:t>
      </w:r>
      <w:r w:rsidRPr="00CE33DA">
        <w:rPr>
          <w:rFonts w:ascii="Times New Roman" w:hAnsi="Times New Roman" w:cs="Times New Roman"/>
          <w:lang w:val="ru-RU"/>
        </w:rPr>
        <w:t>_</w:t>
      </w:r>
      <w:r w:rsidRPr="00CE33DA">
        <w:rPr>
          <w:rFonts w:ascii="Times New Roman" w:hAnsi="Times New Roman" w:cs="Times New Roman"/>
        </w:rPr>
        <w:t>_</w:t>
      </w:r>
      <w:r w:rsidRPr="00CE33DA">
        <w:rPr>
          <w:rFonts w:ascii="Times New Roman" w:hAnsi="Times New Roman" w:cs="Times New Roman"/>
          <w:lang w:val="ru-RU"/>
        </w:rPr>
        <w:t>___ ,</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lang w:val="ru-RU"/>
        </w:rPr>
      </w:pPr>
      <w:r w:rsidRPr="00CE33DA">
        <w:rPr>
          <w:rFonts w:ascii="Times New Roman" w:hAnsi="Times New Roman" w:cs="Times New Roman"/>
          <w:lang w:val="ru-RU"/>
        </w:rPr>
        <w:t xml:space="preserve">в </w:t>
      </w:r>
      <w:r w:rsidRPr="00CE33DA">
        <w:rPr>
          <w:rFonts w:ascii="Times New Roman" w:hAnsi="Times New Roman" w:cs="Times New Roman"/>
        </w:rPr>
        <w:t xml:space="preserve">качеството ми на </w:t>
      </w:r>
      <w:r w:rsidRPr="00CE33DA">
        <w:rPr>
          <w:rFonts w:ascii="Times New Roman" w:hAnsi="Times New Roman" w:cs="Times New Roman"/>
          <w:lang w:val="ru-RU"/>
        </w:rPr>
        <w:t>_____________________________________________________</w:t>
      </w:r>
      <w:r w:rsidRPr="00CE33DA">
        <w:rPr>
          <w:rFonts w:ascii="Times New Roman" w:hAnsi="Times New Roman" w:cs="Times New Roman"/>
        </w:rPr>
        <w:t>_____</w:t>
      </w:r>
      <w:r w:rsidRPr="00CE33DA">
        <w:rPr>
          <w:rFonts w:ascii="Times New Roman" w:hAnsi="Times New Roman" w:cs="Times New Roman"/>
          <w:lang w:val="ru-RU"/>
        </w:rPr>
        <w:t>_____</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i/>
          <w:iCs/>
          <w:lang w:val="ru-RU"/>
        </w:rPr>
      </w:pPr>
      <w:r w:rsidRPr="00CE33DA">
        <w:rPr>
          <w:rFonts w:ascii="Times New Roman" w:hAnsi="Times New Roman" w:cs="Times New Roman"/>
          <w:i/>
          <w:iCs/>
          <w:lang w:val="ru-RU"/>
        </w:rPr>
        <w:t>/</w:t>
      </w:r>
      <w:r w:rsidRPr="00CE33DA">
        <w:rPr>
          <w:rFonts w:ascii="Times New Roman" w:hAnsi="Times New Roman" w:cs="Times New Roman"/>
          <w:i/>
          <w:iCs/>
        </w:rPr>
        <w:t>длъжност или друго качество</w:t>
      </w:r>
      <w:r w:rsidRPr="00CE33DA">
        <w:rPr>
          <w:rFonts w:ascii="Times New Roman" w:hAnsi="Times New Roman" w:cs="Times New Roman"/>
          <w:i/>
          <w:iCs/>
          <w:lang w:val="ru-RU"/>
        </w:rPr>
        <w:t>/</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lang w:val="ru-RU"/>
        </w:rPr>
      </w:pPr>
      <w:r w:rsidRPr="00CE33DA">
        <w:rPr>
          <w:rFonts w:ascii="Times New Roman" w:hAnsi="Times New Roman" w:cs="Times New Roman"/>
        </w:rPr>
        <w:t xml:space="preserve">на </w:t>
      </w:r>
      <w:r w:rsidRPr="00CE33DA">
        <w:rPr>
          <w:rFonts w:ascii="Times New Roman" w:hAnsi="Times New Roman" w:cs="Times New Roman"/>
          <w:lang w:val="ru-RU"/>
        </w:rPr>
        <w:t>____________________________________________________________________________ ,</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i/>
          <w:iCs/>
          <w:lang w:val="ru-RU"/>
        </w:rPr>
      </w:pPr>
      <w:r w:rsidRPr="00CE33DA">
        <w:rPr>
          <w:rFonts w:ascii="Times New Roman" w:hAnsi="Times New Roman" w:cs="Times New Roman"/>
          <w:i/>
          <w:iCs/>
          <w:lang w:val="ru-RU"/>
        </w:rPr>
        <w:t>/</w:t>
      </w:r>
      <w:r w:rsidRPr="00CE33DA">
        <w:rPr>
          <w:rFonts w:ascii="Times New Roman" w:hAnsi="Times New Roman" w:cs="Times New Roman"/>
          <w:i/>
          <w:iCs/>
        </w:rPr>
        <w:t>наименованието на участника</w:t>
      </w:r>
      <w:r w:rsidRPr="00CE33DA">
        <w:rPr>
          <w:rFonts w:ascii="Times New Roman" w:hAnsi="Times New Roman" w:cs="Times New Roman"/>
          <w:i/>
          <w:iCs/>
          <w:lang w:val="ru-RU"/>
        </w:rPr>
        <w:t>/</w:t>
      </w:r>
    </w:p>
    <w:p w:rsidR="005516CA" w:rsidRPr="00CE33DA" w:rsidRDefault="005516CA" w:rsidP="001369BC">
      <w:pPr>
        <w:widowControl w:val="0"/>
        <w:autoSpaceDE w:val="0"/>
        <w:autoSpaceDN w:val="0"/>
        <w:adjustRightInd w:val="0"/>
        <w:spacing w:after="0" w:line="240" w:lineRule="auto"/>
        <w:ind w:right="-142"/>
        <w:jc w:val="both"/>
        <w:rPr>
          <w:rFonts w:ascii="Times New Roman" w:hAnsi="Times New Roman" w:cs="Times New Roman"/>
        </w:rPr>
      </w:pPr>
      <w:r w:rsidRPr="00CE33DA">
        <w:rPr>
          <w:rFonts w:ascii="Times New Roman" w:hAnsi="Times New Roman" w:cs="Times New Roman"/>
        </w:rPr>
        <w:t>участник в открита процедура за възлагане на обществена поръчка</w:t>
      </w:r>
      <w:r>
        <w:rPr>
          <w:rFonts w:ascii="Times New Roman" w:hAnsi="Times New Roman" w:cs="Times New Roman"/>
        </w:rPr>
        <w:t xml:space="preserve"> </w:t>
      </w:r>
      <w:r w:rsidRPr="00CE33DA">
        <w:rPr>
          <w:rFonts w:ascii="Times New Roman" w:hAnsi="Times New Roman" w:cs="Times New Roman"/>
        </w:rPr>
        <w:t xml:space="preserve">с предмет: </w:t>
      </w:r>
      <w:r w:rsidRPr="00CE33DA">
        <w:rPr>
          <w:rFonts w:ascii="Times New Roman" w:hAnsi="Times New Roman" w:cs="Times New Roman"/>
          <w:b/>
          <w:bCs/>
        </w:rPr>
        <w:t>“</w:t>
      </w:r>
      <w:r w:rsidRPr="00CE33DA">
        <w:rPr>
          <w:rFonts w:ascii="Times New Roman" w:hAnsi="Times New Roman" w:cs="Times New Roman"/>
          <w:b/>
          <w:bCs/>
          <w:lang w:val="ru-RU"/>
        </w:rPr>
        <w:t xml:space="preserve">Изграждане на битово-фекална канализация и реконструкция на уличен водопровод по ул. „Нефтяник” </w:t>
      </w:r>
      <w:r w:rsidRPr="00CE33DA">
        <w:rPr>
          <w:rFonts w:ascii="Times New Roman" w:hAnsi="Times New Roman" w:cs="Times New Roman"/>
          <w:b/>
          <w:bCs/>
        </w:rPr>
        <w:t xml:space="preserve">и </w:t>
      </w:r>
      <w:r w:rsidRPr="00CE33DA">
        <w:rPr>
          <w:rFonts w:ascii="Times New Roman" w:hAnsi="Times New Roman" w:cs="Times New Roman"/>
          <w:b/>
          <w:bCs/>
          <w:lang w:val="ru-RU"/>
        </w:rPr>
        <w:t xml:space="preserve">изграждане на битово-фекална и </w:t>
      </w:r>
      <w:proofErr w:type="spellStart"/>
      <w:r w:rsidRPr="00CE33DA">
        <w:rPr>
          <w:rFonts w:ascii="Times New Roman" w:hAnsi="Times New Roman" w:cs="Times New Roman"/>
          <w:b/>
          <w:bCs/>
          <w:lang w:val="ru-RU"/>
        </w:rPr>
        <w:t>дъждовна</w:t>
      </w:r>
      <w:proofErr w:type="spellEnd"/>
      <w:r w:rsidRPr="00CE33DA">
        <w:rPr>
          <w:rFonts w:ascii="Times New Roman" w:hAnsi="Times New Roman" w:cs="Times New Roman"/>
          <w:b/>
          <w:bCs/>
          <w:lang w:val="ru-RU"/>
        </w:rPr>
        <w:t xml:space="preserve"> канализация по ул. „Равно поле”, </w:t>
      </w:r>
      <w:proofErr w:type="spellStart"/>
      <w:r w:rsidRPr="00CE33DA">
        <w:rPr>
          <w:rFonts w:ascii="Times New Roman" w:hAnsi="Times New Roman" w:cs="Times New Roman"/>
          <w:b/>
          <w:bCs/>
          <w:lang w:val="ru-RU"/>
        </w:rPr>
        <w:t>гр</w:t>
      </w:r>
      <w:proofErr w:type="gramStart"/>
      <w:r w:rsidRPr="00CE33DA">
        <w:rPr>
          <w:rFonts w:ascii="Times New Roman" w:hAnsi="Times New Roman" w:cs="Times New Roman"/>
          <w:b/>
          <w:bCs/>
          <w:lang w:val="ru-RU"/>
        </w:rPr>
        <w:t>.Ш</w:t>
      </w:r>
      <w:proofErr w:type="gramEnd"/>
      <w:r w:rsidRPr="00CE33DA">
        <w:rPr>
          <w:rFonts w:ascii="Times New Roman" w:hAnsi="Times New Roman" w:cs="Times New Roman"/>
          <w:b/>
          <w:bCs/>
          <w:lang w:val="ru-RU"/>
        </w:rPr>
        <w:t>абла</w:t>
      </w:r>
      <w:proofErr w:type="spellEnd"/>
      <w:r w:rsidRPr="00CE33DA">
        <w:rPr>
          <w:rFonts w:ascii="Times New Roman" w:hAnsi="Times New Roman" w:cs="Times New Roman"/>
          <w:b/>
          <w:bCs/>
        </w:rPr>
        <w:t>”</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b/>
          <w:bCs/>
          <w:lang w:val="ru-RU"/>
        </w:rPr>
      </w:pPr>
    </w:p>
    <w:p w:rsidR="00FD48FB" w:rsidRPr="00CE33DA" w:rsidRDefault="00FD48FB" w:rsidP="00CE33DA">
      <w:pPr>
        <w:widowControl w:val="0"/>
        <w:autoSpaceDE w:val="0"/>
        <w:autoSpaceDN w:val="0"/>
        <w:adjustRightInd w:val="0"/>
        <w:spacing w:after="0" w:line="240" w:lineRule="auto"/>
        <w:ind w:left="2160" w:hanging="2160"/>
        <w:jc w:val="center"/>
        <w:rPr>
          <w:rFonts w:ascii="Times New Roman" w:hAnsi="Times New Roman" w:cs="Times New Roman"/>
          <w:b/>
          <w:bCs/>
        </w:rPr>
      </w:pPr>
      <w:r w:rsidRPr="00CE33DA">
        <w:rPr>
          <w:rFonts w:ascii="Times New Roman" w:hAnsi="Times New Roman" w:cs="Times New Roman"/>
          <w:b/>
          <w:bCs/>
        </w:rPr>
        <w:t xml:space="preserve">Д Е К Л А Р И Р А М,  Ч Е: </w:t>
      </w:r>
    </w:p>
    <w:p w:rsidR="00FD48FB" w:rsidRPr="00CE33DA" w:rsidRDefault="00FD48FB" w:rsidP="00CE33DA">
      <w:pPr>
        <w:widowControl w:val="0"/>
        <w:autoSpaceDE w:val="0"/>
        <w:autoSpaceDN w:val="0"/>
        <w:adjustRightInd w:val="0"/>
        <w:spacing w:after="0" w:line="240" w:lineRule="auto"/>
        <w:ind w:left="2160" w:hanging="2160"/>
        <w:jc w:val="center"/>
        <w:rPr>
          <w:rFonts w:ascii="Times New Roman" w:hAnsi="Times New Roman" w:cs="Times New Roman"/>
          <w:b/>
          <w:bCs/>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r w:rsidRPr="00CE33DA">
        <w:rPr>
          <w:rFonts w:ascii="Times New Roman" w:hAnsi="Times New Roman" w:cs="Times New Roman"/>
          <w:b/>
          <w:bCs/>
        </w:rPr>
        <w:t>1.</w:t>
      </w:r>
      <w:r w:rsidRPr="00CE33DA">
        <w:rPr>
          <w:rFonts w:ascii="Times New Roman" w:hAnsi="Times New Roman" w:cs="Times New Roman"/>
        </w:rPr>
        <w:t xml:space="preserve"> При изпълнението на горепосочената обществена поръчка [</w:t>
      </w:r>
      <w:r w:rsidRPr="00CE33DA">
        <w:rPr>
          <w:rFonts w:ascii="Times New Roman" w:hAnsi="Times New Roman" w:cs="Times New Roman"/>
          <w:i/>
          <w:iCs/>
        </w:rPr>
        <w:t>ще използваме / няма да използваме</w:t>
      </w:r>
      <w:r w:rsidRPr="00CE33DA">
        <w:rPr>
          <w:rFonts w:ascii="Times New Roman" w:hAnsi="Times New Roman" w:cs="Times New Roman"/>
        </w:rPr>
        <w:t>]</w:t>
      </w:r>
      <w:r w:rsidRPr="00CE33DA">
        <w:rPr>
          <w:rFonts w:ascii="Times New Roman" w:hAnsi="Times New Roman" w:cs="Times New Roman"/>
          <w:vertAlign w:val="superscript"/>
        </w:rPr>
        <w:footnoteReference w:id="1"/>
      </w:r>
      <w:r w:rsidRPr="00CE33DA">
        <w:rPr>
          <w:rFonts w:ascii="Times New Roman" w:hAnsi="Times New Roman" w:cs="Times New Roman"/>
          <w:vertAlign w:val="superscript"/>
        </w:rPr>
        <w:t xml:space="preserve"> </w:t>
      </w:r>
      <w:r w:rsidRPr="00CE33DA">
        <w:rPr>
          <w:rFonts w:ascii="Times New Roman" w:hAnsi="Times New Roman" w:cs="Times New Roman"/>
        </w:rPr>
        <w:t>[</w:t>
      </w:r>
      <w:r w:rsidRPr="00CE33DA">
        <w:rPr>
          <w:rFonts w:ascii="Times New Roman" w:hAnsi="Times New Roman" w:cs="Times New Roman"/>
          <w:i/>
          <w:iCs/>
        </w:rPr>
        <w:t>подизпълнител  /  подизпълнители</w:t>
      </w:r>
      <w:r w:rsidRPr="00CE33DA">
        <w:rPr>
          <w:rFonts w:ascii="Times New Roman" w:hAnsi="Times New Roman" w:cs="Times New Roman"/>
        </w:rPr>
        <w:t>]</w:t>
      </w:r>
      <w:r w:rsidRPr="00CE33DA">
        <w:rPr>
          <w:rFonts w:ascii="Times New Roman" w:hAnsi="Times New Roman" w:cs="Times New Roman"/>
          <w:vertAlign w:val="superscript"/>
        </w:rPr>
        <w:footnoteReference w:id="2"/>
      </w:r>
      <w:r w:rsidRPr="00CE33DA">
        <w:rPr>
          <w:rFonts w:ascii="Times New Roman" w:hAnsi="Times New Roman" w:cs="Times New Roman"/>
        </w:rPr>
        <w:t>.</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r w:rsidRPr="00CE33DA">
        <w:rPr>
          <w:rFonts w:ascii="Times New Roman" w:hAnsi="Times New Roman" w:cs="Times New Roman"/>
          <w:b/>
          <w:bCs/>
        </w:rPr>
        <w:t>2.</w:t>
      </w:r>
      <w:r w:rsidRPr="00CE33DA">
        <w:rPr>
          <w:rFonts w:ascii="Times New Roman" w:hAnsi="Times New Roman" w:cs="Times New Roman"/>
        </w:rPr>
        <w:t xml:space="preserve"> Подизпълнителите</w:t>
      </w:r>
      <w:r w:rsidRPr="00CE33DA">
        <w:rPr>
          <w:rFonts w:ascii="Times New Roman" w:hAnsi="Times New Roman" w:cs="Times New Roman"/>
          <w:i/>
          <w:iCs/>
          <w:vertAlign w:val="superscript"/>
        </w:rPr>
        <w:footnoteReference w:id="3"/>
      </w:r>
      <w:r w:rsidRPr="00CE33DA">
        <w:rPr>
          <w:rFonts w:ascii="Times New Roman" w:hAnsi="Times New Roman" w:cs="Times New Roman"/>
        </w:rPr>
        <w:t>, които ще използваме при изпълнение на поръчката, видовете работи или дейностите, които ще извършват, както и делът на тяхното участие (процент от общия обем на договора) са, както следва:</w:t>
      </w:r>
    </w:p>
    <w:p w:rsidR="00FD48FB" w:rsidRPr="00CE33DA" w:rsidRDefault="00FD48FB" w:rsidP="00CE33DA">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2839"/>
        <w:gridCol w:w="1477"/>
        <w:gridCol w:w="2334"/>
        <w:gridCol w:w="2269"/>
      </w:tblGrid>
      <w:tr w:rsidR="00FD48FB" w:rsidRPr="00EB5A74">
        <w:trPr>
          <w:jc w:val="center"/>
        </w:trPr>
        <w:tc>
          <w:tcPr>
            <w:tcW w:w="516" w:type="dxa"/>
            <w:vAlign w:val="center"/>
          </w:tcPr>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w:t>
            </w:r>
          </w:p>
        </w:tc>
        <w:tc>
          <w:tcPr>
            <w:tcW w:w="3061" w:type="dxa"/>
            <w:vAlign w:val="center"/>
          </w:tcPr>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Наименование</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на подизпълнителя</w:t>
            </w:r>
          </w:p>
        </w:tc>
        <w:tc>
          <w:tcPr>
            <w:tcW w:w="1517" w:type="dxa"/>
            <w:vAlign w:val="center"/>
          </w:tcPr>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ЕИК</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или</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БУЛСТАТ</w:t>
            </w:r>
          </w:p>
        </w:tc>
        <w:tc>
          <w:tcPr>
            <w:tcW w:w="2572" w:type="dxa"/>
            <w:vAlign w:val="center"/>
          </w:tcPr>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Видове работи или други дейности, които ще изпълнява</w:t>
            </w:r>
          </w:p>
        </w:tc>
        <w:tc>
          <w:tcPr>
            <w:tcW w:w="2421" w:type="dxa"/>
            <w:vAlign w:val="center"/>
          </w:tcPr>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Дял на участието в обществената поръчка (процент от общия обем на договора)</w:t>
            </w:r>
          </w:p>
        </w:tc>
      </w:tr>
      <w:tr w:rsidR="00FD48FB" w:rsidRPr="00EB5A74">
        <w:trPr>
          <w:jc w:val="center"/>
        </w:trPr>
        <w:tc>
          <w:tcPr>
            <w:tcW w:w="516" w:type="dxa"/>
          </w:tcPr>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r w:rsidRPr="00CE33DA">
              <w:rPr>
                <w:rFonts w:ascii="Times New Roman" w:hAnsi="Times New Roman" w:cs="Times New Roman"/>
              </w:rPr>
              <w:t>1.</w:t>
            </w:r>
          </w:p>
        </w:tc>
        <w:tc>
          <w:tcPr>
            <w:tcW w:w="3061" w:type="dxa"/>
          </w:tcPr>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p>
        </w:tc>
        <w:tc>
          <w:tcPr>
            <w:tcW w:w="1517" w:type="dxa"/>
          </w:tcPr>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p>
        </w:tc>
        <w:tc>
          <w:tcPr>
            <w:tcW w:w="2572" w:type="dxa"/>
          </w:tcPr>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p>
        </w:tc>
        <w:tc>
          <w:tcPr>
            <w:tcW w:w="2421" w:type="dxa"/>
          </w:tcPr>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p>
        </w:tc>
      </w:tr>
      <w:tr w:rsidR="00FD48FB" w:rsidRPr="00EB5A74">
        <w:trPr>
          <w:jc w:val="center"/>
        </w:trPr>
        <w:tc>
          <w:tcPr>
            <w:tcW w:w="516" w:type="dxa"/>
          </w:tcPr>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lang w:val="en-US"/>
              </w:rPr>
            </w:pPr>
            <w:r w:rsidRPr="00CE33DA">
              <w:rPr>
                <w:rFonts w:ascii="Times New Roman" w:hAnsi="Times New Roman" w:cs="Times New Roman"/>
                <w:lang w:val="en-US"/>
              </w:rPr>
              <w:t>….</w:t>
            </w:r>
          </w:p>
        </w:tc>
        <w:tc>
          <w:tcPr>
            <w:tcW w:w="3061" w:type="dxa"/>
          </w:tcPr>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p>
        </w:tc>
        <w:tc>
          <w:tcPr>
            <w:tcW w:w="1517" w:type="dxa"/>
          </w:tcPr>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p>
        </w:tc>
        <w:tc>
          <w:tcPr>
            <w:tcW w:w="2572" w:type="dxa"/>
          </w:tcPr>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p>
        </w:tc>
        <w:tc>
          <w:tcPr>
            <w:tcW w:w="2421" w:type="dxa"/>
          </w:tcPr>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p>
        </w:tc>
      </w:tr>
      <w:tr w:rsidR="00FD48FB" w:rsidRPr="00EB5A74">
        <w:trPr>
          <w:jc w:val="center"/>
        </w:trPr>
        <w:tc>
          <w:tcPr>
            <w:tcW w:w="10087" w:type="dxa"/>
            <w:gridSpan w:val="5"/>
            <w:tcBorders>
              <w:left w:val="nil"/>
              <w:bottom w:val="nil"/>
              <w:right w:val="nil"/>
            </w:tcBorders>
          </w:tcPr>
          <w:p w:rsidR="00FD48FB" w:rsidRDefault="00FD48FB" w:rsidP="00CE33DA">
            <w:pPr>
              <w:widowControl w:val="0"/>
              <w:autoSpaceDE w:val="0"/>
              <w:autoSpaceDN w:val="0"/>
              <w:adjustRightInd w:val="0"/>
              <w:spacing w:after="0" w:line="240" w:lineRule="auto"/>
              <w:jc w:val="center"/>
              <w:rPr>
                <w:rFonts w:ascii="Times New Roman" w:hAnsi="Times New Roman" w:cs="Times New Roman"/>
              </w:rPr>
            </w:pP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rPr>
            </w:pPr>
            <w:r w:rsidRPr="00CE33DA">
              <w:rPr>
                <w:rFonts w:ascii="Times New Roman" w:hAnsi="Times New Roman" w:cs="Times New Roman"/>
              </w:rPr>
              <w:t>*** Приемаме да отговаряме за действията, бездействията и работата на посочените подизпълнители като за наши действия, бездействия и работа.</w:t>
            </w:r>
          </w:p>
        </w:tc>
      </w:tr>
    </w:tbl>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p>
    <w:tbl>
      <w:tblPr>
        <w:tblW w:w="0" w:type="auto"/>
        <w:tblInd w:w="2" w:type="dxa"/>
        <w:tblLayout w:type="fixed"/>
        <w:tblLook w:val="0000" w:firstRow="0" w:lastRow="0" w:firstColumn="0" w:lastColumn="0" w:noHBand="0" w:noVBand="0"/>
      </w:tblPr>
      <w:tblGrid>
        <w:gridCol w:w="5688"/>
        <w:gridCol w:w="3590"/>
      </w:tblGrid>
      <w:tr w:rsidR="00FD48FB" w:rsidRPr="00EB5A74">
        <w:trPr>
          <w:trHeight w:val="414"/>
        </w:trPr>
        <w:tc>
          <w:tcPr>
            <w:tcW w:w="5688" w:type="dxa"/>
          </w:tcPr>
          <w:p w:rsidR="00FD48FB" w:rsidRPr="009B7DF3" w:rsidRDefault="00FD48FB" w:rsidP="009B7DF3">
            <w:pPr>
              <w:snapToGrid w:val="0"/>
              <w:spacing w:after="0" w:line="360" w:lineRule="auto"/>
              <w:jc w:val="right"/>
              <w:rPr>
                <w:rFonts w:ascii="Times New Roman" w:eastAsia="MS ??" w:hAnsi="Times New Roman" w:cs="Times New Roman"/>
                <w:b/>
                <w:bCs/>
                <w:sz w:val="24"/>
                <w:szCs w:val="24"/>
              </w:rPr>
            </w:pPr>
            <w:proofErr w:type="spellStart"/>
            <w:r w:rsidRPr="009B7DF3">
              <w:rPr>
                <w:rFonts w:ascii="Times New Roman" w:eastAsia="MS ??" w:hAnsi="Times New Roman" w:cs="Times New Roman"/>
                <w:b/>
                <w:bCs/>
                <w:sz w:val="24"/>
                <w:szCs w:val="24"/>
                <w:lang w:val="en-US"/>
              </w:rPr>
              <w:t>Дата</w:t>
            </w:r>
            <w:proofErr w:type="spellEnd"/>
            <w:r w:rsidRPr="009B7DF3">
              <w:rPr>
                <w:rFonts w:ascii="Times New Roman" w:eastAsia="MS ??" w:hAnsi="Times New Roman" w:cs="Times New Roman"/>
                <w:b/>
                <w:bCs/>
                <w:sz w:val="24"/>
                <w:szCs w:val="24"/>
              </w:rPr>
              <w:t>:</w:t>
            </w:r>
          </w:p>
        </w:tc>
        <w:tc>
          <w:tcPr>
            <w:tcW w:w="3590" w:type="dxa"/>
          </w:tcPr>
          <w:p w:rsidR="00FD48FB" w:rsidRPr="009B7DF3" w:rsidRDefault="00FD48FB" w:rsidP="009B7DF3">
            <w:pPr>
              <w:snapToGrid w:val="0"/>
              <w:spacing w:after="0" w:line="360" w:lineRule="auto"/>
              <w:jc w:val="both"/>
              <w:rPr>
                <w:rFonts w:ascii="Times New Roman" w:eastAsia="MS ??" w:hAnsi="Times New Roman" w:cs="Times New Roman"/>
                <w:sz w:val="24"/>
                <w:szCs w:val="24"/>
              </w:rPr>
            </w:pPr>
            <w:r w:rsidRPr="009B7DF3">
              <w:rPr>
                <w:rFonts w:ascii="Times New Roman" w:eastAsia="MS ??" w:hAnsi="Times New Roman" w:cs="Times New Roman"/>
                <w:sz w:val="24"/>
                <w:szCs w:val="24"/>
              </w:rPr>
              <w:t>.....................................................</w:t>
            </w:r>
          </w:p>
        </w:tc>
      </w:tr>
      <w:tr w:rsidR="00FD48FB" w:rsidRPr="00EB5A74">
        <w:trPr>
          <w:trHeight w:val="414"/>
        </w:trPr>
        <w:tc>
          <w:tcPr>
            <w:tcW w:w="5688" w:type="dxa"/>
          </w:tcPr>
          <w:p w:rsidR="00FD48FB" w:rsidRPr="009B7DF3" w:rsidRDefault="00FD48FB" w:rsidP="009B7DF3">
            <w:pPr>
              <w:snapToGrid w:val="0"/>
              <w:spacing w:after="0" w:line="360" w:lineRule="auto"/>
              <w:jc w:val="right"/>
              <w:rPr>
                <w:rFonts w:ascii="Times New Roman" w:eastAsia="MS ??" w:hAnsi="Times New Roman" w:cs="Times New Roman"/>
                <w:b/>
                <w:bCs/>
                <w:sz w:val="24"/>
                <w:szCs w:val="24"/>
              </w:rPr>
            </w:pPr>
            <w:r w:rsidRPr="009B7DF3">
              <w:rPr>
                <w:rFonts w:ascii="Times New Roman" w:eastAsia="MS ??" w:hAnsi="Times New Roman" w:cs="Times New Roman"/>
                <w:b/>
                <w:bCs/>
                <w:sz w:val="24"/>
                <w:szCs w:val="24"/>
                <w:lang w:val="en-US"/>
              </w:rPr>
              <w:t xml:space="preserve">Име и </w:t>
            </w:r>
            <w:proofErr w:type="spellStart"/>
            <w:r w:rsidRPr="009B7DF3">
              <w:rPr>
                <w:rFonts w:ascii="Times New Roman" w:eastAsia="MS ??" w:hAnsi="Times New Roman" w:cs="Times New Roman"/>
                <w:b/>
                <w:bCs/>
                <w:sz w:val="24"/>
                <w:szCs w:val="24"/>
                <w:lang w:val="en-US"/>
              </w:rPr>
              <w:t>фамилия</w:t>
            </w:r>
            <w:proofErr w:type="spellEnd"/>
            <w:r w:rsidRPr="009B7DF3">
              <w:rPr>
                <w:rFonts w:ascii="Times New Roman" w:eastAsia="MS ??" w:hAnsi="Times New Roman" w:cs="Times New Roman"/>
                <w:b/>
                <w:bCs/>
                <w:sz w:val="24"/>
                <w:szCs w:val="24"/>
              </w:rPr>
              <w:t>:</w:t>
            </w:r>
          </w:p>
        </w:tc>
        <w:tc>
          <w:tcPr>
            <w:tcW w:w="3590" w:type="dxa"/>
          </w:tcPr>
          <w:p w:rsidR="00FD48FB" w:rsidRPr="009B7DF3" w:rsidRDefault="00FD48FB" w:rsidP="009B7DF3">
            <w:pPr>
              <w:snapToGrid w:val="0"/>
              <w:spacing w:after="0" w:line="36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r w:rsidR="00FD48FB" w:rsidRPr="00EB5A74">
        <w:trPr>
          <w:trHeight w:val="379"/>
        </w:trPr>
        <w:tc>
          <w:tcPr>
            <w:tcW w:w="5688" w:type="dxa"/>
          </w:tcPr>
          <w:p w:rsidR="00FD48FB" w:rsidRPr="009B7DF3" w:rsidRDefault="00FD48FB" w:rsidP="009B7DF3">
            <w:pPr>
              <w:snapToGrid w:val="0"/>
              <w:spacing w:after="0" w:line="360" w:lineRule="auto"/>
              <w:jc w:val="right"/>
              <w:rPr>
                <w:rFonts w:ascii="Times New Roman" w:eastAsia="MS ??" w:hAnsi="Times New Roman"/>
                <w:b/>
                <w:bCs/>
                <w:sz w:val="24"/>
                <w:szCs w:val="24"/>
                <w:lang w:val="en-US"/>
              </w:rPr>
            </w:pPr>
            <w:r w:rsidRPr="009B7DF3">
              <w:rPr>
                <w:rFonts w:ascii="Times New Roman" w:eastAsia="MS ??" w:hAnsi="Times New Roman" w:cs="Times New Roman"/>
                <w:b/>
                <w:bCs/>
                <w:sz w:val="24"/>
                <w:szCs w:val="24"/>
              </w:rPr>
              <w:t xml:space="preserve">Подпис и печат: </w:t>
            </w:r>
          </w:p>
        </w:tc>
        <w:tc>
          <w:tcPr>
            <w:tcW w:w="3590" w:type="dxa"/>
          </w:tcPr>
          <w:p w:rsidR="00FD48FB" w:rsidRPr="009B7DF3" w:rsidRDefault="00FD48FB" w:rsidP="009B7DF3">
            <w:pPr>
              <w:snapToGrid w:val="0"/>
              <w:spacing w:after="0" w:line="36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bl>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Default="00FD48FB" w:rsidP="00703CD9">
      <w:pPr>
        <w:widowControl w:val="0"/>
        <w:autoSpaceDE w:val="0"/>
        <w:autoSpaceDN w:val="0"/>
        <w:adjustRightInd w:val="0"/>
        <w:spacing w:after="0" w:line="240" w:lineRule="auto"/>
        <w:jc w:val="right"/>
        <w:rPr>
          <w:rFonts w:ascii="Times New Roman" w:hAnsi="Times New Roman" w:cs="Times New Roman"/>
          <w:b/>
          <w:bCs/>
          <w:i/>
          <w:iCs/>
        </w:rPr>
      </w:pPr>
    </w:p>
    <w:p w:rsidR="005516CA" w:rsidRPr="005516CA" w:rsidRDefault="005516CA" w:rsidP="005516CA">
      <w:pPr>
        <w:widowControl w:val="0"/>
        <w:tabs>
          <w:tab w:val="left" w:pos="6840"/>
        </w:tabs>
        <w:autoSpaceDE w:val="0"/>
        <w:autoSpaceDN w:val="0"/>
        <w:adjustRightInd w:val="0"/>
        <w:spacing w:after="0" w:line="240" w:lineRule="auto"/>
        <w:jc w:val="right"/>
        <w:rPr>
          <w:rFonts w:ascii="Times New Roman" w:eastAsia="Times New Roman" w:hAnsi="Times New Roman" w:cs="Times New Roman"/>
          <w:b/>
          <w:i/>
          <w:lang w:val="ru-RU"/>
        </w:rPr>
      </w:pPr>
      <w:r w:rsidRPr="005516CA">
        <w:rPr>
          <w:rFonts w:ascii="Times New Roman" w:eastAsia="Times New Roman" w:hAnsi="Times New Roman" w:cs="Times New Roman"/>
          <w:b/>
          <w:i/>
        </w:rPr>
        <w:t xml:space="preserve">Образец № </w:t>
      </w:r>
      <w:r w:rsidRPr="005516CA">
        <w:rPr>
          <w:rFonts w:ascii="Times New Roman" w:eastAsia="Times New Roman" w:hAnsi="Times New Roman" w:cs="Times New Roman"/>
          <w:b/>
          <w:i/>
          <w:lang w:val="ru-RU"/>
        </w:rPr>
        <w:t>5</w:t>
      </w:r>
    </w:p>
    <w:p w:rsidR="005516CA" w:rsidRPr="005516CA" w:rsidRDefault="005516CA" w:rsidP="005516CA">
      <w:pPr>
        <w:spacing w:after="0" w:line="240" w:lineRule="auto"/>
        <w:jc w:val="center"/>
        <w:rPr>
          <w:rFonts w:ascii="Times New Roman" w:eastAsia="MS ??" w:hAnsi="Times New Roman" w:cs="Times New Roman"/>
          <w:b/>
          <w:bCs/>
          <w:sz w:val="24"/>
          <w:szCs w:val="24"/>
          <w:lang w:val="ru-RU"/>
        </w:rPr>
      </w:pPr>
      <w:r w:rsidRPr="005516CA">
        <w:rPr>
          <w:rFonts w:ascii="Times New Roman" w:eastAsia="MS ??" w:hAnsi="Times New Roman" w:cs="Times New Roman"/>
          <w:b/>
          <w:bCs/>
          <w:sz w:val="24"/>
          <w:szCs w:val="24"/>
          <w:lang w:val="ru-RU"/>
        </w:rPr>
        <w:t xml:space="preserve">Д Е К Л А </w:t>
      </w:r>
      <w:proofErr w:type="gramStart"/>
      <w:r w:rsidRPr="005516CA">
        <w:rPr>
          <w:rFonts w:ascii="Times New Roman" w:eastAsia="MS ??" w:hAnsi="Times New Roman" w:cs="Times New Roman"/>
          <w:b/>
          <w:bCs/>
          <w:sz w:val="24"/>
          <w:szCs w:val="24"/>
          <w:lang w:val="ru-RU"/>
        </w:rPr>
        <w:t>Р</w:t>
      </w:r>
      <w:proofErr w:type="gramEnd"/>
      <w:r w:rsidRPr="005516CA">
        <w:rPr>
          <w:rFonts w:ascii="Times New Roman" w:eastAsia="MS ??" w:hAnsi="Times New Roman" w:cs="Times New Roman"/>
          <w:b/>
          <w:bCs/>
          <w:sz w:val="24"/>
          <w:szCs w:val="24"/>
          <w:lang w:val="ru-RU"/>
        </w:rPr>
        <w:t xml:space="preserve"> А Ц И Я</w:t>
      </w:r>
    </w:p>
    <w:p w:rsidR="005516CA" w:rsidRPr="005516CA" w:rsidRDefault="005516CA" w:rsidP="005516CA">
      <w:pPr>
        <w:spacing w:after="0" w:line="240" w:lineRule="auto"/>
        <w:jc w:val="center"/>
        <w:rPr>
          <w:rFonts w:ascii="Times New Roman" w:eastAsia="MS ??" w:hAnsi="Times New Roman" w:cs="Times New Roman"/>
          <w:b/>
          <w:bCs/>
          <w:sz w:val="24"/>
          <w:szCs w:val="24"/>
          <w:lang w:val="ru-RU"/>
        </w:rPr>
      </w:pPr>
      <w:r w:rsidRPr="005516CA">
        <w:rPr>
          <w:rFonts w:ascii="Times New Roman" w:eastAsia="MS ??" w:hAnsi="Times New Roman" w:cs="Times New Roman"/>
          <w:b/>
          <w:bCs/>
          <w:sz w:val="24"/>
          <w:szCs w:val="24"/>
          <w:lang w:val="ru-RU"/>
        </w:rPr>
        <w:t xml:space="preserve">за </w:t>
      </w:r>
      <w:proofErr w:type="spellStart"/>
      <w:r w:rsidRPr="005516CA">
        <w:rPr>
          <w:rFonts w:ascii="Times New Roman" w:eastAsia="MS ??" w:hAnsi="Times New Roman" w:cs="Times New Roman"/>
          <w:b/>
          <w:bCs/>
          <w:sz w:val="24"/>
          <w:szCs w:val="24"/>
          <w:lang w:val="ru-RU"/>
        </w:rPr>
        <w:t>съгласие</w:t>
      </w:r>
      <w:proofErr w:type="spellEnd"/>
      <w:r w:rsidRPr="005516CA">
        <w:rPr>
          <w:rFonts w:ascii="Times New Roman" w:eastAsia="MS ??" w:hAnsi="Times New Roman" w:cs="Times New Roman"/>
          <w:b/>
          <w:bCs/>
          <w:sz w:val="24"/>
          <w:szCs w:val="24"/>
          <w:lang w:val="ru-RU"/>
        </w:rPr>
        <w:t xml:space="preserve"> за участие като </w:t>
      </w:r>
      <w:proofErr w:type="spellStart"/>
      <w:r w:rsidRPr="005516CA">
        <w:rPr>
          <w:rFonts w:ascii="Times New Roman" w:eastAsia="MS ??" w:hAnsi="Times New Roman" w:cs="Times New Roman"/>
          <w:b/>
          <w:bCs/>
          <w:sz w:val="24"/>
          <w:szCs w:val="24"/>
          <w:lang w:val="ru-RU"/>
        </w:rPr>
        <w:t>подизпълнител</w:t>
      </w:r>
      <w:proofErr w:type="spellEnd"/>
      <w:r w:rsidRPr="005516CA">
        <w:rPr>
          <w:rFonts w:ascii="Times New Roman" w:eastAsia="MS ??" w:hAnsi="Times New Roman" w:cs="Times New Roman"/>
          <w:b/>
          <w:bCs/>
          <w:sz w:val="24"/>
          <w:szCs w:val="24"/>
          <w:lang w:val="ru-RU"/>
        </w:rPr>
        <w:t xml:space="preserve"> в обществената поръчка</w:t>
      </w:r>
    </w:p>
    <w:p w:rsidR="005516CA" w:rsidRPr="005516CA" w:rsidRDefault="005516CA" w:rsidP="005516CA">
      <w:pPr>
        <w:spacing w:after="0" w:line="240" w:lineRule="auto"/>
        <w:rPr>
          <w:rFonts w:ascii="Times New Roman" w:eastAsia="MS ??" w:hAnsi="Times New Roman" w:cs="Times New Roman"/>
          <w:b/>
          <w:bCs/>
          <w:sz w:val="24"/>
          <w:szCs w:val="24"/>
          <w:lang w:val="ru-RU"/>
        </w:rPr>
      </w:pPr>
    </w:p>
    <w:p w:rsidR="005516CA" w:rsidRPr="005516CA" w:rsidRDefault="005516CA" w:rsidP="005516CA">
      <w:pPr>
        <w:spacing w:after="0" w:line="240" w:lineRule="auto"/>
        <w:jc w:val="both"/>
        <w:rPr>
          <w:rFonts w:ascii="Times New Roman" w:eastAsia="MS ??" w:hAnsi="Times New Roman" w:cs="Times New Roman"/>
          <w:sz w:val="24"/>
          <w:szCs w:val="24"/>
          <w:lang w:val="ru-RU"/>
        </w:rPr>
      </w:pPr>
      <w:r w:rsidRPr="005516CA">
        <w:rPr>
          <w:rFonts w:ascii="Times New Roman" w:eastAsia="MS ??" w:hAnsi="Times New Roman" w:cs="Times New Roman"/>
          <w:b/>
          <w:bCs/>
          <w:sz w:val="24"/>
          <w:szCs w:val="24"/>
          <w:lang w:val="ru-RU"/>
        </w:rPr>
        <w:t xml:space="preserve"> </w:t>
      </w:r>
      <w:r w:rsidRPr="005516CA">
        <w:rPr>
          <w:rFonts w:ascii="Times New Roman" w:eastAsia="MS ??" w:hAnsi="Times New Roman" w:cs="Times New Roman"/>
          <w:bCs/>
          <w:sz w:val="24"/>
          <w:szCs w:val="24"/>
          <w:lang w:val="ru-RU"/>
        </w:rPr>
        <w:t>Долуподписаният/ата</w:t>
      </w:r>
      <w:r w:rsidRPr="005516CA">
        <w:rPr>
          <w:rFonts w:ascii="Times New Roman" w:eastAsia="MS ??" w:hAnsi="Times New Roman" w:cs="Times New Roman"/>
          <w:sz w:val="24"/>
          <w:szCs w:val="24"/>
          <w:lang w:val="ru-RU"/>
        </w:rPr>
        <w:t>.................................................................................................................</w:t>
      </w:r>
    </w:p>
    <w:p w:rsidR="005516CA" w:rsidRPr="005516CA" w:rsidRDefault="005516CA" w:rsidP="005516CA">
      <w:pPr>
        <w:spacing w:after="0" w:line="240" w:lineRule="auto"/>
        <w:ind w:left="5040"/>
        <w:jc w:val="both"/>
        <w:rPr>
          <w:rFonts w:ascii="Times New Roman" w:eastAsia="MS ??" w:hAnsi="Times New Roman" w:cs="Times New Roman"/>
          <w:sz w:val="24"/>
          <w:szCs w:val="24"/>
        </w:rPr>
      </w:pPr>
      <w:r w:rsidRPr="005516CA">
        <w:rPr>
          <w:rFonts w:ascii="Times New Roman" w:eastAsia="MS ??" w:hAnsi="Times New Roman" w:cs="Times New Roman"/>
          <w:sz w:val="24"/>
          <w:szCs w:val="24"/>
          <w:lang w:val="ru-RU"/>
        </w:rPr>
        <w:t>(трите имена)</w:t>
      </w:r>
    </w:p>
    <w:p w:rsidR="005516CA" w:rsidRPr="005516CA" w:rsidRDefault="005516CA" w:rsidP="005516CA">
      <w:pPr>
        <w:widowControl w:val="0"/>
        <w:autoSpaceDE w:val="0"/>
        <w:autoSpaceDN w:val="0"/>
        <w:adjustRightInd w:val="0"/>
        <w:spacing w:after="0" w:line="240" w:lineRule="auto"/>
        <w:ind w:right="22"/>
        <w:jc w:val="both"/>
        <w:rPr>
          <w:rFonts w:ascii="Times New Roman" w:eastAsia="MS ??" w:hAnsi="Times New Roman" w:cs="Times New Roman"/>
          <w:sz w:val="24"/>
          <w:szCs w:val="24"/>
          <w:lang w:val="ru-RU"/>
        </w:rPr>
      </w:pPr>
      <w:r w:rsidRPr="005516CA">
        <w:rPr>
          <w:rFonts w:ascii="Times New Roman" w:eastAsia="MS ??" w:hAnsi="Times New Roman" w:cs="Times New Roman"/>
          <w:sz w:val="24"/>
          <w:szCs w:val="24"/>
          <w:lang w:val="ru-RU"/>
        </w:rPr>
        <w:t xml:space="preserve">ЕГН ................................................, </w:t>
      </w:r>
      <w:proofErr w:type="spellStart"/>
      <w:proofErr w:type="gramStart"/>
      <w:r w:rsidRPr="005516CA">
        <w:rPr>
          <w:rFonts w:ascii="Times New Roman" w:eastAsia="MS ??" w:hAnsi="Times New Roman" w:cs="Times New Roman"/>
          <w:sz w:val="24"/>
          <w:szCs w:val="24"/>
          <w:lang w:val="ru-RU"/>
        </w:rPr>
        <w:t>притежаващ</w:t>
      </w:r>
      <w:proofErr w:type="spellEnd"/>
      <w:proofErr w:type="gramEnd"/>
      <w:r w:rsidRPr="005516CA">
        <w:rPr>
          <w:rFonts w:ascii="Times New Roman" w:eastAsia="MS ??" w:hAnsi="Times New Roman" w:cs="Times New Roman"/>
          <w:sz w:val="24"/>
          <w:szCs w:val="24"/>
          <w:lang w:val="ru-RU"/>
        </w:rPr>
        <w:t xml:space="preserve">/а </w:t>
      </w:r>
      <w:proofErr w:type="spellStart"/>
      <w:r w:rsidRPr="005516CA">
        <w:rPr>
          <w:rFonts w:ascii="Times New Roman" w:eastAsia="MS ??" w:hAnsi="Times New Roman" w:cs="Times New Roman"/>
          <w:sz w:val="24"/>
          <w:szCs w:val="24"/>
          <w:lang w:val="ru-RU"/>
        </w:rPr>
        <w:t>лична</w:t>
      </w:r>
      <w:proofErr w:type="spellEnd"/>
      <w:r w:rsidRPr="005516CA">
        <w:rPr>
          <w:rFonts w:ascii="Times New Roman" w:eastAsia="MS ??" w:hAnsi="Times New Roman" w:cs="Times New Roman"/>
          <w:sz w:val="24"/>
          <w:szCs w:val="24"/>
          <w:lang w:val="ru-RU"/>
        </w:rPr>
        <w:t xml:space="preserve"> карта № ………………………, </w:t>
      </w:r>
      <w:proofErr w:type="spellStart"/>
      <w:r w:rsidRPr="005516CA">
        <w:rPr>
          <w:rFonts w:ascii="Times New Roman" w:eastAsia="MS ??" w:hAnsi="Times New Roman" w:cs="Times New Roman"/>
          <w:sz w:val="24"/>
          <w:szCs w:val="24"/>
          <w:lang w:val="ru-RU"/>
        </w:rPr>
        <w:t>издадена</w:t>
      </w:r>
      <w:proofErr w:type="spellEnd"/>
      <w:r w:rsidRPr="005516CA">
        <w:rPr>
          <w:rFonts w:ascii="Times New Roman" w:eastAsia="MS ??" w:hAnsi="Times New Roman" w:cs="Times New Roman"/>
          <w:sz w:val="24"/>
          <w:szCs w:val="24"/>
          <w:lang w:val="ru-RU"/>
        </w:rPr>
        <w:t xml:space="preserve"> на …………………  от МВР.…………………..,адрес:…………………………………………………………….…</w:t>
      </w:r>
    </w:p>
    <w:p w:rsidR="005516CA" w:rsidRPr="005516CA" w:rsidRDefault="005516CA" w:rsidP="005516CA">
      <w:pPr>
        <w:widowControl w:val="0"/>
        <w:autoSpaceDE w:val="0"/>
        <w:autoSpaceDN w:val="0"/>
        <w:adjustRightInd w:val="0"/>
        <w:spacing w:after="0" w:line="240" w:lineRule="auto"/>
        <w:ind w:left="2124" w:right="22" w:firstLine="708"/>
        <w:jc w:val="both"/>
        <w:rPr>
          <w:rFonts w:ascii="Times New Roman" w:eastAsia="MS ??" w:hAnsi="Times New Roman" w:cs="Times New Roman"/>
          <w:sz w:val="20"/>
          <w:szCs w:val="20"/>
        </w:rPr>
      </w:pPr>
      <w:r w:rsidRPr="005516CA">
        <w:rPr>
          <w:rFonts w:ascii="Times New Roman" w:eastAsia="MS ??" w:hAnsi="Times New Roman" w:cs="Times New Roman"/>
          <w:sz w:val="20"/>
          <w:szCs w:val="20"/>
        </w:rPr>
        <w:t xml:space="preserve">                                     </w:t>
      </w:r>
      <w:r w:rsidRPr="005516CA">
        <w:rPr>
          <w:rFonts w:ascii="Times New Roman" w:eastAsia="MS ??" w:hAnsi="Times New Roman" w:cs="Times New Roman"/>
          <w:sz w:val="20"/>
          <w:szCs w:val="20"/>
          <w:lang w:val="ru-RU"/>
        </w:rPr>
        <w:t>/</w:t>
      </w:r>
      <w:r w:rsidRPr="005516CA">
        <w:rPr>
          <w:rFonts w:ascii="Times New Roman" w:eastAsia="MS ??" w:hAnsi="Times New Roman" w:cs="Times New Roman"/>
          <w:i/>
          <w:iCs/>
          <w:sz w:val="20"/>
          <w:szCs w:val="20"/>
          <w:lang w:val="ru-RU"/>
        </w:rPr>
        <w:t>постоянен адрес/</w:t>
      </w:r>
    </w:p>
    <w:p w:rsidR="005516CA" w:rsidRPr="005516CA" w:rsidRDefault="005516CA" w:rsidP="005516CA">
      <w:pPr>
        <w:spacing w:after="0" w:line="240" w:lineRule="auto"/>
        <w:jc w:val="both"/>
        <w:rPr>
          <w:rFonts w:ascii="Times New Roman" w:eastAsia="MS ??" w:hAnsi="Times New Roman" w:cs="Times New Roman"/>
          <w:sz w:val="24"/>
          <w:szCs w:val="24"/>
          <w:lang w:val="ru-RU"/>
        </w:rPr>
      </w:pPr>
      <w:r w:rsidRPr="005516CA">
        <w:rPr>
          <w:rFonts w:ascii="Times New Roman" w:eastAsia="MS ??" w:hAnsi="Times New Roman" w:cs="Times New Roman"/>
          <w:sz w:val="24"/>
          <w:szCs w:val="24"/>
          <w:lang w:val="ru-RU"/>
        </w:rPr>
        <w:t>в качеството си на</w:t>
      </w:r>
      <w:proofErr w:type="gramStart"/>
      <w:r w:rsidRPr="005516CA">
        <w:rPr>
          <w:rFonts w:ascii="Times New Roman" w:eastAsia="MS ??" w:hAnsi="Times New Roman" w:cs="Times New Roman"/>
          <w:sz w:val="24"/>
          <w:szCs w:val="24"/>
        </w:rPr>
        <w:t>…..</w:t>
      </w:r>
      <w:r w:rsidRPr="005516CA">
        <w:rPr>
          <w:rFonts w:ascii="Times New Roman" w:eastAsia="MS ??" w:hAnsi="Times New Roman" w:cs="Times New Roman"/>
          <w:sz w:val="24"/>
          <w:szCs w:val="24"/>
          <w:lang w:val="ru-RU"/>
        </w:rPr>
        <w:t>.......................................</w:t>
      </w:r>
      <w:proofErr w:type="gramEnd"/>
      <w:r w:rsidRPr="005516CA">
        <w:rPr>
          <w:rFonts w:ascii="Times New Roman" w:eastAsia="MS ??" w:hAnsi="Times New Roman" w:cs="Times New Roman"/>
          <w:sz w:val="24"/>
          <w:szCs w:val="24"/>
        </w:rPr>
        <w:t>на</w:t>
      </w:r>
      <w:r w:rsidRPr="005516CA">
        <w:rPr>
          <w:rFonts w:ascii="Times New Roman" w:eastAsia="MS ??" w:hAnsi="Times New Roman" w:cs="Times New Roman"/>
          <w:sz w:val="24"/>
          <w:szCs w:val="24"/>
          <w:lang w:val="ru-RU"/>
        </w:rPr>
        <w:t xml:space="preserve">...................................................................., </w:t>
      </w:r>
    </w:p>
    <w:p w:rsidR="005516CA" w:rsidRPr="005516CA" w:rsidRDefault="005516CA" w:rsidP="005516CA">
      <w:pPr>
        <w:spacing w:after="0" w:line="240" w:lineRule="auto"/>
        <w:jc w:val="both"/>
        <w:rPr>
          <w:rFonts w:ascii="Times New Roman" w:eastAsia="MS ??" w:hAnsi="Times New Roman" w:cs="Times New Roman"/>
          <w:i/>
          <w:sz w:val="20"/>
          <w:szCs w:val="20"/>
        </w:rPr>
      </w:pPr>
      <w:r w:rsidRPr="005516CA">
        <w:rPr>
          <w:rFonts w:ascii="Times New Roman" w:eastAsia="MS ??" w:hAnsi="Times New Roman" w:cs="Times New Roman"/>
          <w:i/>
          <w:sz w:val="20"/>
          <w:szCs w:val="20"/>
        </w:rPr>
        <w:t xml:space="preserve">                                                         /длъжност/                                         /наименование на </w:t>
      </w:r>
      <w:proofErr w:type="spellStart"/>
      <w:r w:rsidRPr="005516CA">
        <w:rPr>
          <w:rFonts w:ascii="Times New Roman" w:eastAsia="MS ??" w:hAnsi="Times New Roman" w:cs="Times New Roman"/>
          <w:i/>
          <w:sz w:val="20"/>
          <w:szCs w:val="20"/>
        </w:rPr>
        <w:t>поизпълнителя</w:t>
      </w:r>
      <w:proofErr w:type="spellEnd"/>
      <w:r w:rsidRPr="005516CA">
        <w:rPr>
          <w:rFonts w:ascii="Times New Roman" w:eastAsia="MS ??" w:hAnsi="Times New Roman" w:cs="Times New Roman"/>
          <w:i/>
          <w:sz w:val="20"/>
          <w:szCs w:val="20"/>
        </w:rPr>
        <w:t>/</w:t>
      </w:r>
    </w:p>
    <w:p w:rsidR="005516CA" w:rsidRPr="005516CA" w:rsidRDefault="005516CA" w:rsidP="005516CA">
      <w:pPr>
        <w:spacing w:after="0" w:line="240" w:lineRule="auto"/>
        <w:jc w:val="both"/>
        <w:rPr>
          <w:rFonts w:ascii="Times New Roman" w:eastAsia="MS ??" w:hAnsi="Times New Roman" w:cs="Times New Roman"/>
          <w:sz w:val="24"/>
          <w:szCs w:val="24"/>
          <w:lang w:val="ru-RU"/>
        </w:rPr>
      </w:pPr>
      <w:r w:rsidRPr="005516CA">
        <w:rPr>
          <w:rFonts w:ascii="Times New Roman" w:eastAsia="MS ??" w:hAnsi="Times New Roman" w:cs="Times New Roman"/>
          <w:sz w:val="24"/>
          <w:szCs w:val="24"/>
          <w:lang w:val="ru-RU"/>
        </w:rPr>
        <w:t>ЕИК</w:t>
      </w:r>
      <w:proofErr w:type="gramStart"/>
      <w:r w:rsidRPr="005516CA">
        <w:rPr>
          <w:rFonts w:ascii="Times New Roman" w:eastAsia="MS ??" w:hAnsi="Times New Roman" w:cs="Times New Roman"/>
          <w:sz w:val="24"/>
          <w:szCs w:val="24"/>
          <w:lang w:val="ru-RU"/>
        </w:rPr>
        <w:t xml:space="preserve">: ............................., </w:t>
      </w:r>
      <w:proofErr w:type="gramEnd"/>
    </w:p>
    <w:p w:rsidR="005516CA" w:rsidRPr="005516CA" w:rsidRDefault="005516CA" w:rsidP="005516CA">
      <w:pPr>
        <w:spacing w:after="0" w:line="240" w:lineRule="auto"/>
        <w:jc w:val="both"/>
        <w:rPr>
          <w:rFonts w:ascii="Times New Roman" w:eastAsia="MS ??" w:hAnsi="Times New Roman" w:cs="Times New Roman"/>
          <w:b/>
          <w:bCs/>
          <w:sz w:val="24"/>
          <w:szCs w:val="24"/>
          <w:lang w:val="ru-RU"/>
        </w:rPr>
      </w:pPr>
      <w:proofErr w:type="spellStart"/>
      <w:r w:rsidRPr="005516CA">
        <w:rPr>
          <w:rFonts w:ascii="Times New Roman" w:eastAsia="MS ??" w:hAnsi="Times New Roman" w:cs="Times New Roman"/>
          <w:sz w:val="24"/>
          <w:szCs w:val="24"/>
          <w:lang w:val="ru-RU"/>
        </w:rPr>
        <w:t>със</w:t>
      </w:r>
      <w:proofErr w:type="spellEnd"/>
      <w:r w:rsidRPr="005516CA">
        <w:rPr>
          <w:rFonts w:ascii="Times New Roman" w:eastAsia="MS ??" w:hAnsi="Times New Roman" w:cs="Times New Roman"/>
          <w:sz w:val="24"/>
          <w:szCs w:val="24"/>
          <w:lang w:val="ru-RU"/>
        </w:rPr>
        <w:t xml:space="preserve"> седалище и адрес на управление</w:t>
      </w:r>
      <w:proofErr w:type="gramStart"/>
      <w:r w:rsidRPr="005516CA">
        <w:rPr>
          <w:rFonts w:ascii="Times New Roman" w:eastAsia="MS ??" w:hAnsi="Times New Roman" w:cs="Times New Roman"/>
          <w:sz w:val="24"/>
          <w:szCs w:val="24"/>
          <w:lang w:val="ru-RU"/>
        </w:rPr>
        <w:t>:.......................................................................................</w:t>
      </w:r>
      <w:r w:rsidRPr="005516CA">
        <w:rPr>
          <w:rFonts w:ascii="Times New Roman" w:eastAsia="MS ??" w:hAnsi="Times New Roman" w:cs="Times New Roman"/>
          <w:b/>
          <w:bCs/>
          <w:sz w:val="24"/>
          <w:szCs w:val="24"/>
          <w:lang w:val="ru-RU"/>
        </w:rPr>
        <w:t xml:space="preserve">                                                                               </w:t>
      </w:r>
      <w:proofErr w:type="gramEnd"/>
    </w:p>
    <w:p w:rsidR="005516CA" w:rsidRPr="005516CA" w:rsidRDefault="005516CA" w:rsidP="005516CA">
      <w:pPr>
        <w:spacing w:after="0" w:line="240" w:lineRule="auto"/>
        <w:jc w:val="center"/>
        <w:rPr>
          <w:rFonts w:ascii="Times New Roman" w:eastAsia="MS ??" w:hAnsi="Times New Roman" w:cs="Times New Roman"/>
          <w:b/>
          <w:bCs/>
          <w:sz w:val="24"/>
          <w:szCs w:val="24"/>
          <w:lang w:val="ru-RU"/>
        </w:rPr>
      </w:pPr>
    </w:p>
    <w:p w:rsidR="005516CA" w:rsidRPr="005516CA" w:rsidRDefault="005516CA" w:rsidP="005516CA">
      <w:pPr>
        <w:spacing w:after="0" w:line="240" w:lineRule="auto"/>
        <w:jc w:val="center"/>
        <w:rPr>
          <w:rFonts w:ascii="Times New Roman" w:eastAsia="MS ??" w:hAnsi="Times New Roman" w:cs="Times New Roman"/>
          <w:b/>
          <w:bCs/>
          <w:sz w:val="24"/>
          <w:szCs w:val="24"/>
        </w:rPr>
      </w:pPr>
      <w:r w:rsidRPr="005516CA">
        <w:rPr>
          <w:rFonts w:ascii="Times New Roman" w:eastAsia="MS ??" w:hAnsi="Times New Roman" w:cs="Times New Roman"/>
          <w:b/>
          <w:bCs/>
          <w:sz w:val="24"/>
          <w:szCs w:val="24"/>
          <w:lang w:val="en-US"/>
        </w:rPr>
        <w:t>ДЕКЛАРИРАМ</w:t>
      </w:r>
      <w:r w:rsidRPr="005516CA">
        <w:rPr>
          <w:rFonts w:ascii="Times New Roman" w:eastAsia="MS ??" w:hAnsi="Times New Roman" w:cs="Times New Roman"/>
          <w:b/>
          <w:bCs/>
          <w:sz w:val="24"/>
          <w:szCs w:val="24"/>
        </w:rPr>
        <w:t>, че</w:t>
      </w:r>
      <w:r w:rsidRPr="005516CA">
        <w:rPr>
          <w:rFonts w:ascii="Times New Roman" w:eastAsia="MS ??" w:hAnsi="Times New Roman" w:cs="Times New Roman"/>
          <w:b/>
          <w:bCs/>
          <w:sz w:val="24"/>
          <w:szCs w:val="24"/>
          <w:lang w:val="en-US"/>
        </w:rPr>
        <w:t>:</w:t>
      </w:r>
    </w:p>
    <w:p w:rsidR="005516CA" w:rsidRPr="005516CA" w:rsidRDefault="005516CA" w:rsidP="005516CA">
      <w:pPr>
        <w:spacing w:after="0" w:line="240" w:lineRule="auto"/>
        <w:jc w:val="center"/>
        <w:rPr>
          <w:rFonts w:ascii="Times New Roman" w:eastAsia="MS ??" w:hAnsi="Times New Roman" w:cs="Times New Roman"/>
          <w:b/>
          <w:bCs/>
          <w:sz w:val="24"/>
          <w:szCs w:val="24"/>
        </w:rPr>
      </w:pPr>
    </w:p>
    <w:p w:rsidR="005516CA" w:rsidRPr="005516CA" w:rsidRDefault="005516CA" w:rsidP="001369BC">
      <w:pPr>
        <w:numPr>
          <w:ilvl w:val="1"/>
          <w:numId w:val="18"/>
        </w:numPr>
        <w:tabs>
          <w:tab w:val="clear" w:pos="1440"/>
          <w:tab w:val="num" w:pos="0"/>
          <w:tab w:val="left" w:pos="720"/>
          <w:tab w:val="left" w:pos="851"/>
        </w:tabs>
        <w:spacing w:after="0" w:line="240" w:lineRule="auto"/>
        <w:ind w:left="0" w:firstLine="567"/>
        <w:jc w:val="both"/>
        <w:rPr>
          <w:rFonts w:ascii="Times New Roman" w:eastAsia="MS ??" w:hAnsi="Times New Roman" w:cs="Times New Roman"/>
          <w:sz w:val="24"/>
          <w:szCs w:val="24"/>
        </w:rPr>
      </w:pPr>
      <w:r w:rsidRPr="005516CA">
        <w:rPr>
          <w:rFonts w:ascii="Times New Roman" w:eastAsia="MS ??" w:hAnsi="Times New Roman" w:cs="Times New Roman"/>
          <w:sz w:val="24"/>
          <w:szCs w:val="24"/>
          <w:highlight w:val="white"/>
          <w:shd w:val="clear" w:color="auto" w:fill="FEFEFE"/>
          <w:lang w:val="ru-RU"/>
        </w:rPr>
        <w:t xml:space="preserve">От </w:t>
      </w:r>
      <w:proofErr w:type="spellStart"/>
      <w:r w:rsidRPr="005516CA">
        <w:rPr>
          <w:rFonts w:ascii="Times New Roman" w:eastAsia="MS ??" w:hAnsi="Times New Roman" w:cs="Times New Roman"/>
          <w:sz w:val="24"/>
          <w:szCs w:val="24"/>
          <w:highlight w:val="white"/>
          <w:shd w:val="clear" w:color="auto" w:fill="FEFEFE"/>
          <w:lang w:val="ru-RU"/>
        </w:rPr>
        <w:t>името</w:t>
      </w:r>
      <w:proofErr w:type="spellEnd"/>
      <w:r w:rsidRPr="005516CA">
        <w:rPr>
          <w:rFonts w:ascii="Times New Roman" w:eastAsia="MS ??" w:hAnsi="Times New Roman" w:cs="Times New Roman"/>
          <w:sz w:val="24"/>
          <w:szCs w:val="24"/>
          <w:highlight w:val="white"/>
          <w:shd w:val="clear" w:color="auto" w:fill="FEFEFE"/>
          <w:lang w:val="ru-RU"/>
        </w:rPr>
        <w:t xml:space="preserve"> на </w:t>
      </w:r>
      <w:proofErr w:type="spellStart"/>
      <w:r w:rsidRPr="005516CA">
        <w:rPr>
          <w:rFonts w:ascii="Times New Roman" w:eastAsia="MS ??" w:hAnsi="Times New Roman" w:cs="Times New Roman"/>
          <w:sz w:val="24"/>
          <w:szCs w:val="24"/>
          <w:highlight w:val="white"/>
          <w:shd w:val="clear" w:color="auto" w:fill="FEFEFE"/>
          <w:lang w:val="ru-RU"/>
        </w:rPr>
        <w:t>представляваното</w:t>
      </w:r>
      <w:proofErr w:type="spellEnd"/>
      <w:r w:rsidRPr="005516CA">
        <w:rPr>
          <w:rFonts w:ascii="Times New Roman" w:eastAsia="MS ??" w:hAnsi="Times New Roman" w:cs="Times New Roman"/>
          <w:sz w:val="24"/>
          <w:szCs w:val="24"/>
          <w:highlight w:val="white"/>
          <w:shd w:val="clear" w:color="auto" w:fill="FEFEFE"/>
          <w:lang w:val="ru-RU"/>
        </w:rPr>
        <w:t xml:space="preserve"> от мен </w:t>
      </w:r>
      <w:proofErr w:type="gramStart"/>
      <w:r w:rsidRPr="005516CA">
        <w:rPr>
          <w:rFonts w:ascii="Times New Roman" w:eastAsia="MS ??" w:hAnsi="Times New Roman" w:cs="Times New Roman"/>
          <w:sz w:val="24"/>
          <w:szCs w:val="24"/>
          <w:highlight w:val="white"/>
          <w:shd w:val="clear" w:color="auto" w:fill="FEFEFE"/>
          <w:lang w:val="ru-RU"/>
        </w:rPr>
        <w:t>лице</w:t>
      </w:r>
      <w:proofErr w:type="gramEnd"/>
      <w:r w:rsidRPr="005516CA">
        <w:rPr>
          <w:rFonts w:ascii="Times New Roman" w:eastAsia="MS ??" w:hAnsi="Times New Roman" w:cs="Times New Roman"/>
          <w:sz w:val="24"/>
          <w:szCs w:val="24"/>
          <w:highlight w:val="white"/>
          <w:shd w:val="clear" w:color="auto" w:fill="FEFEFE"/>
          <w:lang w:val="ru-RU"/>
        </w:rPr>
        <w:t xml:space="preserve"> </w:t>
      </w:r>
      <w:r w:rsidRPr="005516CA">
        <w:rPr>
          <w:rFonts w:ascii="Times New Roman" w:eastAsia="MS ??" w:hAnsi="Times New Roman" w:cs="Times New Roman"/>
          <w:i/>
          <w:sz w:val="20"/>
          <w:szCs w:val="20"/>
          <w:highlight w:val="white"/>
          <w:shd w:val="clear" w:color="auto" w:fill="FEFEFE"/>
          <w:lang w:val="ru-RU"/>
        </w:rPr>
        <w:t>(</w:t>
      </w:r>
      <w:proofErr w:type="spellStart"/>
      <w:r w:rsidRPr="005516CA">
        <w:rPr>
          <w:rFonts w:ascii="Times New Roman" w:eastAsia="MS ??" w:hAnsi="Times New Roman" w:cs="Times New Roman"/>
          <w:i/>
          <w:sz w:val="20"/>
          <w:szCs w:val="20"/>
          <w:highlight w:val="white"/>
          <w:shd w:val="clear" w:color="auto" w:fill="FEFEFE"/>
          <w:lang w:val="ru-RU"/>
        </w:rPr>
        <w:t>търговско</w:t>
      </w:r>
      <w:proofErr w:type="spellEnd"/>
      <w:r w:rsidRPr="005516CA">
        <w:rPr>
          <w:rFonts w:ascii="Times New Roman" w:eastAsia="MS ??" w:hAnsi="Times New Roman" w:cs="Times New Roman"/>
          <w:i/>
          <w:sz w:val="20"/>
          <w:szCs w:val="20"/>
          <w:highlight w:val="white"/>
          <w:shd w:val="clear" w:color="auto" w:fill="FEFEFE"/>
          <w:lang w:val="ru-RU"/>
        </w:rPr>
        <w:t xml:space="preserve"> дружество, </w:t>
      </w:r>
      <w:proofErr w:type="spellStart"/>
      <w:r w:rsidRPr="005516CA">
        <w:rPr>
          <w:rFonts w:ascii="Times New Roman" w:eastAsia="MS ??" w:hAnsi="Times New Roman" w:cs="Times New Roman"/>
          <w:i/>
          <w:sz w:val="20"/>
          <w:szCs w:val="20"/>
          <w:highlight w:val="white"/>
          <w:shd w:val="clear" w:color="auto" w:fill="FEFEFE"/>
          <w:lang w:val="ru-RU"/>
        </w:rPr>
        <w:t>едноличен</w:t>
      </w:r>
      <w:proofErr w:type="spellEnd"/>
      <w:r w:rsidRPr="005516CA">
        <w:rPr>
          <w:rFonts w:ascii="Times New Roman" w:eastAsia="MS ??" w:hAnsi="Times New Roman" w:cs="Times New Roman"/>
          <w:i/>
          <w:sz w:val="20"/>
          <w:szCs w:val="20"/>
          <w:highlight w:val="white"/>
          <w:shd w:val="clear" w:color="auto" w:fill="FEFEFE"/>
          <w:lang w:val="ru-RU"/>
        </w:rPr>
        <w:t xml:space="preserve"> </w:t>
      </w:r>
      <w:proofErr w:type="spellStart"/>
      <w:r w:rsidRPr="005516CA">
        <w:rPr>
          <w:rFonts w:ascii="Times New Roman" w:eastAsia="MS ??" w:hAnsi="Times New Roman" w:cs="Times New Roman"/>
          <w:i/>
          <w:sz w:val="20"/>
          <w:szCs w:val="20"/>
          <w:highlight w:val="white"/>
          <w:shd w:val="clear" w:color="auto" w:fill="FEFEFE"/>
          <w:lang w:val="ru-RU"/>
        </w:rPr>
        <w:t>търговец</w:t>
      </w:r>
      <w:proofErr w:type="spellEnd"/>
      <w:r w:rsidRPr="005516CA">
        <w:rPr>
          <w:rFonts w:ascii="Times New Roman" w:eastAsia="MS ??" w:hAnsi="Times New Roman" w:cs="Times New Roman"/>
          <w:i/>
          <w:sz w:val="20"/>
          <w:szCs w:val="20"/>
          <w:highlight w:val="white"/>
          <w:shd w:val="clear" w:color="auto" w:fill="FEFEFE"/>
          <w:lang w:val="ru-RU"/>
        </w:rPr>
        <w:t xml:space="preserve">, </w:t>
      </w:r>
      <w:proofErr w:type="spellStart"/>
      <w:r w:rsidRPr="005516CA">
        <w:rPr>
          <w:rFonts w:ascii="Times New Roman" w:eastAsia="MS ??" w:hAnsi="Times New Roman" w:cs="Times New Roman"/>
          <w:i/>
          <w:sz w:val="20"/>
          <w:szCs w:val="20"/>
          <w:highlight w:val="white"/>
          <w:shd w:val="clear" w:color="auto" w:fill="FEFEFE"/>
          <w:lang w:val="ru-RU"/>
        </w:rPr>
        <w:t>юридическо</w:t>
      </w:r>
      <w:proofErr w:type="spellEnd"/>
      <w:r w:rsidRPr="005516CA">
        <w:rPr>
          <w:rFonts w:ascii="Times New Roman" w:eastAsia="MS ??" w:hAnsi="Times New Roman" w:cs="Times New Roman"/>
          <w:i/>
          <w:sz w:val="20"/>
          <w:szCs w:val="20"/>
          <w:highlight w:val="white"/>
          <w:shd w:val="clear" w:color="auto" w:fill="FEFEFE"/>
          <w:lang w:val="ru-RU"/>
        </w:rPr>
        <w:t xml:space="preserve"> лице с нестопанска цел - </w:t>
      </w:r>
      <w:proofErr w:type="spellStart"/>
      <w:r w:rsidRPr="005516CA">
        <w:rPr>
          <w:rFonts w:ascii="Times New Roman" w:eastAsia="MS ??" w:hAnsi="Times New Roman" w:cs="Times New Roman"/>
          <w:i/>
          <w:sz w:val="20"/>
          <w:szCs w:val="20"/>
          <w:highlight w:val="white"/>
          <w:shd w:val="clear" w:color="auto" w:fill="FEFEFE"/>
          <w:lang w:val="ru-RU"/>
        </w:rPr>
        <w:t>вярното</w:t>
      </w:r>
      <w:proofErr w:type="spellEnd"/>
      <w:r w:rsidRPr="005516CA">
        <w:rPr>
          <w:rFonts w:ascii="Times New Roman" w:eastAsia="MS ??" w:hAnsi="Times New Roman" w:cs="Times New Roman"/>
          <w:i/>
          <w:sz w:val="20"/>
          <w:szCs w:val="20"/>
          <w:highlight w:val="white"/>
          <w:shd w:val="clear" w:color="auto" w:fill="FEFEFE"/>
          <w:lang w:val="ru-RU"/>
        </w:rPr>
        <w:t xml:space="preserve"> се </w:t>
      </w:r>
      <w:proofErr w:type="spellStart"/>
      <w:r w:rsidRPr="005516CA">
        <w:rPr>
          <w:rFonts w:ascii="Times New Roman" w:eastAsia="MS ??" w:hAnsi="Times New Roman" w:cs="Times New Roman"/>
          <w:i/>
          <w:sz w:val="20"/>
          <w:szCs w:val="20"/>
          <w:highlight w:val="white"/>
          <w:shd w:val="clear" w:color="auto" w:fill="FEFEFE"/>
          <w:lang w:val="ru-RU"/>
        </w:rPr>
        <w:t>подчертава</w:t>
      </w:r>
      <w:proofErr w:type="spellEnd"/>
      <w:r w:rsidRPr="005516CA">
        <w:rPr>
          <w:rFonts w:ascii="Times New Roman" w:eastAsia="MS ??" w:hAnsi="Times New Roman" w:cs="Times New Roman"/>
          <w:sz w:val="20"/>
          <w:szCs w:val="20"/>
          <w:highlight w:val="white"/>
          <w:shd w:val="clear" w:color="auto" w:fill="FEFEFE"/>
          <w:lang w:val="ru-RU"/>
        </w:rPr>
        <w:t>):</w:t>
      </w:r>
      <w:r w:rsidRPr="005516CA">
        <w:rPr>
          <w:rFonts w:ascii="Times New Roman" w:eastAsia="MS ??" w:hAnsi="Times New Roman" w:cs="Times New Roman"/>
          <w:sz w:val="24"/>
          <w:szCs w:val="24"/>
          <w:highlight w:val="white"/>
          <w:shd w:val="clear" w:color="auto" w:fill="FEFEFE"/>
          <w:lang w:val="ru-RU"/>
        </w:rPr>
        <w:t xml:space="preserve"> </w:t>
      </w:r>
    </w:p>
    <w:p w:rsidR="005516CA" w:rsidRPr="001B3986" w:rsidRDefault="005516CA" w:rsidP="005516CA">
      <w:pPr>
        <w:tabs>
          <w:tab w:val="left" w:pos="720"/>
        </w:tabs>
        <w:spacing w:after="0" w:line="240" w:lineRule="auto"/>
        <w:jc w:val="both"/>
        <w:rPr>
          <w:rFonts w:ascii="Times New Roman" w:eastAsia="MS ??" w:hAnsi="Times New Roman" w:cs="Times New Roman"/>
          <w:sz w:val="24"/>
          <w:szCs w:val="24"/>
          <w:lang w:val="ru-RU"/>
        </w:rPr>
      </w:pPr>
      <w:r w:rsidRPr="005516CA">
        <w:rPr>
          <w:rFonts w:ascii="Times New Roman" w:eastAsia="MS ??" w:hAnsi="Times New Roman" w:cs="Times New Roman"/>
          <w:sz w:val="24"/>
          <w:szCs w:val="24"/>
          <w:shd w:val="clear" w:color="auto" w:fill="FEFEFE"/>
        </w:rPr>
        <w:t>......................................................................................................................</w:t>
      </w:r>
      <w:r w:rsidR="001369BC">
        <w:rPr>
          <w:rFonts w:ascii="Times New Roman" w:eastAsia="MS ??" w:hAnsi="Times New Roman" w:cs="Times New Roman"/>
          <w:sz w:val="24"/>
          <w:szCs w:val="24"/>
          <w:shd w:val="clear" w:color="auto" w:fill="FEFEFE"/>
        </w:rPr>
        <w:t>...............</w:t>
      </w:r>
    </w:p>
    <w:p w:rsidR="005516CA" w:rsidRPr="005516CA" w:rsidRDefault="005516CA" w:rsidP="005516CA">
      <w:pPr>
        <w:spacing w:after="0" w:line="240" w:lineRule="auto"/>
        <w:jc w:val="center"/>
        <w:rPr>
          <w:rFonts w:ascii="Times New Roman" w:eastAsia="MS ??" w:hAnsi="Times New Roman" w:cs="Times New Roman"/>
          <w:i/>
          <w:sz w:val="20"/>
          <w:szCs w:val="20"/>
          <w:shd w:val="clear" w:color="auto" w:fill="FEFEFE"/>
        </w:rPr>
      </w:pPr>
      <w:r w:rsidRPr="005516CA">
        <w:rPr>
          <w:rFonts w:ascii="Times New Roman" w:eastAsia="MS ??" w:hAnsi="Times New Roman" w:cs="Times New Roman"/>
          <w:i/>
          <w:sz w:val="20"/>
          <w:szCs w:val="20"/>
          <w:highlight w:val="white"/>
          <w:shd w:val="clear" w:color="auto" w:fill="FEFEFE"/>
          <w:lang w:val="ru-RU"/>
        </w:rPr>
        <w:t>(наименование, ЕИК/БУЛСТАТ)</w:t>
      </w:r>
    </w:p>
    <w:p w:rsidR="005516CA" w:rsidRPr="005516CA" w:rsidRDefault="005516CA" w:rsidP="005516CA">
      <w:pPr>
        <w:spacing w:after="0" w:line="240" w:lineRule="auto"/>
        <w:rPr>
          <w:rFonts w:ascii="Times New Roman" w:eastAsia="MS ??" w:hAnsi="Times New Roman" w:cs="Times New Roman"/>
          <w:sz w:val="24"/>
          <w:szCs w:val="24"/>
          <w:shd w:val="clear" w:color="auto" w:fill="FEFEFE"/>
        </w:rPr>
      </w:pPr>
      <w:proofErr w:type="spellStart"/>
      <w:r w:rsidRPr="005516CA">
        <w:rPr>
          <w:rFonts w:ascii="Times New Roman" w:eastAsia="MS ??" w:hAnsi="Times New Roman" w:cs="Times New Roman"/>
          <w:sz w:val="24"/>
          <w:szCs w:val="24"/>
          <w:highlight w:val="white"/>
          <w:shd w:val="clear" w:color="auto" w:fill="FEFEFE"/>
          <w:lang w:val="ru-RU"/>
        </w:rPr>
        <w:t>изразявам</w:t>
      </w:r>
      <w:proofErr w:type="spellEnd"/>
      <w:r w:rsidRPr="005516CA">
        <w:rPr>
          <w:rFonts w:ascii="Times New Roman" w:eastAsia="MS ??" w:hAnsi="Times New Roman" w:cs="Times New Roman"/>
          <w:sz w:val="24"/>
          <w:szCs w:val="24"/>
          <w:highlight w:val="white"/>
          <w:shd w:val="clear" w:color="auto" w:fill="FEFEFE"/>
          <w:lang w:val="ru-RU"/>
        </w:rPr>
        <w:t xml:space="preserve"> </w:t>
      </w:r>
      <w:proofErr w:type="spellStart"/>
      <w:r w:rsidRPr="005516CA">
        <w:rPr>
          <w:rFonts w:ascii="Times New Roman" w:eastAsia="MS ??" w:hAnsi="Times New Roman" w:cs="Times New Roman"/>
          <w:sz w:val="24"/>
          <w:szCs w:val="24"/>
          <w:highlight w:val="white"/>
          <w:shd w:val="clear" w:color="auto" w:fill="FEFEFE"/>
          <w:lang w:val="ru-RU"/>
        </w:rPr>
        <w:t>съгласието</w:t>
      </w:r>
      <w:proofErr w:type="spellEnd"/>
      <w:r w:rsidRPr="005516CA">
        <w:rPr>
          <w:rFonts w:ascii="Times New Roman" w:eastAsia="MS ??" w:hAnsi="Times New Roman" w:cs="Times New Roman"/>
          <w:sz w:val="24"/>
          <w:szCs w:val="24"/>
          <w:highlight w:val="white"/>
          <w:shd w:val="clear" w:color="auto" w:fill="FEFEFE"/>
          <w:lang w:val="ru-RU"/>
        </w:rPr>
        <w:t xml:space="preserve"> да </w:t>
      </w:r>
      <w:proofErr w:type="spellStart"/>
      <w:r w:rsidRPr="005516CA">
        <w:rPr>
          <w:rFonts w:ascii="Times New Roman" w:eastAsia="MS ??" w:hAnsi="Times New Roman" w:cs="Times New Roman"/>
          <w:sz w:val="24"/>
          <w:szCs w:val="24"/>
          <w:highlight w:val="white"/>
          <w:shd w:val="clear" w:color="auto" w:fill="FEFEFE"/>
          <w:lang w:val="ru-RU"/>
        </w:rPr>
        <w:t>участваме</w:t>
      </w:r>
      <w:proofErr w:type="spellEnd"/>
      <w:r w:rsidRPr="005516CA">
        <w:rPr>
          <w:rFonts w:ascii="Times New Roman" w:eastAsia="MS ??" w:hAnsi="Times New Roman" w:cs="Times New Roman"/>
          <w:sz w:val="24"/>
          <w:szCs w:val="24"/>
          <w:highlight w:val="white"/>
          <w:shd w:val="clear" w:color="auto" w:fill="FEFEFE"/>
          <w:lang w:val="ru-RU"/>
        </w:rPr>
        <w:t xml:space="preserve"> като </w:t>
      </w:r>
      <w:proofErr w:type="spellStart"/>
      <w:r w:rsidRPr="005516CA">
        <w:rPr>
          <w:rFonts w:ascii="Times New Roman" w:eastAsia="MS ??" w:hAnsi="Times New Roman" w:cs="Times New Roman"/>
          <w:sz w:val="24"/>
          <w:szCs w:val="24"/>
          <w:highlight w:val="white"/>
          <w:shd w:val="clear" w:color="auto" w:fill="FEFEFE"/>
          <w:lang w:val="ru-RU"/>
        </w:rPr>
        <w:t>подизпълнител</w:t>
      </w:r>
      <w:proofErr w:type="spellEnd"/>
      <w:r w:rsidRPr="005516CA">
        <w:rPr>
          <w:rFonts w:ascii="Times New Roman" w:eastAsia="MS ??" w:hAnsi="Times New Roman" w:cs="Times New Roman"/>
          <w:sz w:val="24"/>
          <w:szCs w:val="24"/>
          <w:highlight w:val="white"/>
          <w:shd w:val="clear" w:color="auto" w:fill="FEFEFE"/>
          <w:lang w:val="ru-RU"/>
        </w:rPr>
        <w:t xml:space="preserve"> на</w:t>
      </w:r>
      <w:r w:rsidRPr="005516CA">
        <w:rPr>
          <w:rFonts w:ascii="Times New Roman" w:eastAsia="MS ??" w:hAnsi="Times New Roman" w:cs="Times New Roman"/>
          <w:sz w:val="24"/>
          <w:szCs w:val="24"/>
          <w:shd w:val="clear" w:color="auto" w:fill="FEFEFE"/>
        </w:rPr>
        <w:t>:</w:t>
      </w:r>
    </w:p>
    <w:p w:rsidR="005516CA" w:rsidRPr="005516CA" w:rsidRDefault="005516CA" w:rsidP="005516CA">
      <w:pPr>
        <w:spacing w:after="0" w:line="240" w:lineRule="auto"/>
        <w:rPr>
          <w:rFonts w:ascii="Times New Roman" w:eastAsia="MS ??" w:hAnsi="Times New Roman" w:cs="Times New Roman"/>
          <w:sz w:val="24"/>
          <w:szCs w:val="24"/>
          <w:shd w:val="clear" w:color="auto" w:fill="FEFEFE"/>
        </w:rPr>
      </w:pPr>
      <w:r w:rsidRPr="005516CA">
        <w:rPr>
          <w:rFonts w:ascii="Times New Roman" w:eastAsia="MS ??" w:hAnsi="Times New Roman" w:cs="Times New Roman"/>
          <w:sz w:val="24"/>
          <w:szCs w:val="24"/>
          <w:shd w:val="clear" w:color="auto" w:fill="FEFEFE"/>
        </w:rPr>
        <w:t>......................................................................................................................................................</w:t>
      </w:r>
    </w:p>
    <w:p w:rsidR="005516CA" w:rsidRPr="005516CA" w:rsidRDefault="005516CA" w:rsidP="005516CA">
      <w:pPr>
        <w:spacing w:after="0" w:line="240" w:lineRule="auto"/>
        <w:jc w:val="center"/>
        <w:rPr>
          <w:rFonts w:ascii="Times New Roman" w:eastAsia="MS ??" w:hAnsi="Times New Roman" w:cs="Times New Roman"/>
          <w:i/>
          <w:sz w:val="20"/>
          <w:szCs w:val="20"/>
        </w:rPr>
      </w:pPr>
      <w:r w:rsidRPr="005516CA">
        <w:rPr>
          <w:rFonts w:ascii="Times New Roman" w:eastAsia="MS ??" w:hAnsi="Times New Roman" w:cs="Times New Roman"/>
          <w:sz w:val="20"/>
          <w:szCs w:val="20"/>
          <w:highlight w:val="white"/>
          <w:shd w:val="clear" w:color="auto" w:fill="FEFEFE"/>
          <w:lang w:val="ru-RU"/>
        </w:rPr>
        <w:t xml:space="preserve">(наименование на участника в процедурата, на </w:t>
      </w:r>
      <w:proofErr w:type="spellStart"/>
      <w:r w:rsidRPr="005516CA">
        <w:rPr>
          <w:rFonts w:ascii="Times New Roman" w:eastAsia="MS ??" w:hAnsi="Times New Roman" w:cs="Times New Roman"/>
          <w:sz w:val="20"/>
          <w:szCs w:val="20"/>
          <w:highlight w:val="white"/>
          <w:shd w:val="clear" w:color="auto" w:fill="FEFEFE"/>
          <w:lang w:val="ru-RU"/>
        </w:rPr>
        <w:t>който</w:t>
      </w:r>
      <w:proofErr w:type="spellEnd"/>
      <w:r w:rsidRPr="005516CA">
        <w:rPr>
          <w:rFonts w:ascii="Times New Roman" w:eastAsia="MS ??" w:hAnsi="Times New Roman" w:cs="Times New Roman"/>
          <w:sz w:val="20"/>
          <w:szCs w:val="20"/>
          <w:highlight w:val="white"/>
          <w:shd w:val="clear" w:color="auto" w:fill="FEFEFE"/>
          <w:lang w:val="ru-RU"/>
        </w:rPr>
        <w:t xml:space="preserve"> </w:t>
      </w:r>
      <w:proofErr w:type="spellStart"/>
      <w:r w:rsidRPr="005516CA">
        <w:rPr>
          <w:rFonts w:ascii="Times New Roman" w:eastAsia="MS ??" w:hAnsi="Times New Roman" w:cs="Times New Roman"/>
          <w:sz w:val="20"/>
          <w:szCs w:val="20"/>
          <w:highlight w:val="white"/>
          <w:shd w:val="clear" w:color="auto" w:fill="FEFEFE"/>
          <w:lang w:val="ru-RU"/>
        </w:rPr>
        <w:t>лицето</w:t>
      </w:r>
      <w:proofErr w:type="spellEnd"/>
      <w:r w:rsidRPr="005516CA">
        <w:rPr>
          <w:rFonts w:ascii="Times New Roman" w:eastAsia="MS ??" w:hAnsi="Times New Roman" w:cs="Times New Roman"/>
          <w:sz w:val="20"/>
          <w:szCs w:val="20"/>
          <w:highlight w:val="white"/>
          <w:shd w:val="clear" w:color="auto" w:fill="FEFEFE"/>
          <w:lang w:val="ru-RU"/>
        </w:rPr>
        <w:t xml:space="preserve"> е </w:t>
      </w:r>
      <w:proofErr w:type="spellStart"/>
      <w:r w:rsidRPr="005516CA">
        <w:rPr>
          <w:rFonts w:ascii="Times New Roman" w:eastAsia="MS ??" w:hAnsi="Times New Roman" w:cs="Times New Roman"/>
          <w:sz w:val="20"/>
          <w:szCs w:val="20"/>
          <w:highlight w:val="white"/>
          <w:shd w:val="clear" w:color="auto" w:fill="FEFEFE"/>
          <w:lang w:val="ru-RU"/>
        </w:rPr>
        <w:t>подизпълнител</w:t>
      </w:r>
      <w:proofErr w:type="spellEnd"/>
      <w:r w:rsidRPr="005516CA">
        <w:rPr>
          <w:rFonts w:ascii="Times New Roman" w:eastAsia="MS ??" w:hAnsi="Times New Roman" w:cs="Times New Roman"/>
          <w:sz w:val="20"/>
          <w:szCs w:val="20"/>
          <w:highlight w:val="white"/>
          <w:shd w:val="clear" w:color="auto" w:fill="FEFEFE"/>
          <w:lang w:val="ru-RU"/>
        </w:rPr>
        <w:t>)</w:t>
      </w:r>
    </w:p>
    <w:p w:rsidR="005516CA" w:rsidRDefault="005516CA" w:rsidP="001369BC">
      <w:pPr>
        <w:widowControl w:val="0"/>
        <w:autoSpaceDE w:val="0"/>
        <w:autoSpaceDN w:val="0"/>
        <w:adjustRightInd w:val="0"/>
        <w:spacing w:after="0" w:line="240" w:lineRule="auto"/>
        <w:jc w:val="both"/>
        <w:rPr>
          <w:rFonts w:ascii="Times New Roman" w:hAnsi="Times New Roman" w:cs="Times New Roman"/>
          <w:b/>
          <w:bCs/>
        </w:rPr>
      </w:pPr>
      <w:r w:rsidRPr="00CE33DA">
        <w:rPr>
          <w:rFonts w:ascii="Times New Roman" w:hAnsi="Times New Roman" w:cs="Times New Roman"/>
        </w:rPr>
        <w:t>участник в открита процедура за възлагане на обществена поръчка</w:t>
      </w:r>
      <w:r>
        <w:rPr>
          <w:rFonts w:ascii="Times New Roman" w:hAnsi="Times New Roman" w:cs="Times New Roman"/>
        </w:rPr>
        <w:t xml:space="preserve"> </w:t>
      </w:r>
      <w:r w:rsidRPr="00CE33DA">
        <w:rPr>
          <w:rFonts w:ascii="Times New Roman" w:hAnsi="Times New Roman" w:cs="Times New Roman"/>
        </w:rPr>
        <w:t xml:space="preserve">с предмет: </w:t>
      </w:r>
      <w:r w:rsidRPr="00CE33DA">
        <w:rPr>
          <w:rFonts w:ascii="Times New Roman" w:hAnsi="Times New Roman" w:cs="Times New Roman"/>
          <w:b/>
          <w:bCs/>
        </w:rPr>
        <w:t>“</w:t>
      </w:r>
      <w:r w:rsidRPr="00CE33DA">
        <w:rPr>
          <w:rFonts w:ascii="Times New Roman" w:hAnsi="Times New Roman" w:cs="Times New Roman"/>
          <w:b/>
          <w:bCs/>
          <w:lang w:val="ru-RU"/>
        </w:rPr>
        <w:t xml:space="preserve">Изграждане на битово-фекална канализация и реконструкция на уличен водопровод по ул. „Нефтяник” </w:t>
      </w:r>
      <w:r w:rsidRPr="00CE33DA">
        <w:rPr>
          <w:rFonts w:ascii="Times New Roman" w:hAnsi="Times New Roman" w:cs="Times New Roman"/>
          <w:b/>
          <w:bCs/>
        </w:rPr>
        <w:t xml:space="preserve">и </w:t>
      </w:r>
      <w:r w:rsidRPr="00CE33DA">
        <w:rPr>
          <w:rFonts w:ascii="Times New Roman" w:hAnsi="Times New Roman" w:cs="Times New Roman"/>
          <w:b/>
          <w:bCs/>
          <w:lang w:val="ru-RU"/>
        </w:rPr>
        <w:t xml:space="preserve">изграждане на битово-фекална и </w:t>
      </w:r>
      <w:proofErr w:type="spellStart"/>
      <w:r w:rsidRPr="00CE33DA">
        <w:rPr>
          <w:rFonts w:ascii="Times New Roman" w:hAnsi="Times New Roman" w:cs="Times New Roman"/>
          <w:b/>
          <w:bCs/>
          <w:lang w:val="ru-RU"/>
        </w:rPr>
        <w:t>дъждовна</w:t>
      </w:r>
      <w:proofErr w:type="spellEnd"/>
      <w:r w:rsidRPr="00CE33DA">
        <w:rPr>
          <w:rFonts w:ascii="Times New Roman" w:hAnsi="Times New Roman" w:cs="Times New Roman"/>
          <w:b/>
          <w:bCs/>
          <w:lang w:val="ru-RU"/>
        </w:rPr>
        <w:t xml:space="preserve"> канализация по ул. „Равно поле”, </w:t>
      </w:r>
      <w:proofErr w:type="spellStart"/>
      <w:r w:rsidRPr="00CE33DA">
        <w:rPr>
          <w:rFonts w:ascii="Times New Roman" w:hAnsi="Times New Roman" w:cs="Times New Roman"/>
          <w:b/>
          <w:bCs/>
          <w:lang w:val="ru-RU"/>
        </w:rPr>
        <w:t>гр</w:t>
      </w:r>
      <w:proofErr w:type="gramStart"/>
      <w:r w:rsidRPr="00CE33DA">
        <w:rPr>
          <w:rFonts w:ascii="Times New Roman" w:hAnsi="Times New Roman" w:cs="Times New Roman"/>
          <w:b/>
          <w:bCs/>
          <w:lang w:val="ru-RU"/>
        </w:rPr>
        <w:t>.Ш</w:t>
      </w:r>
      <w:proofErr w:type="gramEnd"/>
      <w:r w:rsidRPr="00CE33DA">
        <w:rPr>
          <w:rFonts w:ascii="Times New Roman" w:hAnsi="Times New Roman" w:cs="Times New Roman"/>
          <w:b/>
          <w:bCs/>
          <w:lang w:val="ru-RU"/>
        </w:rPr>
        <w:t>абла</w:t>
      </w:r>
      <w:proofErr w:type="spellEnd"/>
      <w:r w:rsidRPr="00CE33DA">
        <w:rPr>
          <w:rFonts w:ascii="Times New Roman" w:hAnsi="Times New Roman" w:cs="Times New Roman"/>
          <w:b/>
          <w:bCs/>
        </w:rPr>
        <w:t>”</w:t>
      </w:r>
    </w:p>
    <w:p w:rsidR="005516CA" w:rsidRPr="00CE33DA" w:rsidRDefault="005516CA" w:rsidP="005516CA">
      <w:pPr>
        <w:widowControl w:val="0"/>
        <w:autoSpaceDE w:val="0"/>
        <w:autoSpaceDN w:val="0"/>
        <w:adjustRightInd w:val="0"/>
        <w:spacing w:after="0" w:line="240" w:lineRule="auto"/>
        <w:ind w:right="567" w:firstLine="709"/>
        <w:jc w:val="both"/>
        <w:rPr>
          <w:rFonts w:ascii="Times New Roman" w:hAnsi="Times New Roman" w:cs="Times New Roman"/>
        </w:rPr>
      </w:pPr>
    </w:p>
    <w:p w:rsidR="005516CA" w:rsidRPr="005516CA" w:rsidRDefault="005516CA" w:rsidP="005516CA">
      <w:pPr>
        <w:spacing w:after="0" w:line="240" w:lineRule="auto"/>
        <w:ind w:firstLine="539"/>
        <w:contextualSpacing/>
        <w:jc w:val="both"/>
        <w:rPr>
          <w:rFonts w:ascii="Times New Roman" w:eastAsia="Times New Roman" w:hAnsi="Times New Roman" w:cs="Times New Roman"/>
          <w:sz w:val="24"/>
          <w:szCs w:val="24"/>
          <w:lang w:val="ru-RU"/>
        </w:rPr>
      </w:pPr>
      <w:r w:rsidRPr="005516CA">
        <w:rPr>
          <w:rFonts w:ascii="Times New Roman" w:eastAsia="Times New Roman" w:hAnsi="Times New Roman" w:cs="Times New Roman"/>
          <w:sz w:val="24"/>
          <w:szCs w:val="24"/>
        </w:rPr>
        <w:t xml:space="preserve">2. </w:t>
      </w:r>
      <w:r w:rsidRPr="005516CA">
        <w:rPr>
          <w:rFonts w:ascii="Times New Roman" w:eastAsia="Times New Roman" w:hAnsi="Times New Roman" w:cs="Times New Roman"/>
          <w:sz w:val="24"/>
          <w:szCs w:val="24"/>
          <w:lang w:val="ru-RU"/>
        </w:rPr>
        <w:t xml:space="preserve">Дейностите, които ще </w:t>
      </w:r>
      <w:proofErr w:type="spellStart"/>
      <w:r w:rsidRPr="005516CA">
        <w:rPr>
          <w:rFonts w:ascii="Times New Roman" w:eastAsia="Times New Roman" w:hAnsi="Times New Roman" w:cs="Times New Roman"/>
          <w:sz w:val="24"/>
          <w:szCs w:val="24"/>
          <w:lang w:val="ru-RU"/>
        </w:rPr>
        <w:t>изпълнявам</w:t>
      </w:r>
      <w:proofErr w:type="spellEnd"/>
      <w:r w:rsidRPr="005516CA">
        <w:rPr>
          <w:rFonts w:ascii="Times New Roman" w:eastAsia="Times New Roman" w:hAnsi="Times New Roman" w:cs="Times New Roman"/>
          <w:sz w:val="24"/>
          <w:szCs w:val="24"/>
        </w:rPr>
        <w:t>е</w:t>
      </w:r>
      <w:r w:rsidRPr="005516CA">
        <w:rPr>
          <w:rFonts w:ascii="Times New Roman" w:eastAsia="Times New Roman" w:hAnsi="Times New Roman" w:cs="Times New Roman"/>
          <w:sz w:val="24"/>
          <w:szCs w:val="24"/>
          <w:lang w:val="ru-RU"/>
        </w:rPr>
        <w:t xml:space="preserve"> като </w:t>
      </w:r>
      <w:proofErr w:type="spellStart"/>
      <w:r w:rsidRPr="005516CA">
        <w:rPr>
          <w:rFonts w:ascii="Times New Roman" w:eastAsia="Times New Roman" w:hAnsi="Times New Roman" w:cs="Times New Roman"/>
          <w:sz w:val="24"/>
          <w:szCs w:val="24"/>
          <w:lang w:val="ru-RU"/>
        </w:rPr>
        <w:t>подизпълнител</w:t>
      </w:r>
      <w:proofErr w:type="spellEnd"/>
      <w:r w:rsidRPr="005516CA">
        <w:rPr>
          <w:rFonts w:ascii="Times New Roman" w:eastAsia="Times New Roman" w:hAnsi="Times New Roman" w:cs="Times New Roman"/>
          <w:sz w:val="24"/>
          <w:szCs w:val="24"/>
          <w:lang w:val="ru-RU"/>
        </w:rPr>
        <w:t xml:space="preserve"> са: </w:t>
      </w:r>
    </w:p>
    <w:p w:rsidR="005516CA" w:rsidRPr="005516CA" w:rsidRDefault="005516CA" w:rsidP="005516CA">
      <w:pPr>
        <w:spacing w:after="0" w:line="240" w:lineRule="auto"/>
        <w:rPr>
          <w:rFonts w:ascii="Times New Roman" w:eastAsia="MS ??" w:hAnsi="Times New Roman" w:cs="Times New Roman"/>
          <w:sz w:val="24"/>
          <w:szCs w:val="24"/>
        </w:rPr>
      </w:pPr>
      <w:r w:rsidRPr="005516CA">
        <w:rPr>
          <w:rFonts w:ascii="Times New Roman" w:eastAsia="MS ??" w:hAnsi="Times New Roman" w:cs="Times New Roman"/>
          <w:sz w:val="24"/>
          <w:szCs w:val="24"/>
          <w:lang w:val="ru-RU"/>
        </w:rPr>
        <w:t>.......................................................................................................................................................</w:t>
      </w:r>
    </w:p>
    <w:p w:rsidR="005516CA" w:rsidRPr="005516CA" w:rsidRDefault="005516CA" w:rsidP="005516CA">
      <w:pPr>
        <w:spacing w:after="0" w:line="240" w:lineRule="auto"/>
        <w:jc w:val="center"/>
        <w:rPr>
          <w:rFonts w:ascii="Times New Roman" w:eastAsia="MS ??" w:hAnsi="Times New Roman" w:cs="Times New Roman"/>
          <w:sz w:val="20"/>
          <w:szCs w:val="20"/>
        </w:rPr>
      </w:pPr>
      <w:r w:rsidRPr="005516CA">
        <w:rPr>
          <w:rFonts w:ascii="Times New Roman" w:eastAsia="MS ??" w:hAnsi="Times New Roman" w:cs="Times New Roman"/>
          <w:sz w:val="20"/>
          <w:szCs w:val="20"/>
          <w:highlight w:val="white"/>
          <w:shd w:val="clear" w:color="auto" w:fill="FEFEFE"/>
          <w:lang w:val="ru-RU"/>
        </w:rPr>
        <w:t>(</w:t>
      </w:r>
      <w:proofErr w:type="spellStart"/>
      <w:r w:rsidRPr="005516CA">
        <w:rPr>
          <w:rFonts w:ascii="Times New Roman" w:eastAsia="MS ??" w:hAnsi="Times New Roman" w:cs="Times New Roman"/>
          <w:sz w:val="20"/>
          <w:szCs w:val="20"/>
          <w:highlight w:val="white"/>
          <w:shd w:val="clear" w:color="auto" w:fill="FEFEFE"/>
          <w:lang w:val="ru-RU"/>
        </w:rPr>
        <w:t>изброяват</w:t>
      </w:r>
      <w:proofErr w:type="spellEnd"/>
      <w:r w:rsidRPr="005516CA">
        <w:rPr>
          <w:rFonts w:ascii="Times New Roman" w:eastAsia="MS ??" w:hAnsi="Times New Roman" w:cs="Times New Roman"/>
          <w:sz w:val="20"/>
          <w:szCs w:val="20"/>
          <w:highlight w:val="white"/>
          <w:shd w:val="clear" w:color="auto" w:fill="FEFEFE"/>
          <w:lang w:val="ru-RU"/>
        </w:rPr>
        <w:t xml:space="preserve"> се конкретните части от предмета на обществената поръчка, които ще </w:t>
      </w:r>
      <w:proofErr w:type="spellStart"/>
      <w:r w:rsidRPr="005516CA">
        <w:rPr>
          <w:rFonts w:ascii="Times New Roman" w:eastAsia="MS ??" w:hAnsi="Times New Roman" w:cs="Times New Roman"/>
          <w:sz w:val="20"/>
          <w:szCs w:val="20"/>
          <w:highlight w:val="white"/>
          <w:shd w:val="clear" w:color="auto" w:fill="FEFEFE"/>
          <w:lang w:val="ru-RU"/>
        </w:rPr>
        <w:t>бъдат</w:t>
      </w:r>
      <w:proofErr w:type="spellEnd"/>
      <w:r w:rsidRPr="005516CA">
        <w:rPr>
          <w:rFonts w:ascii="Times New Roman" w:eastAsia="MS ??" w:hAnsi="Times New Roman" w:cs="Times New Roman"/>
          <w:sz w:val="20"/>
          <w:szCs w:val="20"/>
          <w:highlight w:val="white"/>
          <w:shd w:val="clear" w:color="auto" w:fill="FEFEFE"/>
          <w:lang w:val="ru-RU"/>
        </w:rPr>
        <w:t xml:space="preserve"> </w:t>
      </w:r>
      <w:proofErr w:type="spellStart"/>
      <w:r w:rsidRPr="005516CA">
        <w:rPr>
          <w:rFonts w:ascii="Times New Roman" w:eastAsia="MS ??" w:hAnsi="Times New Roman" w:cs="Times New Roman"/>
          <w:sz w:val="20"/>
          <w:szCs w:val="20"/>
          <w:highlight w:val="white"/>
          <w:shd w:val="clear" w:color="auto" w:fill="FEFEFE"/>
          <w:lang w:val="ru-RU"/>
        </w:rPr>
        <w:t>изпълнени</w:t>
      </w:r>
      <w:proofErr w:type="spellEnd"/>
      <w:r w:rsidRPr="005516CA">
        <w:rPr>
          <w:rFonts w:ascii="Times New Roman" w:eastAsia="MS ??" w:hAnsi="Times New Roman" w:cs="Times New Roman"/>
          <w:sz w:val="20"/>
          <w:szCs w:val="20"/>
          <w:shd w:val="clear" w:color="auto" w:fill="FEFEFE"/>
        </w:rPr>
        <w:t xml:space="preserve"> от подизпълнителя)</w:t>
      </w:r>
    </w:p>
    <w:p w:rsidR="005516CA" w:rsidRPr="005516CA" w:rsidRDefault="005516CA" w:rsidP="001369BC">
      <w:pPr>
        <w:numPr>
          <w:ilvl w:val="0"/>
          <w:numId w:val="18"/>
        </w:numPr>
        <w:tabs>
          <w:tab w:val="clear" w:pos="720"/>
          <w:tab w:val="num" w:pos="0"/>
          <w:tab w:val="left" w:pos="900"/>
        </w:tabs>
        <w:spacing w:after="0" w:line="240" w:lineRule="auto"/>
        <w:ind w:left="0" w:firstLine="540"/>
        <w:jc w:val="both"/>
        <w:rPr>
          <w:rFonts w:ascii="Times New Roman" w:eastAsia="MS ??" w:hAnsi="Times New Roman" w:cs="Times New Roman"/>
          <w:sz w:val="24"/>
          <w:szCs w:val="24"/>
        </w:rPr>
      </w:pPr>
      <w:proofErr w:type="spellStart"/>
      <w:r w:rsidRPr="005516CA">
        <w:rPr>
          <w:rFonts w:ascii="Times New Roman" w:eastAsia="MS ??" w:hAnsi="Times New Roman" w:cs="Times New Roman"/>
          <w:sz w:val="24"/>
          <w:szCs w:val="24"/>
          <w:highlight w:val="white"/>
          <w:shd w:val="clear" w:color="auto" w:fill="FEFEFE"/>
          <w:lang w:val="ru-RU"/>
        </w:rPr>
        <w:t>Запознати</w:t>
      </w:r>
      <w:proofErr w:type="spellEnd"/>
      <w:r w:rsidRPr="005516CA">
        <w:rPr>
          <w:rFonts w:ascii="Times New Roman" w:eastAsia="MS ??" w:hAnsi="Times New Roman" w:cs="Times New Roman"/>
          <w:sz w:val="24"/>
          <w:szCs w:val="24"/>
          <w:highlight w:val="white"/>
          <w:shd w:val="clear" w:color="auto" w:fill="FEFEFE"/>
          <w:lang w:val="ru-RU"/>
        </w:rPr>
        <w:t xml:space="preserve"> </w:t>
      </w:r>
      <w:proofErr w:type="spellStart"/>
      <w:r w:rsidRPr="005516CA">
        <w:rPr>
          <w:rFonts w:ascii="Times New Roman" w:eastAsia="MS ??" w:hAnsi="Times New Roman" w:cs="Times New Roman"/>
          <w:sz w:val="24"/>
          <w:szCs w:val="24"/>
          <w:highlight w:val="white"/>
          <w:shd w:val="clear" w:color="auto" w:fill="FEFEFE"/>
          <w:lang w:val="ru-RU"/>
        </w:rPr>
        <w:t>сме</w:t>
      </w:r>
      <w:proofErr w:type="spellEnd"/>
      <w:r w:rsidRPr="005516CA">
        <w:rPr>
          <w:rFonts w:ascii="Times New Roman" w:eastAsia="MS ??" w:hAnsi="Times New Roman" w:cs="Times New Roman"/>
          <w:sz w:val="24"/>
          <w:szCs w:val="24"/>
          <w:highlight w:val="white"/>
          <w:shd w:val="clear" w:color="auto" w:fill="FEFEFE"/>
          <w:lang w:val="ru-RU"/>
        </w:rPr>
        <w:t xml:space="preserve"> с </w:t>
      </w:r>
      <w:proofErr w:type="spellStart"/>
      <w:r w:rsidRPr="005516CA">
        <w:rPr>
          <w:rFonts w:ascii="Times New Roman" w:eastAsia="MS ??" w:hAnsi="Times New Roman" w:cs="Times New Roman"/>
          <w:sz w:val="24"/>
          <w:szCs w:val="24"/>
          <w:highlight w:val="white"/>
          <w:shd w:val="clear" w:color="auto" w:fill="FEFEFE"/>
          <w:lang w:val="ru-RU"/>
        </w:rPr>
        <w:t>разпоредбата</w:t>
      </w:r>
      <w:proofErr w:type="spellEnd"/>
      <w:r w:rsidRPr="005516CA">
        <w:rPr>
          <w:rFonts w:ascii="Times New Roman" w:eastAsia="MS ??" w:hAnsi="Times New Roman" w:cs="Times New Roman"/>
          <w:sz w:val="24"/>
          <w:szCs w:val="24"/>
          <w:highlight w:val="white"/>
          <w:shd w:val="clear" w:color="auto" w:fill="FEFEFE"/>
          <w:lang w:val="ru-RU"/>
        </w:rPr>
        <w:t xml:space="preserve"> на чл. 55, ал. 5 от Закона за обществените поръчки, че </w:t>
      </w:r>
      <w:proofErr w:type="spellStart"/>
      <w:r w:rsidRPr="005516CA">
        <w:rPr>
          <w:rFonts w:ascii="Times New Roman" w:eastAsia="MS ??" w:hAnsi="Times New Roman" w:cs="Times New Roman"/>
          <w:sz w:val="24"/>
          <w:szCs w:val="24"/>
          <w:highlight w:val="white"/>
          <w:shd w:val="clear" w:color="auto" w:fill="FEFEFE"/>
          <w:lang w:val="ru-RU"/>
        </w:rPr>
        <w:t>заявявайки</w:t>
      </w:r>
      <w:proofErr w:type="spellEnd"/>
      <w:r w:rsidRPr="005516CA">
        <w:rPr>
          <w:rFonts w:ascii="Times New Roman" w:eastAsia="MS ??" w:hAnsi="Times New Roman" w:cs="Times New Roman"/>
          <w:sz w:val="24"/>
          <w:szCs w:val="24"/>
          <w:highlight w:val="white"/>
          <w:shd w:val="clear" w:color="auto" w:fill="FEFEFE"/>
          <w:lang w:val="ru-RU"/>
        </w:rPr>
        <w:t xml:space="preserve"> </w:t>
      </w:r>
      <w:proofErr w:type="spellStart"/>
      <w:r w:rsidRPr="005516CA">
        <w:rPr>
          <w:rFonts w:ascii="Times New Roman" w:eastAsia="MS ??" w:hAnsi="Times New Roman" w:cs="Times New Roman"/>
          <w:sz w:val="24"/>
          <w:szCs w:val="24"/>
          <w:highlight w:val="white"/>
          <w:shd w:val="clear" w:color="auto" w:fill="FEFEFE"/>
          <w:lang w:val="ru-RU"/>
        </w:rPr>
        <w:t>желанието</w:t>
      </w:r>
      <w:proofErr w:type="spellEnd"/>
      <w:r w:rsidRPr="005516CA">
        <w:rPr>
          <w:rFonts w:ascii="Times New Roman" w:eastAsia="MS ??" w:hAnsi="Times New Roman" w:cs="Times New Roman"/>
          <w:sz w:val="24"/>
          <w:szCs w:val="24"/>
          <w:highlight w:val="white"/>
          <w:shd w:val="clear" w:color="auto" w:fill="FEFEFE"/>
          <w:lang w:val="ru-RU"/>
        </w:rPr>
        <w:t xml:space="preserve"> си да </w:t>
      </w:r>
      <w:proofErr w:type="spellStart"/>
      <w:r w:rsidRPr="005516CA">
        <w:rPr>
          <w:rFonts w:ascii="Times New Roman" w:eastAsia="MS ??" w:hAnsi="Times New Roman" w:cs="Times New Roman"/>
          <w:sz w:val="24"/>
          <w:szCs w:val="24"/>
          <w:highlight w:val="white"/>
          <w:shd w:val="clear" w:color="auto" w:fill="FEFEFE"/>
          <w:lang w:val="ru-RU"/>
        </w:rPr>
        <w:t>бъдем</w:t>
      </w:r>
      <w:proofErr w:type="spellEnd"/>
      <w:r w:rsidRPr="005516CA">
        <w:rPr>
          <w:rFonts w:ascii="Times New Roman" w:eastAsia="MS ??" w:hAnsi="Times New Roman" w:cs="Times New Roman"/>
          <w:sz w:val="24"/>
          <w:szCs w:val="24"/>
          <w:highlight w:val="white"/>
          <w:shd w:val="clear" w:color="auto" w:fill="FEFEFE"/>
          <w:lang w:val="ru-RU"/>
        </w:rPr>
        <w:t xml:space="preserve"> </w:t>
      </w:r>
      <w:proofErr w:type="spellStart"/>
      <w:r w:rsidRPr="005516CA">
        <w:rPr>
          <w:rFonts w:ascii="Times New Roman" w:eastAsia="MS ??" w:hAnsi="Times New Roman" w:cs="Times New Roman"/>
          <w:sz w:val="24"/>
          <w:szCs w:val="24"/>
          <w:highlight w:val="white"/>
          <w:shd w:val="clear" w:color="auto" w:fill="FEFEFE"/>
          <w:lang w:val="ru-RU"/>
        </w:rPr>
        <w:t>подизпълнител</w:t>
      </w:r>
      <w:proofErr w:type="spellEnd"/>
      <w:r w:rsidRPr="005516CA">
        <w:rPr>
          <w:rFonts w:ascii="Times New Roman" w:eastAsia="MS ??" w:hAnsi="Times New Roman" w:cs="Times New Roman"/>
          <w:sz w:val="24"/>
          <w:szCs w:val="24"/>
          <w:highlight w:val="white"/>
          <w:shd w:val="clear" w:color="auto" w:fill="FEFEFE"/>
          <w:lang w:val="ru-RU"/>
        </w:rPr>
        <w:t xml:space="preserve"> в </w:t>
      </w:r>
      <w:proofErr w:type="spellStart"/>
      <w:r w:rsidRPr="005516CA">
        <w:rPr>
          <w:rFonts w:ascii="Times New Roman" w:eastAsia="MS ??" w:hAnsi="Times New Roman" w:cs="Times New Roman"/>
          <w:sz w:val="24"/>
          <w:szCs w:val="24"/>
          <w:highlight w:val="white"/>
          <w:shd w:val="clear" w:color="auto" w:fill="FEFEFE"/>
          <w:lang w:val="ru-RU"/>
        </w:rPr>
        <w:t>офертата</w:t>
      </w:r>
      <w:proofErr w:type="spellEnd"/>
      <w:r w:rsidRPr="005516CA">
        <w:rPr>
          <w:rFonts w:ascii="Times New Roman" w:eastAsia="MS ??" w:hAnsi="Times New Roman" w:cs="Times New Roman"/>
          <w:sz w:val="24"/>
          <w:szCs w:val="24"/>
          <w:highlight w:val="white"/>
          <w:shd w:val="clear" w:color="auto" w:fill="FEFEFE"/>
          <w:lang w:val="ru-RU"/>
        </w:rPr>
        <w:t xml:space="preserve"> на </w:t>
      </w:r>
      <w:proofErr w:type="spellStart"/>
      <w:r w:rsidRPr="005516CA">
        <w:rPr>
          <w:rFonts w:ascii="Times New Roman" w:eastAsia="MS ??" w:hAnsi="Times New Roman" w:cs="Times New Roman"/>
          <w:sz w:val="24"/>
          <w:szCs w:val="24"/>
          <w:highlight w:val="white"/>
          <w:shd w:val="clear" w:color="auto" w:fill="FEFEFE"/>
          <w:lang w:val="ru-RU"/>
        </w:rPr>
        <w:t>посочения</w:t>
      </w:r>
      <w:proofErr w:type="spellEnd"/>
      <w:r w:rsidRPr="005516CA">
        <w:rPr>
          <w:rFonts w:ascii="Times New Roman" w:eastAsia="MS ??" w:hAnsi="Times New Roman" w:cs="Times New Roman"/>
          <w:sz w:val="24"/>
          <w:szCs w:val="24"/>
          <w:highlight w:val="white"/>
          <w:shd w:val="clear" w:color="auto" w:fill="FEFEFE"/>
          <w:lang w:val="ru-RU"/>
        </w:rPr>
        <w:t xml:space="preserve"> </w:t>
      </w:r>
      <w:proofErr w:type="spellStart"/>
      <w:r w:rsidRPr="005516CA">
        <w:rPr>
          <w:rFonts w:ascii="Times New Roman" w:eastAsia="MS ??" w:hAnsi="Times New Roman" w:cs="Times New Roman"/>
          <w:sz w:val="24"/>
          <w:szCs w:val="24"/>
          <w:highlight w:val="white"/>
          <w:shd w:val="clear" w:color="auto" w:fill="FEFEFE"/>
          <w:lang w:val="ru-RU"/>
        </w:rPr>
        <w:t>по-горе</w:t>
      </w:r>
      <w:proofErr w:type="spellEnd"/>
      <w:r w:rsidRPr="005516CA">
        <w:rPr>
          <w:rFonts w:ascii="Times New Roman" w:eastAsia="MS ??" w:hAnsi="Times New Roman" w:cs="Times New Roman"/>
          <w:sz w:val="24"/>
          <w:szCs w:val="24"/>
          <w:highlight w:val="white"/>
          <w:shd w:val="clear" w:color="auto" w:fill="FEFEFE"/>
          <w:lang w:val="ru-RU"/>
        </w:rPr>
        <w:t xml:space="preserve"> участник, </w:t>
      </w:r>
      <w:proofErr w:type="spellStart"/>
      <w:r w:rsidRPr="005516CA">
        <w:rPr>
          <w:rFonts w:ascii="Times New Roman" w:eastAsia="MS ??" w:hAnsi="Times New Roman" w:cs="Times New Roman"/>
          <w:sz w:val="24"/>
          <w:szCs w:val="24"/>
          <w:highlight w:val="white"/>
          <w:shd w:val="clear" w:color="auto" w:fill="FEFEFE"/>
          <w:lang w:val="ru-RU"/>
        </w:rPr>
        <w:t>нямаме</w:t>
      </w:r>
      <w:proofErr w:type="spellEnd"/>
      <w:r w:rsidRPr="005516CA">
        <w:rPr>
          <w:rFonts w:ascii="Times New Roman" w:eastAsia="MS ??" w:hAnsi="Times New Roman" w:cs="Times New Roman"/>
          <w:sz w:val="24"/>
          <w:szCs w:val="24"/>
          <w:highlight w:val="white"/>
          <w:shd w:val="clear" w:color="auto" w:fill="FEFEFE"/>
          <w:lang w:val="ru-RU"/>
        </w:rPr>
        <w:t xml:space="preserve"> право да се явим като участник в </w:t>
      </w:r>
      <w:proofErr w:type="spellStart"/>
      <w:r w:rsidRPr="005516CA">
        <w:rPr>
          <w:rFonts w:ascii="Times New Roman" w:eastAsia="MS ??" w:hAnsi="Times New Roman" w:cs="Times New Roman"/>
          <w:sz w:val="24"/>
          <w:szCs w:val="24"/>
          <w:highlight w:val="white"/>
          <w:shd w:val="clear" w:color="auto" w:fill="FEFEFE"/>
          <w:lang w:val="ru-RU"/>
        </w:rPr>
        <w:t>горепосочената</w:t>
      </w:r>
      <w:proofErr w:type="spellEnd"/>
      <w:r w:rsidRPr="005516CA">
        <w:rPr>
          <w:rFonts w:ascii="Times New Roman" w:eastAsia="MS ??" w:hAnsi="Times New Roman" w:cs="Times New Roman"/>
          <w:sz w:val="24"/>
          <w:szCs w:val="24"/>
          <w:highlight w:val="white"/>
          <w:shd w:val="clear" w:color="auto" w:fill="FEFEFE"/>
          <w:lang w:val="ru-RU"/>
        </w:rPr>
        <w:t xml:space="preserve"> </w:t>
      </w:r>
      <w:r w:rsidRPr="005516CA">
        <w:rPr>
          <w:rFonts w:ascii="Times New Roman" w:eastAsia="MS ??" w:hAnsi="Times New Roman" w:cs="Times New Roman"/>
          <w:sz w:val="24"/>
          <w:szCs w:val="24"/>
          <w:highlight w:val="white"/>
          <w:shd w:val="clear" w:color="auto" w:fill="FEFEFE"/>
        </w:rPr>
        <w:t>обществена поръчка</w:t>
      </w:r>
      <w:r w:rsidRPr="005516CA">
        <w:rPr>
          <w:rFonts w:ascii="Times New Roman" w:eastAsia="MS ??" w:hAnsi="Times New Roman" w:cs="Times New Roman"/>
          <w:sz w:val="24"/>
          <w:szCs w:val="24"/>
          <w:highlight w:val="white"/>
          <w:shd w:val="clear" w:color="auto" w:fill="FEFEFE"/>
          <w:lang w:val="ru-RU"/>
        </w:rPr>
        <w:t xml:space="preserve"> и да представим </w:t>
      </w:r>
      <w:proofErr w:type="spellStart"/>
      <w:r w:rsidRPr="005516CA">
        <w:rPr>
          <w:rFonts w:ascii="Times New Roman" w:eastAsia="MS ??" w:hAnsi="Times New Roman" w:cs="Times New Roman"/>
          <w:sz w:val="24"/>
          <w:szCs w:val="24"/>
          <w:highlight w:val="white"/>
          <w:shd w:val="clear" w:color="auto" w:fill="FEFEFE"/>
          <w:lang w:val="ru-RU"/>
        </w:rPr>
        <w:t>самостоятелна</w:t>
      </w:r>
      <w:proofErr w:type="spellEnd"/>
      <w:r w:rsidRPr="005516CA">
        <w:rPr>
          <w:rFonts w:ascii="Times New Roman" w:eastAsia="MS ??" w:hAnsi="Times New Roman" w:cs="Times New Roman"/>
          <w:sz w:val="24"/>
          <w:szCs w:val="24"/>
          <w:highlight w:val="white"/>
          <w:shd w:val="clear" w:color="auto" w:fill="FEFEFE"/>
          <w:lang w:val="ru-RU"/>
        </w:rPr>
        <w:t xml:space="preserve"> </w:t>
      </w:r>
      <w:proofErr w:type="spellStart"/>
      <w:r w:rsidRPr="005516CA">
        <w:rPr>
          <w:rFonts w:ascii="Times New Roman" w:eastAsia="MS ??" w:hAnsi="Times New Roman" w:cs="Times New Roman"/>
          <w:sz w:val="24"/>
          <w:szCs w:val="24"/>
          <w:highlight w:val="white"/>
          <w:shd w:val="clear" w:color="auto" w:fill="FEFEFE"/>
          <w:lang w:val="ru-RU"/>
        </w:rPr>
        <w:t>оферта</w:t>
      </w:r>
      <w:proofErr w:type="gramStart"/>
      <w:r w:rsidRPr="005516CA">
        <w:rPr>
          <w:rFonts w:ascii="Times New Roman" w:eastAsia="MS ??" w:hAnsi="Times New Roman" w:cs="Times New Roman"/>
          <w:sz w:val="24"/>
          <w:szCs w:val="24"/>
          <w:highlight w:val="white"/>
          <w:shd w:val="clear" w:color="auto" w:fill="FEFEFE"/>
          <w:lang w:val="ru-RU"/>
        </w:rPr>
        <w:t>.</w:t>
      </w:r>
      <w:r w:rsidRPr="005516CA">
        <w:rPr>
          <w:rFonts w:ascii="Times New Roman" w:eastAsia="MS ??" w:hAnsi="Times New Roman" w:cs="Times New Roman"/>
          <w:sz w:val="24"/>
          <w:szCs w:val="24"/>
          <w:lang w:val="ru-RU"/>
        </w:rPr>
        <w:t>З</w:t>
      </w:r>
      <w:proofErr w:type="gramEnd"/>
      <w:r w:rsidRPr="005516CA">
        <w:rPr>
          <w:rFonts w:ascii="Times New Roman" w:eastAsia="MS ??" w:hAnsi="Times New Roman" w:cs="Times New Roman"/>
          <w:sz w:val="24"/>
          <w:szCs w:val="24"/>
          <w:lang w:val="ru-RU"/>
        </w:rPr>
        <w:t>апознат</w:t>
      </w:r>
      <w:proofErr w:type="spellEnd"/>
      <w:r w:rsidRPr="005516CA">
        <w:rPr>
          <w:rFonts w:ascii="Times New Roman" w:eastAsia="MS ??" w:hAnsi="Times New Roman" w:cs="Times New Roman"/>
          <w:sz w:val="24"/>
          <w:szCs w:val="24"/>
          <w:lang w:val="ru-RU"/>
        </w:rPr>
        <w:t xml:space="preserve"> с</w:t>
      </w:r>
      <w:proofErr w:type="spellStart"/>
      <w:r w:rsidRPr="005516CA">
        <w:rPr>
          <w:rFonts w:ascii="Times New Roman" w:eastAsia="MS ??" w:hAnsi="Times New Roman" w:cs="Times New Roman"/>
          <w:sz w:val="24"/>
          <w:szCs w:val="24"/>
        </w:rPr>
        <w:t>ъм</w:t>
      </w:r>
      <w:proofErr w:type="spellEnd"/>
      <w:r w:rsidRPr="005516CA">
        <w:rPr>
          <w:rFonts w:ascii="Times New Roman" w:eastAsia="MS ??" w:hAnsi="Times New Roman" w:cs="Times New Roman"/>
          <w:sz w:val="24"/>
          <w:szCs w:val="24"/>
          <w:lang w:val="ru-RU"/>
        </w:rPr>
        <w:t xml:space="preserve">, че </w:t>
      </w:r>
      <w:proofErr w:type="spellStart"/>
      <w:r w:rsidRPr="005516CA">
        <w:rPr>
          <w:rFonts w:ascii="Times New Roman" w:eastAsia="MS ??" w:hAnsi="Times New Roman" w:cs="Times New Roman"/>
          <w:sz w:val="24"/>
          <w:szCs w:val="24"/>
          <w:lang w:val="ru-RU"/>
        </w:rPr>
        <w:t>заявявайки</w:t>
      </w:r>
      <w:proofErr w:type="spellEnd"/>
      <w:r w:rsidRPr="005516CA">
        <w:rPr>
          <w:rFonts w:ascii="Times New Roman" w:eastAsia="MS ??" w:hAnsi="Times New Roman" w:cs="Times New Roman"/>
          <w:sz w:val="24"/>
          <w:szCs w:val="24"/>
          <w:lang w:val="ru-RU"/>
        </w:rPr>
        <w:t xml:space="preserve"> </w:t>
      </w:r>
      <w:proofErr w:type="spellStart"/>
      <w:r w:rsidRPr="005516CA">
        <w:rPr>
          <w:rFonts w:ascii="Times New Roman" w:eastAsia="MS ??" w:hAnsi="Times New Roman" w:cs="Times New Roman"/>
          <w:sz w:val="24"/>
          <w:szCs w:val="24"/>
          <w:lang w:val="ru-RU"/>
        </w:rPr>
        <w:t>желанието</w:t>
      </w:r>
      <w:proofErr w:type="spellEnd"/>
      <w:r w:rsidRPr="005516CA">
        <w:rPr>
          <w:rFonts w:ascii="Times New Roman" w:eastAsia="MS ??" w:hAnsi="Times New Roman" w:cs="Times New Roman"/>
          <w:sz w:val="24"/>
          <w:szCs w:val="24"/>
          <w:lang w:val="ru-RU"/>
        </w:rPr>
        <w:t xml:space="preserve"> си да </w:t>
      </w:r>
      <w:proofErr w:type="spellStart"/>
      <w:r w:rsidRPr="005516CA">
        <w:rPr>
          <w:rFonts w:ascii="Times New Roman" w:eastAsia="MS ??" w:hAnsi="Times New Roman" w:cs="Times New Roman"/>
          <w:sz w:val="24"/>
          <w:szCs w:val="24"/>
          <w:lang w:val="ru-RU"/>
        </w:rPr>
        <w:t>бъд</w:t>
      </w:r>
      <w:proofErr w:type="spellEnd"/>
      <w:r w:rsidRPr="005516CA">
        <w:rPr>
          <w:rFonts w:ascii="Times New Roman" w:eastAsia="MS ??" w:hAnsi="Times New Roman" w:cs="Times New Roman"/>
          <w:sz w:val="24"/>
          <w:szCs w:val="24"/>
        </w:rPr>
        <w:t>а</w:t>
      </w:r>
      <w:r w:rsidRPr="005516CA">
        <w:rPr>
          <w:rFonts w:ascii="Times New Roman" w:eastAsia="MS ??" w:hAnsi="Times New Roman" w:cs="Times New Roman"/>
          <w:sz w:val="24"/>
          <w:szCs w:val="24"/>
          <w:lang w:val="ru-RU"/>
        </w:rPr>
        <w:t xml:space="preserve"> </w:t>
      </w:r>
      <w:proofErr w:type="spellStart"/>
      <w:r w:rsidRPr="005516CA">
        <w:rPr>
          <w:rFonts w:ascii="Times New Roman" w:eastAsia="MS ??" w:hAnsi="Times New Roman" w:cs="Times New Roman"/>
          <w:sz w:val="24"/>
          <w:szCs w:val="24"/>
          <w:lang w:val="ru-RU"/>
        </w:rPr>
        <w:t>подизпълнител</w:t>
      </w:r>
      <w:proofErr w:type="spellEnd"/>
      <w:r w:rsidRPr="005516CA">
        <w:rPr>
          <w:rFonts w:ascii="Times New Roman" w:eastAsia="MS ??" w:hAnsi="Times New Roman" w:cs="Times New Roman"/>
          <w:sz w:val="24"/>
          <w:szCs w:val="24"/>
          <w:lang w:val="ru-RU"/>
        </w:rPr>
        <w:t xml:space="preserve">, </w:t>
      </w:r>
      <w:proofErr w:type="spellStart"/>
      <w:r w:rsidRPr="005516CA">
        <w:rPr>
          <w:rFonts w:ascii="Times New Roman" w:eastAsia="MS ??" w:hAnsi="Times New Roman" w:cs="Times New Roman"/>
          <w:sz w:val="24"/>
          <w:szCs w:val="24"/>
          <w:lang w:val="ru-RU"/>
        </w:rPr>
        <w:t>нямам</w:t>
      </w:r>
      <w:proofErr w:type="spellEnd"/>
      <w:r w:rsidRPr="005516CA">
        <w:rPr>
          <w:rFonts w:ascii="Times New Roman" w:eastAsia="MS ??" w:hAnsi="Times New Roman" w:cs="Times New Roman"/>
          <w:sz w:val="24"/>
          <w:szCs w:val="24"/>
          <w:lang w:val="ru-RU"/>
        </w:rPr>
        <w:t xml:space="preserve"> право да </w:t>
      </w:r>
      <w:proofErr w:type="spellStart"/>
      <w:r w:rsidRPr="005516CA">
        <w:rPr>
          <w:rFonts w:ascii="Times New Roman" w:eastAsia="MS ??" w:hAnsi="Times New Roman" w:cs="Times New Roman"/>
          <w:sz w:val="24"/>
          <w:szCs w:val="24"/>
          <w:lang w:val="ru-RU"/>
        </w:rPr>
        <w:t>участвам</w:t>
      </w:r>
      <w:proofErr w:type="spellEnd"/>
      <w:r w:rsidRPr="005516CA">
        <w:rPr>
          <w:rFonts w:ascii="Times New Roman" w:eastAsia="MS ??" w:hAnsi="Times New Roman" w:cs="Times New Roman"/>
          <w:sz w:val="24"/>
          <w:szCs w:val="24"/>
          <w:lang w:val="ru-RU"/>
        </w:rPr>
        <w:t xml:space="preserve"> като участник в </w:t>
      </w:r>
      <w:proofErr w:type="spellStart"/>
      <w:r w:rsidRPr="005516CA">
        <w:rPr>
          <w:rFonts w:ascii="Times New Roman" w:eastAsia="MS ??" w:hAnsi="Times New Roman" w:cs="Times New Roman"/>
          <w:sz w:val="24"/>
          <w:szCs w:val="24"/>
          <w:lang w:val="ru-RU"/>
        </w:rPr>
        <w:t>горепосочената</w:t>
      </w:r>
      <w:proofErr w:type="spellEnd"/>
      <w:r w:rsidRPr="005516CA">
        <w:rPr>
          <w:rFonts w:ascii="Times New Roman" w:eastAsia="MS ??" w:hAnsi="Times New Roman" w:cs="Times New Roman"/>
          <w:sz w:val="24"/>
          <w:szCs w:val="24"/>
          <w:lang w:val="ru-RU"/>
        </w:rPr>
        <w:t xml:space="preserve"> </w:t>
      </w:r>
      <w:r w:rsidRPr="005516CA">
        <w:rPr>
          <w:rFonts w:ascii="Times New Roman" w:eastAsia="MS ??" w:hAnsi="Times New Roman" w:cs="Times New Roman"/>
          <w:sz w:val="24"/>
          <w:szCs w:val="24"/>
        </w:rPr>
        <w:t>обществена поръчка.</w:t>
      </w:r>
      <w:r w:rsidRPr="005516CA">
        <w:rPr>
          <w:rFonts w:ascii="Times New Roman" w:eastAsia="MS ??" w:hAnsi="Times New Roman" w:cs="Times New Roman"/>
          <w:sz w:val="24"/>
          <w:szCs w:val="24"/>
          <w:lang w:val="ru-RU"/>
        </w:rPr>
        <w:t xml:space="preserve"> </w:t>
      </w:r>
    </w:p>
    <w:p w:rsidR="005516CA" w:rsidRPr="005516CA" w:rsidRDefault="005516CA" w:rsidP="005516CA">
      <w:pPr>
        <w:spacing w:after="0" w:line="240" w:lineRule="auto"/>
        <w:jc w:val="both"/>
        <w:rPr>
          <w:rFonts w:ascii="Times New Roman" w:eastAsia="MS ??" w:hAnsi="Times New Roman" w:cs="Times New Roman"/>
          <w:sz w:val="24"/>
          <w:szCs w:val="24"/>
        </w:rPr>
      </w:pPr>
    </w:p>
    <w:tbl>
      <w:tblPr>
        <w:tblW w:w="0" w:type="auto"/>
        <w:tblLayout w:type="fixed"/>
        <w:tblLook w:val="04A0" w:firstRow="1" w:lastRow="0" w:firstColumn="1" w:lastColumn="0" w:noHBand="0" w:noVBand="1"/>
      </w:tblPr>
      <w:tblGrid>
        <w:gridCol w:w="5688"/>
        <w:gridCol w:w="3590"/>
      </w:tblGrid>
      <w:tr w:rsidR="005516CA" w:rsidRPr="005516CA" w:rsidTr="008E5613">
        <w:trPr>
          <w:trHeight w:val="414"/>
        </w:trPr>
        <w:tc>
          <w:tcPr>
            <w:tcW w:w="5688" w:type="dxa"/>
            <w:hideMark/>
          </w:tcPr>
          <w:p w:rsidR="005516CA" w:rsidRPr="005516CA" w:rsidRDefault="005516CA" w:rsidP="005516CA">
            <w:pPr>
              <w:snapToGrid w:val="0"/>
              <w:spacing w:after="0" w:line="360" w:lineRule="auto"/>
              <w:jc w:val="right"/>
              <w:rPr>
                <w:rFonts w:ascii="Times New Roman" w:eastAsia="MS ??" w:hAnsi="Times New Roman" w:cs="Times New Roman"/>
                <w:b/>
              </w:rPr>
            </w:pPr>
            <w:proofErr w:type="spellStart"/>
            <w:r w:rsidRPr="005516CA">
              <w:rPr>
                <w:rFonts w:ascii="Times New Roman" w:eastAsia="MS ??" w:hAnsi="Times New Roman" w:cs="Times New Roman"/>
                <w:b/>
                <w:lang w:val="en-US"/>
              </w:rPr>
              <w:t>Дата</w:t>
            </w:r>
            <w:proofErr w:type="spellEnd"/>
            <w:r w:rsidRPr="005516CA">
              <w:rPr>
                <w:rFonts w:ascii="Times New Roman" w:eastAsia="MS ??" w:hAnsi="Times New Roman" w:cs="Times New Roman"/>
                <w:b/>
              </w:rPr>
              <w:t>:</w:t>
            </w:r>
          </w:p>
        </w:tc>
        <w:tc>
          <w:tcPr>
            <w:tcW w:w="3590" w:type="dxa"/>
            <w:hideMark/>
          </w:tcPr>
          <w:p w:rsidR="005516CA" w:rsidRPr="005516CA" w:rsidRDefault="005516CA" w:rsidP="005516CA">
            <w:pPr>
              <w:snapToGrid w:val="0"/>
              <w:spacing w:after="0" w:line="360" w:lineRule="auto"/>
              <w:jc w:val="both"/>
              <w:rPr>
                <w:rFonts w:ascii="Times New Roman" w:eastAsia="MS ??" w:hAnsi="Times New Roman" w:cs="Times New Roman"/>
              </w:rPr>
            </w:pPr>
            <w:r w:rsidRPr="005516CA">
              <w:rPr>
                <w:rFonts w:ascii="Times New Roman" w:eastAsia="MS ??" w:hAnsi="Times New Roman" w:cs="Times New Roman"/>
              </w:rPr>
              <w:t>.....................................................</w:t>
            </w:r>
          </w:p>
        </w:tc>
      </w:tr>
      <w:tr w:rsidR="005516CA" w:rsidRPr="005516CA" w:rsidTr="008E5613">
        <w:trPr>
          <w:trHeight w:val="414"/>
        </w:trPr>
        <w:tc>
          <w:tcPr>
            <w:tcW w:w="5688" w:type="dxa"/>
            <w:hideMark/>
          </w:tcPr>
          <w:p w:rsidR="005516CA" w:rsidRPr="005516CA" w:rsidRDefault="005516CA" w:rsidP="005516CA">
            <w:pPr>
              <w:snapToGrid w:val="0"/>
              <w:spacing w:after="0" w:line="360" w:lineRule="auto"/>
              <w:jc w:val="right"/>
              <w:rPr>
                <w:rFonts w:ascii="Times New Roman" w:eastAsia="MS ??" w:hAnsi="Times New Roman" w:cs="Times New Roman"/>
                <w:b/>
              </w:rPr>
            </w:pPr>
            <w:r w:rsidRPr="005516CA">
              <w:rPr>
                <w:rFonts w:ascii="Times New Roman" w:eastAsia="MS ??" w:hAnsi="Times New Roman" w:cs="Times New Roman"/>
                <w:b/>
                <w:lang w:val="en-US"/>
              </w:rPr>
              <w:t xml:space="preserve">Име и </w:t>
            </w:r>
            <w:proofErr w:type="spellStart"/>
            <w:r w:rsidRPr="005516CA">
              <w:rPr>
                <w:rFonts w:ascii="Times New Roman" w:eastAsia="MS ??" w:hAnsi="Times New Roman" w:cs="Times New Roman"/>
                <w:b/>
                <w:lang w:val="en-US"/>
              </w:rPr>
              <w:t>фамилия</w:t>
            </w:r>
            <w:proofErr w:type="spellEnd"/>
            <w:r w:rsidRPr="005516CA">
              <w:rPr>
                <w:rFonts w:ascii="Times New Roman" w:eastAsia="MS ??" w:hAnsi="Times New Roman" w:cs="Times New Roman"/>
                <w:b/>
              </w:rPr>
              <w:t>:</w:t>
            </w:r>
          </w:p>
        </w:tc>
        <w:tc>
          <w:tcPr>
            <w:tcW w:w="3590" w:type="dxa"/>
            <w:hideMark/>
          </w:tcPr>
          <w:p w:rsidR="005516CA" w:rsidRPr="005516CA" w:rsidRDefault="005516CA" w:rsidP="005516CA">
            <w:pPr>
              <w:snapToGrid w:val="0"/>
              <w:spacing w:after="0" w:line="360" w:lineRule="auto"/>
              <w:jc w:val="both"/>
              <w:rPr>
                <w:rFonts w:ascii="Times New Roman" w:eastAsia="MS ??" w:hAnsi="Times New Roman" w:cs="Times New Roman"/>
                <w:lang w:val="en-US"/>
              </w:rPr>
            </w:pPr>
            <w:r w:rsidRPr="005516CA">
              <w:rPr>
                <w:rFonts w:ascii="Times New Roman" w:eastAsia="MS ??" w:hAnsi="Times New Roman" w:cs="Times New Roman"/>
                <w:lang w:val="en-US"/>
              </w:rPr>
              <w:t>…………………………………..</w:t>
            </w:r>
          </w:p>
        </w:tc>
      </w:tr>
      <w:tr w:rsidR="005516CA" w:rsidRPr="005516CA" w:rsidTr="008E5613">
        <w:trPr>
          <w:trHeight w:val="379"/>
        </w:trPr>
        <w:tc>
          <w:tcPr>
            <w:tcW w:w="5688" w:type="dxa"/>
            <w:hideMark/>
          </w:tcPr>
          <w:p w:rsidR="005516CA" w:rsidRPr="005516CA" w:rsidRDefault="005516CA" w:rsidP="005516CA">
            <w:pPr>
              <w:snapToGrid w:val="0"/>
              <w:spacing w:after="0" w:line="360" w:lineRule="auto"/>
              <w:jc w:val="right"/>
              <w:rPr>
                <w:rFonts w:ascii="Times New Roman" w:eastAsia="MS ??" w:hAnsi="Times New Roman" w:cs="Times New Roman"/>
                <w:b/>
                <w:lang w:val="en-US"/>
              </w:rPr>
            </w:pPr>
            <w:r w:rsidRPr="005516CA">
              <w:rPr>
                <w:rFonts w:ascii="Times New Roman" w:eastAsia="MS ??" w:hAnsi="Times New Roman" w:cs="Times New Roman"/>
                <w:b/>
              </w:rPr>
              <w:t xml:space="preserve">Подпис и печат: </w:t>
            </w:r>
          </w:p>
        </w:tc>
        <w:tc>
          <w:tcPr>
            <w:tcW w:w="3590" w:type="dxa"/>
            <w:hideMark/>
          </w:tcPr>
          <w:p w:rsidR="005516CA" w:rsidRPr="005516CA" w:rsidRDefault="005516CA" w:rsidP="005516CA">
            <w:pPr>
              <w:snapToGrid w:val="0"/>
              <w:spacing w:after="0" w:line="360" w:lineRule="auto"/>
              <w:jc w:val="both"/>
              <w:rPr>
                <w:rFonts w:ascii="Times New Roman" w:eastAsia="MS ??" w:hAnsi="Times New Roman" w:cs="Times New Roman"/>
                <w:lang w:val="en-US"/>
              </w:rPr>
            </w:pPr>
            <w:r w:rsidRPr="005516CA">
              <w:rPr>
                <w:rFonts w:ascii="Times New Roman" w:eastAsia="MS ??" w:hAnsi="Times New Roman" w:cs="Times New Roman"/>
                <w:lang w:val="en-US"/>
              </w:rPr>
              <w:t>…………………………………..</w:t>
            </w:r>
          </w:p>
        </w:tc>
      </w:tr>
    </w:tbl>
    <w:p w:rsidR="005516CA" w:rsidRPr="005516CA" w:rsidRDefault="005516CA" w:rsidP="005516CA">
      <w:pPr>
        <w:spacing w:before="120" w:after="120" w:line="240" w:lineRule="auto"/>
        <w:jc w:val="both"/>
        <w:rPr>
          <w:rFonts w:ascii="Times New Roman" w:eastAsia="MS ??" w:hAnsi="Times New Roman" w:cs="Times New Roman"/>
          <w:b/>
          <w:bCs/>
          <w:color w:val="000000"/>
          <w:sz w:val="24"/>
          <w:szCs w:val="24"/>
        </w:rPr>
      </w:pPr>
      <w:r w:rsidRPr="005516CA">
        <w:rPr>
          <w:rFonts w:ascii="Times New Roman" w:eastAsia="MS ??" w:hAnsi="Times New Roman" w:cs="Times New Roman"/>
          <w:sz w:val="24"/>
          <w:szCs w:val="24"/>
          <w:lang w:val="ru-RU"/>
        </w:rPr>
        <w:tab/>
      </w:r>
      <w:r w:rsidRPr="005516CA">
        <w:rPr>
          <w:rFonts w:ascii="Times New Roman" w:eastAsia="MS ??" w:hAnsi="Times New Roman" w:cs="Times New Roman"/>
          <w:b/>
          <w:i/>
          <w:sz w:val="24"/>
          <w:szCs w:val="24"/>
        </w:rPr>
        <w:t>Забележка:</w:t>
      </w:r>
      <w:r w:rsidRPr="005516CA">
        <w:rPr>
          <w:rFonts w:ascii="Times New Roman" w:eastAsia="MS ??" w:hAnsi="Times New Roman" w:cs="Times New Roman"/>
          <w:bCs/>
          <w:i/>
          <w:color w:val="000000"/>
          <w:sz w:val="24"/>
          <w:szCs w:val="24"/>
        </w:rPr>
        <w:t xml:space="preserve"> Декларацията се представя задължително при заявен от участника подизпълнител и се подписва от представляващия подизпълнителя/ите.</w:t>
      </w:r>
    </w:p>
    <w:p w:rsidR="005516CA" w:rsidRPr="005516CA" w:rsidRDefault="005516CA" w:rsidP="005516CA">
      <w:pPr>
        <w:widowControl w:val="0"/>
        <w:autoSpaceDE w:val="0"/>
        <w:autoSpaceDN w:val="0"/>
        <w:adjustRightInd w:val="0"/>
        <w:spacing w:after="0" w:line="240" w:lineRule="auto"/>
        <w:jc w:val="both"/>
        <w:rPr>
          <w:rFonts w:ascii="Times New Roman" w:hAnsi="Times New Roman" w:cs="Times New Roman"/>
          <w:bCs/>
          <w:iCs/>
        </w:rPr>
      </w:pPr>
    </w:p>
    <w:p w:rsidR="005516CA" w:rsidRDefault="005516CA" w:rsidP="00703CD9">
      <w:pPr>
        <w:widowControl w:val="0"/>
        <w:autoSpaceDE w:val="0"/>
        <w:autoSpaceDN w:val="0"/>
        <w:adjustRightInd w:val="0"/>
        <w:spacing w:after="0" w:line="240" w:lineRule="auto"/>
        <w:jc w:val="right"/>
        <w:rPr>
          <w:rFonts w:ascii="Times New Roman" w:hAnsi="Times New Roman" w:cs="Times New Roman"/>
          <w:b/>
          <w:bCs/>
          <w:i/>
          <w:iCs/>
        </w:rPr>
      </w:pPr>
    </w:p>
    <w:p w:rsidR="005516CA" w:rsidRDefault="005516CA" w:rsidP="00703CD9">
      <w:pPr>
        <w:widowControl w:val="0"/>
        <w:autoSpaceDE w:val="0"/>
        <w:autoSpaceDN w:val="0"/>
        <w:adjustRightInd w:val="0"/>
        <w:spacing w:after="0" w:line="240" w:lineRule="auto"/>
        <w:jc w:val="right"/>
        <w:rPr>
          <w:rFonts w:ascii="Times New Roman" w:hAnsi="Times New Roman" w:cs="Times New Roman"/>
          <w:b/>
          <w:bCs/>
          <w:i/>
          <w:iCs/>
        </w:rPr>
      </w:pPr>
    </w:p>
    <w:p w:rsidR="005516CA" w:rsidRDefault="005516CA" w:rsidP="00703CD9">
      <w:pPr>
        <w:widowControl w:val="0"/>
        <w:autoSpaceDE w:val="0"/>
        <w:autoSpaceDN w:val="0"/>
        <w:adjustRightInd w:val="0"/>
        <w:spacing w:after="0" w:line="240" w:lineRule="auto"/>
        <w:jc w:val="right"/>
        <w:rPr>
          <w:rFonts w:ascii="Times New Roman" w:hAnsi="Times New Roman" w:cs="Times New Roman"/>
          <w:b/>
          <w:bCs/>
          <w:i/>
          <w:iCs/>
        </w:rPr>
      </w:pPr>
    </w:p>
    <w:p w:rsidR="005516CA" w:rsidRDefault="005516CA" w:rsidP="00703CD9">
      <w:pPr>
        <w:widowControl w:val="0"/>
        <w:autoSpaceDE w:val="0"/>
        <w:autoSpaceDN w:val="0"/>
        <w:adjustRightInd w:val="0"/>
        <w:spacing w:after="0" w:line="240" w:lineRule="auto"/>
        <w:jc w:val="right"/>
        <w:rPr>
          <w:rFonts w:ascii="Times New Roman" w:hAnsi="Times New Roman" w:cs="Times New Roman"/>
          <w:b/>
          <w:bCs/>
          <w:i/>
          <w:iCs/>
        </w:rPr>
      </w:pPr>
    </w:p>
    <w:p w:rsidR="005516CA" w:rsidRDefault="005516CA" w:rsidP="00703CD9">
      <w:pPr>
        <w:widowControl w:val="0"/>
        <w:autoSpaceDE w:val="0"/>
        <w:autoSpaceDN w:val="0"/>
        <w:adjustRightInd w:val="0"/>
        <w:spacing w:after="0" w:line="240" w:lineRule="auto"/>
        <w:jc w:val="right"/>
        <w:rPr>
          <w:rFonts w:ascii="Times New Roman" w:hAnsi="Times New Roman" w:cs="Times New Roman"/>
          <w:b/>
          <w:bCs/>
          <w:i/>
          <w:iCs/>
        </w:rPr>
      </w:pPr>
    </w:p>
    <w:p w:rsidR="005516CA" w:rsidRPr="001B3986" w:rsidRDefault="005516CA" w:rsidP="00703CD9">
      <w:pPr>
        <w:widowControl w:val="0"/>
        <w:autoSpaceDE w:val="0"/>
        <w:autoSpaceDN w:val="0"/>
        <w:adjustRightInd w:val="0"/>
        <w:spacing w:after="0" w:line="240" w:lineRule="auto"/>
        <w:jc w:val="right"/>
        <w:rPr>
          <w:rFonts w:ascii="Times New Roman" w:hAnsi="Times New Roman" w:cs="Times New Roman"/>
          <w:b/>
          <w:bCs/>
          <w:i/>
          <w:iCs/>
          <w:lang w:val="ru-RU"/>
        </w:rPr>
      </w:pPr>
    </w:p>
    <w:p w:rsidR="001369BC" w:rsidRPr="001B3986" w:rsidRDefault="001369BC" w:rsidP="00703CD9">
      <w:pPr>
        <w:widowControl w:val="0"/>
        <w:autoSpaceDE w:val="0"/>
        <w:autoSpaceDN w:val="0"/>
        <w:adjustRightInd w:val="0"/>
        <w:spacing w:after="0" w:line="240" w:lineRule="auto"/>
        <w:jc w:val="right"/>
        <w:rPr>
          <w:rFonts w:ascii="Times New Roman" w:hAnsi="Times New Roman" w:cs="Times New Roman"/>
          <w:b/>
          <w:bCs/>
          <w:i/>
          <w:iCs/>
          <w:lang w:val="ru-RU"/>
        </w:rPr>
      </w:pPr>
    </w:p>
    <w:p w:rsidR="001369BC" w:rsidRPr="001B3986" w:rsidRDefault="001369BC" w:rsidP="00703CD9">
      <w:pPr>
        <w:widowControl w:val="0"/>
        <w:autoSpaceDE w:val="0"/>
        <w:autoSpaceDN w:val="0"/>
        <w:adjustRightInd w:val="0"/>
        <w:spacing w:after="0" w:line="240" w:lineRule="auto"/>
        <w:jc w:val="right"/>
        <w:rPr>
          <w:rFonts w:ascii="Times New Roman" w:hAnsi="Times New Roman" w:cs="Times New Roman"/>
          <w:b/>
          <w:bCs/>
          <w:i/>
          <w:iCs/>
          <w:lang w:val="ru-RU"/>
        </w:rPr>
      </w:pPr>
    </w:p>
    <w:p w:rsidR="005516CA" w:rsidRDefault="005516CA" w:rsidP="00703CD9">
      <w:pPr>
        <w:widowControl w:val="0"/>
        <w:autoSpaceDE w:val="0"/>
        <w:autoSpaceDN w:val="0"/>
        <w:adjustRightInd w:val="0"/>
        <w:spacing w:after="0" w:line="240" w:lineRule="auto"/>
        <w:jc w:val="right"/>
        <w:rPr>
          <w:rFonts w:ascii="Times New Roman" w:hAnsi="Times New Roman" w:cs="Times New Roman"/>
          <w:b/>
          <w:bCs/>
          <w:i/>
          <w:iCs/>
        </w:rPr>
      </w:pPr>
    </w:p>
    <w:p w:rsidR="00FD48FB" w:rsidRPr="00CE33DA" w:rsidRDefault="00FD48FB" w:rsidP="00934839">
      <w:pPr>
        <w:widowControl w:val="0"/>
        <w:autoSpaceDE w:val="0"/>
        <w:autoSpaceDN w:val="0"/>
        <w:adjustRightInd w:val="0"/>
        <w:spacing w:after="0" w:line="240" w:lineRule="auto"/>
        <w:ind w:right="567"/>
        <w:jc w:val="right"/>
        <w:rPr>
          <w:rFonts w:ascii="Times New Roman" w:hAnsi="Times New Roman" w:cs="Times New Roman"/>
          <w:b/>
          <w:bCs/>
          <w:i/>
          <w:iCs/>
        </w:rPr>
      </w:pPr>
      <w:r>
        <w:rPr>
          <w:rFonts w:ascii="Times New Roman" w:hAnsi="Times New Roman" w:cs="Times New Roman"/>
          <w:b/>
          <w:bCs/>
          <w:i/>
          <w:iCs/>
        </w:rPr>
        <w:lastRenderedPageBreak/>
        <w:t xml:space="preserve">Образец </w:t>
      </w:r>
      <w:r w:rsidR="005516CA">
        <w:rPr>
          <w:rFonts w:ascii="Times New Roman" w:hAnsi="Times New Roman" w:cs="Times New Roman"/>
          <w:b/>
          <w:bCs/>
          <w:i/>
          <w:iCs/>
        </w:rPr>
        <w:t xml:space="preserve"> № 6</w:t>
      </w:r>
    </w:p>
    <w:p w:rsidR="00FD48FB" w:rsidRPr="00CE33DA" w:rsidRDefault="00FD48FB" w:rsidP="00CE33DA">
      <w:pPr>
        <w:widowControl w:val="0"/>
        <w:autoSpaceDE w:val="0"/>
        <w:autoSpaceDN w:val="0"/>
        <w:adjustRightInd w:val="0"/>
        <w:spacing w:after="0" w:line="240" w:lineRule="auto"/>
        <w:ind w:left="2160" w:hanging="2160"/>
        <w:jc w:val="right"/>
        <w:rPr>
          <w:rFonts w:ascii="Times New Roman" w:hAnsi="Times New Roman" w:cs="Times New Roman"/>
          <w:b/>
          <w:bCs/>
          <w:i/>
          <w:iCs/>
        </w:rPr>
      </w:pP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lang w:val="ru-RU"/>
        </w:rPr>
      </w:pP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Д Е К Л А Р А Ц И Я</w:t>
      </w:r>
    </w:p>
    <w:tbl>
      <w:tblPr>
        <w:tblW w:w="10414" w:type="dxa"/>
        <w:tblInd w:w="2" w:type="dxa"/>
        <w:tblLayout w:type="fixed"/>
        <w:tblCellMar>
          <w:left w:w="60" w:type="dxa"/>
          <w:right w:w="60" w:type="dxa"/>
        </w:tblCellMar>
        <w:tblLook w:val="0000" w:firstRow="0" w:lastRow="0" w:firstColumn="0" w:lastColumn="0" w:noHBand="0" w:noVBand="0"/>
      </w:tblPr>
      <w:tblGrid>
        <w:gridCol w:w="10414"/>
      </w:tblGrid>
      <w:tr w:rsidR="00FD48FB" w:rsidRPr="00EB5A74">
        <w:tc>
          <w:tcPr>
            <w:tcW w:w="10414" w:type="dxa"/>
            <w:shd w:val="clear" w:color="auto" w:fill="FEFEFE"/>
            <w:vAlign w:val="center"/>
          </w:tcPr>
          <w:p w:rsidR="00FD48FB" w:rsidRPr="008416C6" w:rsidRDefault="00FD48FB" w:rsidP="008416C6">
            <w:pPr>
              <w:widowControl w:val="0"/>
              <w:autoSpaceDE w:val="0"/>
              <w:autoSpaceDN w:val="0"/>
              <w:adjustRightInd w:val="0"/>
              <w:spacing w:after="0" w:line="240" w:lineRule="auto"/>
              <w:jc w:val="center"/>
              <w:rPr>
                <w:rFonts w:ascii="Times New Roman" w:hAnsi="Times New Roman" w:cs="Times New Roman"/>
                <w:b/>
                <w:bCs/>
              </w:rPr>
            </w:pPr>
            <w:r w:rsidRPr="008416C6">
              <w:rPr>
                <w:rFonts w:ascii="Times New Roman" w:hAnsi="Times New Roman" w:cs="Times New Roman"/>
                <w:b/>
                <w:bCs/>
              </w:rPr>
              <w:t>за липса на свързаност с друг участник по чл. 55, ал. 7 ЗОП, както и за липса</w:t>
            </w:r>
          </w:p>
        </w:tc>
      </w:tr>
      <w:tr w:rsidR="00FD48FB" w:rsidRPr="00EB5A74">
        <w:tc>
          <w:tcPr>
            <w:tcW w:w="10414" w:type="dxa"/>
            <w:shd w:val="clear" w:color="auto" w:fill="FEFEFE"/>
            <w:vAlign w:val="center"/>
          </w:tcPr>
          <w:p w:rsidR="00FD48FB" w:rsidRPr="008416C6" w:rsidRDefault="00FD48FB" w:rsidP="008416C6">
            <w:pPr>
              <w:widowControl w:val="0"/>
              <w:autoSpaceDE w:val="0"/>
              <w:autoSpaceDN w:val="0"/>
              <w:adjustRightInd w:val="0"/>
              <w:spacing w:after="0" w:line="240" w:lineRule="auto"/>
              <w:jc w:val="center"/>
              <w:rPr>
                <w:rFonts w:ascii="Times New Roman" w:hAnsi="Times New Roman" w:cs="Times New Roman"/>
                <w:b/>
                <w:bCs/>
              </w:rPr>
            </w:pPr>
            <w:r w:rsidRPr="008416C6">
              <w:rPr>
                <w:rFonts w:ascii="Times New Roman" w:hAnsi="Times New Roman" w:cs="Times New Roman"/>
                <w:b/>
                <w:bCs/>
              </w:rPr>
              <w:t>на обстоятелст</w:t>
            </w:r>
            <w:r>
              <w:rPr>
                <w:rFonts w:ascii="Times New Roman" w:hAnsi="Times New Roman" w:cs="Times New Roman"/>
                <w:b/>
                <w:bCs/>
              </w:rPr>
              <w:t>во по чл. 8, ал. 8, т. 2 ЗОП</w:t>
            </w:r>
          </w:p>
        </w:tc>
      </w:tr>
    </w:tbl>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p>
    <w:p w:rsidR="00FD48FB" w:rsidRPr="00CE33DA" w:rsidRDefault="00FD48FB" w:rsidP="00CE33DA">
      <w:pPr>
        <w:widowControl w:val="0"/>
        <w:autoSpaceDE w:val="0"/>
        <w:autoSpaceDN w:val="0"/>
        <w:adjustRightInd w:val="0"/>
        <w:spacing w:after="0" w:line="240" w:lineRule="auto"/>
        <w:rPr>
          <w:rFonts w:ascii="Times New Roman" w:hAnsi="Times New Roman" w:cs="Times New Roman"/>
        </w:rPr>
      </w:pPr>
      <w:r w:rsidRPr="00CE33DA">
        <w:rPr>
          <w:rFonts w:ascii="Times New Roman" w:hAnsi="Times New Roman" w:cs="Times New Roman"/>
        </w:rPr>
        <w:t>Подписаният/ата ____________________________________________, ЕГН:__________________</w:t>
      </w:r>
    </w:p>
    <w:p w:rsidR="00FD48FB" w:rsidRPr="00CE33DA" w:rsidRDefault="00FD48FB" w:rsidP="00CE33DA">
      <w:pPr>
        <w:widowControl w:val="0"/>
        <w:autoSpaceDE w:val="0"/>
        <w:autoSpaceDN w:val="0"/>
        <w:adjustRightInd w:val="0"/>
        <w:spacing w:after="0" w:line="240" w:lineRule="auto"/>
        <w:ind w:left="3528" w:firstLine="12"/>
        <w:rPr>
          <w:rFonts w:ascii="Times New Roman" w:hAnsi="Times New Roman" w:cs="Times New Roman"/>
          <w:i/>
          <w:iCs/>
        </w:rPr>
      </w:pPr>
      <w:r w:rsidRPr="00CE33DA">
        <w:rPr>
          <w:rFonts w:ascii="Times New Roman" w:hAnsi="Times New Roman" w:cs="Times New Roman"/>
          <w:i/>
          <w:iCs/>
        </w:rPr>
        <w:t>/трите имена/</w:t>
      </w:r>
    </w:p>
    <w:p w:rsidR="00FD48FB" w:rsidRPr="00CE33DA" w:rsidRDefault="00FD48FB" w:rsidP="00CE33DA">
      <w:pPr>
        <w:widowControl w:val="0"/>
        <w:autoSpaceDE w:val="0"/>
        <w:autoSpaceDN w:val="0"/>
        <w:adjustRightInd w:val="0"/>
        <w:spacing w:after="0" w:line="240" w:lineRule="auto"/>
        <w:rPr>
          <w:rFonts w:ascii="Times New Roman" w:hAnsi="Times New Roman" w:cs="Times New Roman"/>
          <w:lang w:val="ru-RU"/>
        </w:rPr>
      </w:pPr>
      <w:r w:rsidRPr="00CE33DA">
        <w:rPr>
          <w:rFonts w:ascii="Times New Roman" w:hAnsi="Times New Roman" w:cs="Times New Roman"/>
        </w:rPr>
        <w:t>л.к. № ________________ , издадена на __________г.от  __________</w:t>
      </w:r>
      <w:r w:rsidRPr="00CE33DA">
        <w:rPr>
          <w:rFonts w:ascii="Times New Roman" w:hAnsi="Times New Roman" w:cs="Times New Roman"/>
          <w:lang w:val="ru-RU"/>
        </w:rPr>
        <w:t>_______</w:t>
      </w:r>
      <w:r w:rsidRPr="00CE33DA">
        <w:rPr>
          <w:rFonts w:ascii="Times New Roman" w:hAnsi="Times New Roman" w:cs="Times New Roman"/>
        </w:rPr>
        <w:t>_________________</w:t>
      </w:r>
    </w:p>
    <w:p w:rsidR="00FD48FB" w:rsidRPr="00CE33DA" w:rsidRDefault="00FD48FB" w:rsidP="00CE33DA">
      <w:pPr>
        <w:widowControl w:val="0"/>
        <w:autoSpaceDE w:val="0"/>
        <w:autoSpaceDN w:val="0"/>
        <w:adjustRightInd w:val="0"/>
        <w:spacing w:after="0" w:line="240" w:lineRule="auto"/>
        <w:rPr>
          <w:rFonts w:ascii="Times New Roman" w:hAnsi="Times New Roman" w:cs="Times New Roman"/>
        </w:rPr>
      </w:pPr>
      <w:r w:rsidRPr="00CE33DA">
        <w:rPr>
          <w:rFonts w:ascii="Times New Roman" w:hAnsi="Times New Roman" w:cs="Times New Roman"/>
        </w:rPr>
        <w:t>адрес: гр. / с.________________________,  община ____</w:t>
      </w:r>
      <w:r w:rsidRPr="00CE33DA">
        <w:rPr>
          <w:rFonts w:ascii="Times New Roman" w:hAnsi="Times New Roman" w:cs="Times New Roman"/>
          <w:lang w:val="ru-RU"/>
        </w:rPr>
        <w:t>_</w:t>
      </w:r>
      <w:r w:rsidRPr="00CE33DA">
        <w:rPr>
          <w:rFonts w:ascii="Times New Roman" w:hAnsi="Times New Roman" w:cs="Times New Roman"/>
        </w:rPr>
        <w:t>__________ , област ________</w:t>
      </w:r>
      <w:r w:rsidRPr="00CE33DA">
        <w:rPr>
          <w:rFonts w:ascii="Times New Roman" w:hAnsi="Times New Roman" w:cs="Times New Roman"/>
          <w:lang w:val="ru-RU"/>
        </w:rPr>
        <w:t>__</w:t>
      </w:r>
      <w:r w:rsidRPr="00CE33DA">
        <w:rPr>
          <w:rFonts w:ascii="Times New Roman" w:hAnsi="Times New Roman" w:cs="Times New Roman"/>
        </w:rPr>
        <w:t>_</w:t>
      </w:r>
      <w:r w:rsidRPr="00CE33DA">
        <w:rPr>
          <w:rFonts w:ascii="Times New Roman" w:hAnsi="Times New Roman" w:cs="Times New Roman"/>
          <w:lang w:val="ru-RU"/>
        </w:rPr>
        <w:t>___</w:t>
      </w:r>
      <w:r w:rsidRPr="00CE33DA">
        <w:rPr>
          <w:rFonts w:ascii="Times New Roman" w:hAnsi="Times New Roman" w:cs="Times New Roman"/>
        </w:rPr>
        <w:t>__</w:t>
      </w:r>
    </w:p>
    <w:p w:rsidR="00FD48FB" w:rsidRPr="00CE33DA" w:rsidRDefault="00FD48FB" w:rsidP="00CE33DA">
      <w:pPr>
        <w:widowControl w:val="0"/>
        <w:autoSpaceDE w:val="0"/>
        <w:autoSpaceDN w:val="0"/>
        <w:adjustRightInd w:val="0"/>
        <w:spacing w:after="0" w:line="240" w:lineRule="auto"/>
        <w:rPr>
          <w:rFonts w:ascii="Times New Roman" w:hAnsi="Times New Roman" w:cs="Times New Roman"/>
        </w:rPr>
      </w:pPr>
      <w:r w:rsidRPr="00CE33DA">
        <w:rPr>
          <w:rFonts w:ascii="Times New Roman" w:hAnsi="Times New Roman" w:cs="Times New Roman"/>
        </w:rPr>
        <w:t>ул. ___________________________________________ № _____ бл. № _____ , ап. ____ , ет. ____ ,</w:t>
      </w:r>
    </w:p>
    <w:p w:rsidR="00FD48FB" w:rsidRPr="00CE33DA" w:rsidRDefault="00FD48FB" w:rsidP="00CE33DA">
      <w:pPr>
        <w:widowControl w:val="0"/>
        <w:autoSpaceDE w:val="0"/>
        <w:autoSpaceDN w:val="0"/>
        <w:adjustRightInd w:val="0"/>
        <w:spacing w:after="0" w:line="240" w:lineRule="auto"/>
        <w:rPr>
          <w:rFonts w:ascii="Times New Roman" w:hAnsi="Times New Roman" w:cs="Times New Roman"/>
        </w:rPr>
      </w:pPr>
      <w:r w:rsidRPr="00CE33DA">
        <w:rPr>
          <w:rFonts w:ascii="Times New Roman" w:hAnsi="Times New Roman" w:cs="Times New Roman"/>
        </w:rPr>
        <w:t>в качеството ми на __________________________________________________________________</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i/>
          <w:iCs/>
        </w:rPr>
      </w:pPr>
      <w:r w:rsidRPr="00CE33DA">
        <w:rPr>
          <w:rFonts w:ascii="Times New Roman" w:hAnsi="Times New Roman" w:cs="Times New Roman"/>
          <w:i/>
          <w:iCs/>
        </w:rPr>
        <w:t>/длъжност или друго качество/</w:t>
      </w:r>
    </w:p>
    <w:p w:rsidR="00FD48FB" w:rsidRPr="00CE33DA" w:rsidRDefault="00FD48FB" w:rsidP="00CE33DA">
      <w:pPr>
        <w:widowControl w:val="0"/>
        <w:autoSpaceDE w:val="0"/>
        <w:autoSpaceDN w:val="0"/>
        <w:adjustRightInd w:val="0"/>
        <w:spacing w:after="0" w:line="240" w:lineRule="auto"/>
        <w:rPr>
          <w:rFonts w:ascii="Times New Roman" w:hAnsi="Times New Roman" w:cs="Times New Roman"/>
        </w:rPr>
      </w:pPr>
      <w:r w:rsidRPr="00CE33DA">
        <w:rPr>
          <w:rFonts w:ascii="Times New Roman" w:hAnsi="Times New Roman" w:cs="Times New Roman"/>
        </w:rPr>
        <w:t>на ________________________________________________________________________________</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i/>
          <w:iCs/>
        </w:rPr>
      </w:pPr>
      <w:r w:rsidRPr="00CE33DA">
        <w:rPr>
          <w:rFonts w:ascii="Times New Roman" w:hAnsi="Times New Roman" w:cs="Times New Roman"/>
          <w:i/>
          <w:iCs/>
        </w:rPr>
        <w:t>/наименованието на участник</w:t>
      </w:r>
      <w:r w:rsidRPr="00CE33DA">
        <w:rPr>
          <w:rFonts w:ascii="Times New Roman" w:hAnsi="Times New Roman" w:cs="Times New Roman"/>
          <w:i/>
          <w:iCs/>
          <w:lang w:val="en-US"/>
        </w:rPr>
        <w:t>a</w:t>
      </w:r>
      <w:r w:rsidRPr="00CE33DA">
        <w:rPr>
          <w:rFonts w:ascii="Times New Roman" w:hAnsi="Times New Roman" w:cs="Times New Roman"/>
          <w:i/>
          <w:iCs/>
          <w:lang w:val="ru-RU"/>
        </w:rPr>
        <w:t>/</w:t>
      </w:r>
    </w:p>
    <w:p w:rsidR="005516CA" w:rsidRPr="00CE33DA" w:rsidRDefault="005516CA" w:rsidP="005516CA">
      <w:pPr>
        <w:widowControl w:val="0"/>
        <w:autoSpaceDE w:val="0"/>
        <w:autoSpaceDN w:val="0"/>
        <w:adjustRightInd w:val="0"/>
        <w:spacing w:after="0" w:line="240" w:lineRule="auto"/>
        <w:ind w:right="567" w:firstLine="709"/>
        <w:jc w:val="both"/>
        <w:rPr>
          <w:rFonts w:ascii="Times New Roman" w:hAnsi="Times New Roman" w:cs="Times New Roman"/>
        </w:rPr>
      </w:pPr>
      <w:r w:rsidRPr="00CE33DA">
        <w:rPr>
          <w:rFonts w:ascii="Times New Roman" w:hAnsi="Times New Roman" w:cs="Times New Roman"/>
        </w:rPr>
        <w:t>участник в открита процедура за възлагане на обществена поръчка</w:t>
      </w:r>
      <w:r>
        <w:rPr>
          <w:rFonts w:ascii="Times New Roman" w:hAnsi="Times New Roman" w:cs="Times New Roman"/>
        </w:rPr>
        <w:t xml:space="preserve"> </w:t>
      </w:r>
      <w:r w:rsidRPr="00CE33DA">
        <w:rPr>
          <w:rFonts w:ascii="Times New Roman" w:hAnsi="Times New Roman" w:cs="Times New Roman"/>
        </w:rPr>
        <w:t xml:space="preserve">с предмет: </w:t>
      </w:r>
      <w:r w:rsidRPr="00CE33DA">
        <w:rPr>
          <w:rFonts w:ascii="Times New Roman" w:hAnsi="Times New Roman" w:cs="Times New Roman"/>
          <w:b/>
          <w:bCs/>
        </w:rPr>
        <w:t>“</w:t>
      </w:r>
      <w:r w:rsidRPr="00CE33DA">
        <w:rPr>
          <w:rFonts w:ascii="Times New Roman" w:hAnsi="Times New Roman" w:cs="Times New Roman"/>
          <w:b/>
          <w:bCs/>
          <w:lang w:val="ru-RU"/>
        </w:rPr>
        <w:t xml:space="preserve">Изграждане на битово-фекална канализация и реконструкция на уличен водопровод по ул. „Нефтяник” </w:t>
      </w:r>
      <w:r w:rsidRPr="00CE33DA">
        <w:rPr>
          <w:rFonts w:ascii="Times New Roman" w:hAnsi="Times New Roman" w:cs="Times New Roman"/>
          <w:b/>
          <w:bCs/>
        </w:rPr>
        <w:t xml:space="preserve">и </w:t>
      </w:r>
      <w:r w:rsidRPr="00CE33DA">
        <w:rPr>
          <w:rFonts w:ascii="Times New Roman" w:hAnsi="Times New Roman" w:cs="Times New Roman"/>
          <w:b/>
          <w:bCs/>
          <w:lang w:val="ru-RU"/>
        </w:rPr>
        <w:t xml:space="preserve">изграждане на битово-фекална и </w:t>
      </w:r>
      <w:proofErr w:type="spellStart"/>
      <w:r w:rsidRPr="00CE33DA">
        <w:rPr>
          <w:rFonts w:ascii="Times New Roman" w:hAnsi="Times New Roman" w:cs="Times New Roman"/>
          <w:b/>
          <w:bCs/>
          <w:lang w:val="ru-RU"/>
        </w:rPr>
        <w:t>дъждовна</w:t>
      </w:r>
      <w:proofErr w:type="spellEnd"/>
      <w:r w:rsidRPr="00CE33DA">
        <w:rPr>
          <w:rFonts w:ascii="Times New Roman" w:hAnsi="Times New Roman" w:cs="Times New Roman"/>
          <w:b/>
          <w:bCs/>
          <w:lang w:val="ru-RU"/>
        </w:rPr>
        <w:t xml:space="preserve"> канализация по ул. „Равно поле”, </w:t>
      </w:r>
      <w:proofErr w:type="spellStart"/>
      <w:r w:rsidRPr="00CE33DA">
        <w:rPr>
          <w:rFonts w:ascii="Times New Roman" w:hAnsi="Times New Roman" w:cs="Times New Roman"/>
          <w:b/>
          <w:bCs/>
          <w:lang w:val="ru-RU"/>
        </w:rPr>
        <w:t>гр</w:t>
      </w:r>
      <w:proofErr w:type="gramStart"/>
      <w:r w:rsidRPr="00CE33DA">
        <w:rPr>
          <w:rFonts w:ascii="Times New Roman" w:hAnsi="Times New Roman" w:cs="Times New Roman"/>
          <w:b/>
          <w:bCs/>
          <w:lang w:val="ru-RU"/>
        </w:rPr>
        <w:t>.Ш</w:t>
      </w:r>
      <w:proofErr w:type="gramEnd"/>
      <w:r w:rsidRPr="00CE33DA">
        <w:rPr>
          <w:rFonts w:ascii="Times New Roman" w:hAnsi="Times New Roman" w:cs="Times New Roman"/>
          <w:b/>
          <w:bCs/>
          <w:lang w:val="ru-RU"/>
        </w:rPr>
        <w:t>абла</w:t>
      </w:r>
      <w:proofErr w:type="spellEnd"/>
      <w:r w:rsidRPr="00CE33DA">
        <w:rPr>
          <w:rFonts w:ascii="Times New Roman" w:hAnsi="Times New Roman" w:cs="Times New Roman"/>
          <w:b/>
          <w:bCs/>
        </w:rPr>
        <w:t>”</w:t>
      </w:r>
    </w:p>
    <w:p w:rsidR="00FD48FB" w:rsidRPr="00CE33DA" w:rsidRDefault="00FD48FB" w:rsidP="005516CA">
      <w:pPr>
        <w:widowControl w:val="0"/>
        <w:autoSpaceDE w:val="0"/>
        <w:autoSpaceDN w:val="0"/>
        <w:adjustRightInd w:val="0"/>
        <w:spacing w:after="0" w:line="240" w:lineRule="auto"/>
        <w:ind w:right="567"/>
        <w:jc w:val="both"/>
        <w:rPr>
          <w:rFonts w:ascii="Times New Roman" w:hAnsi="Times New Roman" w:cs="Times New Roman"/>
          <w:b/>
          <w:bCs/>
          <w:lang w:val="ru-RU"/>
        </w:rPr>
      </w:pPr>
    </w:p>
    <w:p w:rsidR="00FD48FB" w:rsidRPr="00CE33DA" w:rsidRDefault="00FD48FB" w:rsidP="005516CA">
      <w:pPr>
        <w:widowControl w:val="0"/>
        <w:autoSpaceDE w:val="0"/>
        <w:autoSpaceDN w:val="0"/>
        <w:adjustRightInd w:val="0"/>
        <w:spacing w:after="0" w:line="240" w:lineRule="auto"/>
        <w:ind w:right="567"/>
        <w:jc w:val="center"/>
        <w:rPr>
          <w:rFonts w:ascii="Times New Roman" w:hAnsi="Times New Roman" w:cs="Times New Roman"/>
          <w:b/>
          <w:bCs/>
          <w:lang w:val="ru-RU"/>
        </w:rPr>
      </w:pPr>
    </w:p>
    <w:p w:rsidR="00FD48FB" w:rsidRPr="00CE33DA" w:rsidRDefault="00FD48FB" w:rsidP="005516CA">
      <w:pPr>
        <w:widowControl w:val="0"/>
        <w:autoSpaceDE w:val="0"/>
        <w:autoSpaceDN w:val="0"/>
        <w:adjustRightInd w:val="0"/>
        <w:spacing w:after="0" w:line="240" w:lineRule="auto"/>
        <w:ind w:right="567"/>
        <w:jc w:val="center"/>
        <w:rPr>
          <w:rFonts w:ascii="Times New Roman" w:hAnsi="Times New Roman" w:cs="Times New Roman"/>
          <w:b/>
          <w:bCs/>
        </w:rPr>
      </w:pPr>
      <w:r w:rsidRPr="00CE33DA">
        <w:rPr>
          <w:rFonts w:ascii="Times New Roman" w:hAnsi="Times New Roman" w:cs="Times New Roman"/>
          <w:b/>
          <w:bCs/>
        </w:rPr>
        <w:t>ДЕКЛАРИРАМ, ЧЕ :</w:t>
      </w:r>
    </w:p>
    <w:p w:rsidR="00FD48FB" w:rsidRPr="00CE33DA" w:rsidRDefault="00FD48FB" w:rsidP="005516CA">
      <w:pPr>
        <w:widowControl w:val="0"/>
        <w:autoSpaceDE w:val="0"/>
        <w:autoSpaceDN w:val="0"/>
        <w:adjustRightInd w:val="0"/>
        <w:spacing w:after="0" w:line="240" w:lineRule="auto"/>
        <w:ind w:right="567"/>
        <w:jc w:val="both"/>
        <w:rPr>
          <w:rFonts w:ascii="Verdana" w:hAnsi="Verdana" w:cs="Verdana"/>
          <w:color w:val="565656"/>
          <w:shd w:val="clear" w:color="auto" w:fill="FFFFFF"/>
        </w:rPr>
      </w:pPr>
    </w:p>
    <w:p w:rsidR="00FD48FB" w:rsidRDefault="00FD48FB" w:rsidP="005516CA">
      <w:pPr>
        <w:widowControl w:val="0"/>
        <w:autoSpaceDE w:val="0"/>
        <w:autoSpaceDN w:val="0"/>
        <w:adjustRightInd w:val="0"/>
        <w:spacing w:after="0" w:line="240" w:lineRule="auto"/>
        <w:ind w:right="567"/>
        <w:jc w:val="both"/>
        <w:rPr>
          <w:rFonts w:ascii="Times New Roman" w:hAnsi="Times New Roman" w:cs="Times New Roman"/>
          <w:shd w:val="clear" w:color="auto" w:fill="FFFFFF"/>
        </w:rPr>
      </w:pPr>
      <w:r w:rsidRPr="00CE33DA">
        <w:rPr>
          <w:rFonts w:ascii="Times New Roman" w:hAnsi="Times New Roman" w:cs="Times New Roman"/>
          <w:b/>
          <w:bCs/>
          <w:shd w:val="clear" w:color="auto" w:fill="FFFFFF"/>
        </w:rPr>
        <w:t>1.</w:t>
      </w:r>
      <w:r w:rsidRPr="00CE33DA">
        <w:rPr>
          <w:rFonts w:ascii="Times New Roman" w:hAnsi="Times New Roman" w:cs="Times New Roman"/>
          <w:shd w:val="clear" w:color="auto" w:fill="FFFFFF"/>
        </w:rPr>
        <w:t xml:space="preserve"> Представляваният от мен участник </w:t>
      </w:r>
      <w:r w:rsidRPr="00CE33DA">
        <w:rPr>
          <w:rFonts w:ascii="Times New Roman" w:hAnsi="Times New Roman" w:cs="Times New Roman"/>
          <w:color w:val="000000"/>
        </w:rPr>
        <w:t>не е свързано лице по смисъла на § 1, т. 23а от Допълнителните разпоредби на Закона за обществените поръчки или свързано предприятие по смисъла на § 1, т. 24 от Допълнителните разпоредби на Закона за обществените поръчки с друг участник в настоящата процедура</w:t>
      </w:r>
      <w:r>
        <w:rPr>
          <w:rFonts w:ascii="Times New Roman" w:hAnsi="Times New Roman" w:cs="Times New Roman"/>
          <w:color w:val="000000"/>
        </w:rPr>
        <w:t>.</w:t>
      </w:r>
      <w:r w:rsidRPr="00CE33DA">
        <w:rPr>
          <w:rFonts w:ascii="Times New Roman" w:hAnsi="Times New Roman" w:cs="Times New Roman"/>
          <w:color w:val="000000"/>
        </w:rPr>
        <w:t xml:space="preserve"> </w:t>
      </w:r>
    </w:p>
    <w:p w:rsidR="00FD48FB" w:rsidRPr="00CE33DA" w:rsidRDefault="00FD48FB" w:rsidP="005516CA">
      <w:pPr>
        <w:widowControl w:val="0"/>
        <w:autoSpaceDE w:val="0"/>
        <w:autoSpaceDN w:val="0"/>
        <w:adjustRightInd w:val="0"/>
        <w:spacing w:after="0" w:line="240" w:lineRule="auto"/>
        <w:ind w:right="567"/>
        <w:jc w:val="both"/>
        <w:rPr>
          <w:rFonts w:ascii="Times New Roman" w:hAnsi="Times New Roman" w:cs="Times New Roman"/>
          <w:b/>
          <w:bCs/>
        </w:rPr>
      </w:pPr>
      <w:r w:rsidRPr="00CE33DA">
        <w:rPr>
          <w:rFonts w:ascii="Times New Roman" w:hAnsi="Times New Roman" w:cs="Times New Roman"/>
          <w:b/>
          <w:bCs/>
          <w:lang w:val="ru-RU"/>
        </w:rPr>
        <w:t>2.</w:t>
      </w:r>
      <w:r w:rsidRPr="00CE33DA">
        <w:rPr>
          <w:rFonts w:ascii="Times New Roman" w:hAnsi="Times New Roman" w:cs="Times New Roman"/>
          <w:lang w:val="ru-RU"/>
        </w:rPr>
        <w:t xml:space="preserve"> </w:t>
      </w:r>
      <w:r w:rsidRPr="00CE33DA">
        <w:rPr>
          <w:rFonts w:ascii="Times New Roman" w:hAnsi="Times New Roman" w:cs="Times New Roman"/>
        </w:rPr>
        <w:t xml:space="preserve">За представлявания от мен участник не са налице обстоятелства по чл.8, ал.8, т.2 от </w:t>
      </w:r>
      <w:r w:rsidRPr="00CE33DA">
        <w:rPr>
          <w:rFonts w:ascii="Times New Roman" w:hAnsi="Times New Roman" w:cs="Times New Roman"/>
          <w:color w:val="000000"/>
        </w:rPr>
        <w:t xml:space="preserve">Закона за обществените поръчки </w:t>
      </w:r>
      <w:r w:rsidRPr="00CE33DA">
        <w:rPr>
          <w:rFonts w:ascii="Times New Roman" w:hAnsi="Times New Roman" w:cs="Times New Roman"/>
          <w:b/>
          <w:bCs/>
          <w:vertAlign w:val="superscript"/>
        </w:rPr>
        <w:footnoteReference w:id="4"/>
      </w:r>
      <w:r w:rsidRPr="00CE33DA">
        <w:rPr>
          <w:rFonts w:ascii="Times New Roman" w:hAnsi="Times New Roman" w:cs="Times New Roman"/>
        </w:rPr>
        <w:t xml:space="preserve"> </w:t>
      </w:r>
      <w:r w:rsidRPr="00CE33DA">
        <w:rPr>
          <w:rFonts w:ascii="Times New Roman" w:hAnsi="Times New Roman" w:cs="Times New Roman"/>
          <w:color w:val="000000"/>
        </w:rPr>
        <w:t>по отношение на настоящата процедура за възлагане на обществена поръчка.</w:t>
      </w:r>
    </w:p>
    <w:p w:rsidR="00FD48FB" w:rsidRPr="00CE33DA" w:rsidRDefault="00FD48FB" w:rsidP="005516CA">
      <w:pPr>
        <w:widowControl w:val="0"/>
        <w:autoSpaceDE w:val="0"/>
        <w:autoSpaceDN w:val="0"/>
        <w:adjustRightInd w:val="0"/>
        <w:spacing w:after="0" w:line="240" w:lineRule="auto"/>
        <w:ind w:right="567" w:firstLine="708"/>
        <w:jc w:val="both"/>
        <w:rPr>
          <w:rFonts w:ascii="Times New Roman" w:hAnsi="Times New Roman" w:cs="Times New Roman"/>
          <w:b/>
          <w:bCs/>
        </w:rPr>
      </w:pPr>
    </w:p>
    <w:p w:rsidR="00FD48FB" w:rsidRPr="00CE33DA" w:rsidRDefault="00FD48FB" w:rsidP="005516CA">
      <w:pPr>
        <w:widowControl w:val="0"/>
        <w:autoSpaceDE w:val="0"/>
        <w:autoSpaceDN w:val="0"/>
        <w:adjustRightInd w:val="0"/>
        <w:spacing w:after="0" w:line="240" w:lineRule="auto"/>
        <w:ind w:right="567"/>
        <w:jc w:val="both"/>
        <w:rPr>
          <w:rFonts w:ascii="Times New Roman" w:hAnsi="Times New Roman" w:cs="Times New Roman"/>
        </w:rPr>
      </w:pPr>
      <w:r w:rsidRPr="00CE33DA">
        <w:rPr>
          <w:rFonts w:ascii="Times New Roman" w:hAnsi="Times New Roman" w:cs="Times New Roman"/>
        </w:rPr>
        <w:t>Известна ми е отговорността по чл. 313 от Наказателния кодекс за посочване на неверни данни.</w:t>
      </w:r>
    </w:p>
    <w:p w:rsidR="00FD48FB" w:rsidRPr="00CE33DA" w:rsidRDefault="00FD48FB" w:rsidP="005516CA">
      <w:pPr>
        <w:widowControl w:val="0"/>
        <w:autoSpaceDE w:val="0"/>
        <w:autoSpaceDN w:val="0"/>
        <w:adjustRightInd w:val="0"/>
        <w:spacing w:after="0" w:line="240" w:lineRule="auto"/>
        <w:ind w:right="567" w:firstLine="708"/>
        <w:rPr>
          <w:rFonts w:ascii="Times New Roman" w:hAnsi="Times New Roman" w:cs="Times New Roman"/>
          <w:b/>
          <w:bCs/>
        </w:rPr>
      </w:pPr>
    </w:p>
    <w:tbl>
      <w:tblPr>
        <w:tblW w:w="0" w:type="auto"/>
        <w:tblInd w:w="2" w:type="dxa"/>
        <w:tblLayout w:type="fixed"/>
        <w:tblLook w:val="0000" w:firstRow="0" w:lastRow="0" w:firstColumn="0" w:lastColumn="0" w:noHBand="0" w:noVBand="0"/>
      </w:tblPr>
      <w:tblGrid>
        <w:gridCol w:w="5688"/>
        <w:gridCol w:w="3590"/>
      </w:tblGrid>
      <w:tr w:rsidR="00FD48FB" w:rsidRPr="00EB5A74">
        <w:trPr>
          <w:trHeight w:val="414"/>
        </w:trPr>
        <w:tc>
          <w:tcPr>
            <w:tcW w:w="5688" w:type="dxa"/>
          </w:tcPr>
          <w:p w:rsidR="00FD48FB" w:rsidRPr="009B7DF3" w:rsidRDefault="00FD48FB" w:rsidP="009B7DF3">
            <w:pPr>
              <w:snapToGrid w:val="0"/>
              <w:spacing w:after="0" w:line="360" w:lineRule="auto"/>
              <w:jc w:val="right"/>
              <w:rPr>
                <w:rFonts w:ascii="Times New Roman" w:eastAsia="MS ??" w:hAnsi="Times New Roman" w:cs="Times New Roman"/>
                <w:b/>
                <w:bCs/>
                <w:sz w:val="24"/>
                <w:szCs w:val="24"/>
              </w:rPr>
            </w:pPr>
            <w:proofErr w:type="spellStart"/>
            <w:r w:rsidRPr="009B7DF3">
              <w:rPr>
                <w:rFonts w:ascii="Times New Roman" w:eastAsia="MS ??" w:hAnsi="Times New Roman" w:cs="Times New Roman"/>
                <w:b/>
                <w:bCs/>
                <w:sz w:val="24"/>
                <w:szCs w:val="24"/>
                <w:lang w:val="en-US"/>
              </w:rPr>
              <w:t>Дата</w:t>
            </w:r>
            <w:proofErr w:type="spellEnd"/>
            <w:r w:rsidRPr="009B7DF3">
              <w:rPr>
                <w:rFonts w:ascii="Times New Roman" w:eastAsia="MS ??" w:hAnsi="Times New Roman" w:cs="Times New Roman"/>
                <w:b/>
                <w:bCs/>
                <w:sz w:val="24"/>
                <w:szCs w:val="24"/>
              </w:rPr>
              <w:t>:</w:t>
            </w:r>
          </w:p>
        </w:tc>
        <w:tc>
          <w:tcPr>
            <w:tcW w:w="3590" w:type="dxa"/>
          </w:tcPr>
          <w:p w:rsidR="00FD48FB" w:rsidRPr="009B7DF3" w:rsidRDefault="00FD48FB" w:rsidP="009B7DF3">
            <w:pPr>
              <w:snapToGrid w:val="0"/>
              <w:spacing w:after="0" w:line="360" w:lineRule="auto"/>
              <w:jc w:val="both"/>
              <w:rPr>
                <w:rFonts w:ascii="Times New Roman" w:eastAsia="MS ??" w:hAnsi="Times New Roman" w:cs="Times New Roman"/>
                <w:sz w:val="24"/>
                <w:szCs w:val="24"/>
              </w:rPr>
            </w:pPr>
            <w:r w:rsidRPr="009B7DF3">
              <w:rPr>
                <w:rFonts w:ascii="Times New Roman" w:eastAsia="MS ??" w:hAnsi="Times New Roman" w:cs="Times New Roman"/>
                <w:sz w:val="24"/>
                <w:szCs w:val="24"/>
              </w:rPr>
              <w:t>.....................................................</w:t>
            </w:r>
          </w:p>
        </w:tc>
      </w:tr>
      <w:tr w:rsidR="00FD48FB" w:rsidRPr="00EB5A74">
        <w:trPr>
          <w:trHeight w:val="414"/>
        </w:trPr>
        <w:tc>
          <w:tcPr>
            <w:tcW w:w="5688" w:type="dxa"/>
          </w:tcPr>
          <w:p w:rsidR="00FD48FB" w:rsidRPr="009B7DF3" w:rsidRDefault="00FD48FB" w:rsidP="009B7DF3">
            <w:pPr>
              <w:snapToGrid w:val="0"/>
              <w:spacing w:after="0" w:line="360" w:lineRule="auto"/>
              <w:jc w:val="right"/>
              <w:rPr>
                <w:rFonts w:ascii="Times New Roman" w:eastAsia="MS ??" w:hAnsi="Times New Roman" w:cs="Times New Roman"/>
                <w:b/>
                <w:bCs/>
                <w:sz w:val="24"/>
                <w:szCs w:val="24"/>
              </w:rPr>
            </w:pPr>
            <w:r w:rsidRPr="009B7DF3">
              <w:rPr>
                <w:rFonts w:ascii="Times New Roman" w:eastAsia="MS ??" w:hAnsi="Times New Roman" w:cs="Times New Roman"/>
                <w:b/>
                <w:bCs/>
                <w:sz w:val="24"/>
                <w:szCs w:val="24"/>
                <w:lang w:val="en-US"/>
              </w:rPr>
              <w:t xml:space="preserve">Име и </w:t>
            </w:r>
            <w:proofErr w:type="spellStart"/>
            <w:r w:rsidRPr="009B7DF3">
              <w:rPr>
                <w:rFonts w:ascii="Times New Roman" w:eastAsia="MS ??" w:hAnsi="Times New Roman" w:cs="Times New Roman"/>
                <w:b/>
                <w:bCs/>
                <w:sz w:val="24"/>
                <w:szCs w:val="24"/>
                <w:lang w:val="en-US"/>
              </w:rPr>
              <w:t>фамилия</w:t>
            </w:r>
            <w:proofErr w:type="spellEnd"/>
            <w:r w:rsidRPr="009B7DF3">
              <w:rPr>
                <w:rFonts w:ascii="Times New Roman" w:eastAsia="MS ??" w:hAnsi="Times New Roman" w:cs="Times New Roman"/>
                <w:b/>
                <w:bCs/>
                <w:sz w:val="24"/>
                <w:szCs w:val="24"/>
              </w:rPr>
              <w:t>:</w:t>
            </w:r>
          </w:p>
        </w:tc>
        <w:tc>
          <w:tcPr>
            <w:tcW w:w="3590" w:type="dxa"/>
          </w:tcPr>
          <w:p w:rsidR="00FD48FB" w:rsidRPr="009B7DF3" w:rsidRDefault="00FD48FB" w:rsidP="009B7DF3">
            <w:pPr>
              <w:snapToGrid w:val="0"/>
              <w:spacing w:after="0" w:line="36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r w:rsidR="00FD48FB" w:rsidRPr="00EB5A74">
        <w:trPr>
          <w:trHeight w:val="379"/>
        </w:trPr>
        <w:tc>
          <w:tcPr>
            <w:tcW w:w="5688" w:type="dxa"/>
          </w:tcPr>
          <w:p w:rsidR="00FD48FB" w:rsidRPr="009B7DF3" w:rsidRDefault="00FD48FB" w:rsidP="009B7DF3">
            <w:pPr>
              <w:snapToGrid w:val="0"/>
              <w:spacing w:after="0" w:line="360" w:lineRule="auto"/>
              <w:jc w:val="right"/>
              <w:rPr>
                <w:rFonts w:ascii="Times New Roman" w:eastAsia="MS ??" w:hAnsi="Times New Roman"/>
                <w:b/>
                <w:bCs/>
                <w:sz w:val="24"/>
                <w:szCs w:val="24"/>
                <w:lang w:val="en-US"/>
              </w:rPr>
            </w:pPr>
            <w:r w:rsidRPr="009B7DF3">
              <w:rPr>
                <w:rFonts w:ascii="Times New Roman" w:eastAsia="MS ??" w:hAnsi="Times New Roman" w:cs="Times New Roman"/>
                <w:b/>
                <w:bCs/>
                <w:sz w:val="24"/>
                <w:szCs w:val="24"/>
              </w:rPr>
              <w:t xml:space="preserve">Подпис и печат: </w:t>
            </w:r>
          </w:p>
        </w:tc>
        <w:tc>
          <w:tcPr>
            <w:tcW w:w="3590" w:type="dxa"/>
          </w:tcPr>
          <w:p w:rsidR="00FD48FB" w:rsidRPr="009B7DF3" w:rsidRDefault="00FD48FB" w:rsidP="009B7DF3">
            <w:pPr>
              <w:snapToGrid w:val="0"/>
              <w:spacing w:after="0" w:line="36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bl>
    <w:p w:rsidR="00FD48FB" w:rsidRPr="00CE33DA" w:rsidRDefault="00FD48FB" w:rsidP="00CE33DA">
      <w:pPr>
        <w:autoSpaceDE w:val="0"/>
        <w:autoSpaceDN w:val="0"/>
        <w:adjustRightInd w:val="0"/>
        <w:spacing w:before="149" w:after="0" w:line="240" w:lineRule="auto"/>
        <w:jc w:val="both"/>
        <w:rPr>
          <w:rFonts w:ascii="Times New Roman" w:hAnsi="Times New Roman" w:cs="Times New Roman"/>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Default="00FD48FB" w:rsidP="00703CD9">
      <w:pPr>
        <w:widowControl w:val="0"/>
        <w:autoSpaceDE w:val="0"/>
        <w:autoSpaceDN w:val="0"/>
        <w:adjustRightInd w:val="0"/>
        <w:spacing w:after="0" w:line="240" w:lineRule="auto"/>
        <w:jc w:val="right"/>
        <w:rPr>
          <w:rFonts w:ascii="Times New Roman" w:hAnsi="Times New Roman" w:cs="Times New Roman"/>
          <w:b/>
          <w:bCs/>
          <w:i/>
          <w:iCs/>
        </w:rPr>
      </w:pPr>
    </w:p>
    <w:p w:rsidR="00FD48FB" w:rsidRPr="00703CD9" w:rsidRDefault="00FD48FB" w:rsidP="00703CD9">
      <w:pPr>
        <w:widowControl w:val="0"/>
        <w:autoSpaceDE w:val="0"/>
        <w:autoSpaceDN w:val="0"/>
        <w:adjustRightInd w:val="0"/>
        <w:spacing w:after="0" w:line="240" w:lineRule="auto"/>
        <w:jc w:val="right"/>
        <w:rPr>
          <w:rFonts w:ascii="Times New Roman" w:hAnsi="Times New Roman" w:cs="Times New Roman"/>
          <w:b/>
          <w:bCs/>
          <w:i/>
          <w:iCs/>
        </w:rPr>
      </w:pPr>
      <w:r w:rsidRPr="00CE33DA">
        <w:rPr>
          <w:rFonts w:ascii="Times New Roman" w:hAnsi="Times New Roman" w:cs="Times New Roman"/>
          <w:b/>
          <w:bCs/>
          <w:i/>
          <w:iCs/>
        </w:rPr>
        <w:t>О</w:t>
      </w:r>
      <w:r>
        <w:rPr>
          <w:rFonts w:ascii="Times New Roman" w:hAnsi="Times New Roman" w:cs="Times New Roman"/>
          <w:b/>
          <w:bCs/>
          <w:i/>
          <w:iCs/>
        </w:rPr>
        <w:t xml:space="preserve">бразец </w:t>
      </w:r>
      <w:r w:rsidRPr="00CE33DA">
        <w:rPr>
          <w:rFonts w:ascii="Times New Roman" w:hAnsi="Times New Roman" w:cs="Times New Roman"/>
          <w:b/>
          <w:bCs/>
          <w:i/>
          <w:iCs/>
        </w:rPr>
        <w:t xml:space="preserve"> № </w:t>
      </w:r>
      <w:r w:rsidR="005516CA">
        <w:rPr>
          <w:rFonts w:ascii="Times New Roman" w:hAnsi="Times New Roman" w:cs="Times New Roman"/>
          <w:b/>
          <w:bCs/>
          <w:i/>
          <w:iCs/>
        </w:rPr>
        <w:t>7</w:t>
      </w:r>
    </w:p>
    <w:p w:rsidR="00FD48FB" w:rsidRPr="00CE33DA" w:rsidRDefault="00FD48FB" w:rsidP="00CE33DA">
      <w:pPr>
        <w:widowControl w:val="0"/>
        <w:tabs>
          <w:tab w:val="left" w:pos="6840"/>
        </w:tabs>
        <w:autoSpaceDE w:val="0"/>
        <w:autoSpaceDN w:val="0"/>
        <w:adjustRightInd w:val="0"/>
        <w:spacing w:after="0" w:line="240" w:lineRule="auto"/>
        <w:jc w:val="right"/>
        <w:rPr>
          <w:rFonts w:ascii="Times New Roman" w:hAnsi="Times New Roman" w:cs="Times New Roman"/>
          <w:b/>
          <w:bCs/>
        </w:rPr>
      </w:pP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 xml:space="preserve">Д Е К Л А Р А Ц И Я </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по чл.56, ал.1, т.12 от ЗОП</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lang w:val="ru-RU"/>
        </w:rPr>
      </w:pPr>
      <w:r w:rsidRPr="00CE33DA">
        <w:rPr>
          <w:rFonts w:ascii="Times New Roman" w:hAnsi="Times New Roman" w:cs="Times New Roman"/>
        </w:rPr>
        <w:t xml:space="preserve">Подписаният/ата </w:t>
      </w:r>
      <w:r w:rsidRPr="00CE33DA">
        <w:rPr>
          <w:rFonts w:ascii="Times New Roman" w:hAnsi="Times New Roman" w:cs="Times New Roman"/>
          <w:lang w:val="ru-RU"/>
        </w:rPr>
        <w:t>___________________________________________, с ЕГН ________________</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i/>
          <w:iCs/>
        </w:rPr>
      </w:pPr>
      <w:r w:rsidRPr="00CE33DA">
        <w:rPr>
          <w:rFonts w:ascii="Times New Roman" w:hAnsi="Times New Roman" w:cs="Times New Roman"/>
          <w:i/>
          <w:iCs/>
        </w:rPr>
        <w:t>/трите имена/</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lang w:val="ru-RU"/>
        </w:rPr>
      </w:pPr>
      <w:r w:rsidRPr="00CE33DA">
        <w:rPr>
          <w:rFonts w:ascii="Times New Roman" w:hAnsi="Times New Roman" w:cs="Times New Roman"/>
        </w:rPr>
        <w:t xml:space="preserve">л.к. № </w:t>
      </w:r>
      <w:r w:rsidRPr="00CE33DA">
        <w:rPr>
          <w:rFonts w:ascii="Times New Roman" w:hAnsi="Times New Roman" w:cs="Times New Roman"/>
          <w:lang w:val="ru-RU"/>
        </w:rPr>
        <w:t xml:space="preserve">______________ </w:t>
      </w:r>
      <w:r w:rsidRPr="00CE33DA">
        <w:rPr>
          <w:rFonts w:ascii="Times New Roman" w:hAnsi="Times New Roman" w:cs="Times New Roman"/>
        </w:rPr>
        <w:t xml:space="preserve">, издадена на </w:t>
      </w:r>
      <w:r w:rsidRPr="00CE33DA">
        <w:rPr>
          <w:rFonts w:ascii="Times New Roman" w:hAnsi="Times New Roman" w:cs="Times New Roman"/>
          <w:lang w:val="ru-RU"/>
        </w:rPr>
        <w:t>____________</w:t>
      </w:r>
      <w:r w:rsidRPr="00CE33DA">
        <w:rPr>
          <w:rFonts w:ascii="Times New Roman" w:hAnsi="Times New Roman" w:cs="Times New Roman"/>
        </w:rPr>
        <w:t>г.</w:t>
      </w:r>
      <w:r w:rsidRPr="00CE33DA">
        <w:rPr>
          <w:rFonts w:ascii="Times New Roman" w:hAnsi="Times New Roman" w:cs="Times New Roman"/>
          <w:lang w:val="ru-RU"/>
        </w:rPr>
        <w:t xml:space="preserve"> </w:t>
      </w:r>
      <w:r w:rsidRPr="00CE33DA">
        <w:rPr>
          <w:rFonts w:ascii="Times New Roman" w:hAnsi="Times New Roman" w:cs="Times New Roman"/>
        </w:rPr>
        <w:t xml:space="preserve">от </w:t>
      </w:r>
      <w:r w:rsidRPr="00CE33DA">
        <w:rPr>
          <w:rFonts w:ascii="Times New Roman" w:hAnsi="Times New Roman" w:cs="Times New Roman"/>
          <w:lang w:val="ru-RU"/>
        </w:rPr>
        <w:t xml:space="preserve">_________ </w:t>
      </w:r>
      <w:r w:rsidRPr="00CE33DA">
        <w:rPr>
          <w:rFonts w:ascii="Times New Roman" w:hAnsi="Times New Roman" w:cs="Times New Roman"/>
        </w:rPr>
        <w:t xml:space="preserve">, град </w:t>
      </w:r>
      <w:r w:rsidRPr="00CE33DA">
        <w:rPr>
          <w:rFonts w:ascii="Times New Roman" w:hAnsi="Times New Roman" w:cs="Times New Roman"/>
          <w:lang w:val="ru-RU"/>
        </w:rPr>
        <w:t>__________________</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b/>
          <w:bCs/>
          <w:lang w:val="ru-RU"/>
        </w:rPr>
      </w:pPr>
      <w:r w:rsidRPr="00CE33DA">
        <w:rPr>
          <w:rFonts w:ascii="Times New Roman" w:hAnsi="Times New Roman" w:cs="Times New Roman"/>
        </w:rPr>
        <w:t xml:space="preserve">адрес: гр. </w:t>
      </w:r>
      <w:r w:rsidRPr="00CE33DA">
        <w:rPr>
          <w:rFonts w:ascii="Times New Roman" w:hAnsi="Times New Roman" w:cs="Times New Roman"/>
          <w:lang w:val="ru-RU"/>
        </w:rPr>
        <w:t>/ с. _______________________</w:t>
      </w:r>
      <w:proofErr w:type="gramStart"/>
      <w:r w:rsidRPr="00CE33DA">
        <w:rPr>
          <w:rFonts w:ascii="Times New Roman" w:hAnsi="Times New Roman" w:cs="Times New Roman"/>
          <w:lang w:val="ru-RU"/>
        </w:rPr>
        <w:t xml:space="preserve"> ,</w:t>
      </w:r>
      <w:proofErr w:type="gramEnd"/>
      <w:r w:rsidRPr="00CE33DA">
        <w:rPr>
          <w:rFonts w:ascii="Times New Roman" w:hAnsi="Times New Roman" w:cs="Times New Roman"/>
          <w:lang w:val="ru-RU"/>
        </w:rPr>
        <w:t xml:space="preserve">  </w:t>
      </w:r>
      <w:r w:rsidRPr="00CE33DA">
        <w:rPr>
          <w:rFonts w:ascii="Times New Roman" w:hAnsi="Times New Roman" w:cs="Times New Roman"/>
        </w:rPr>
        <w:t xml:space="preserve">община </w:t>
      </w:r>
      <w:r w:rsidRPr="00CE33DA">
        <w:rPr>
          <w:rFonts w:ascii="Times New Roman" w:hAnsi="Times New Roman" w:cs="Times New Roman"/>
          <w:lang w:val="ru-RU"/>
        </w:rPr>
        <w:t xml:space="preserve">___________ , </w:t>
      </w:r>
      <w:proofErr w:type="spellStart"/>
      <w:r w:rsidRPr="00CE33DA">
        <w:rPr>
          <w:rFonts w:ascii="Times New Roman" w:hAnsi="Times New Roman" w:cs="Times New Roman"/>
          <w:lang w:val="ru-RU"/>
        </w:rPr>
        <w:t>област</w:t>
      </w:r>
      <w:proofErr w:type="spellEnd"/>
      <w:r w:rsidRPr="00CE33DA">
        <w:rPr>
          <w:rFonts w:ascii="Times New Roman" w:hAnsi="Times New Roman" w:cs="Times New Roman"/>
          <w:lang w:val="ru-RU"/>
        </w:rPr>
        <w:t xml:space="preserve"> ___________________</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lang w:val="ru-RU"/>
        </w:rPr>
      </w:pPr>
      <w:r w:rsidRPr="00CE33DA">
        <w:rPr>
          <w:rFonts w:ascii="Times New Roman" w:hAnsi="Times New Roman" w:cs="Times New Roman"/>
        </w:rPr>
        <w:t xml:space="preserve">ул. </w:t>
      </w:r>
      <w:r w:rsidRPr="00CE33DA">
        <w:rPr>
          <w:rFonts w:ascii="Times New Roman" w:hAnsi="Times New Roman" w:cs="Times New Roman"/>
          <w:lang w:val="ru-RU"/>
        </w:rPr>
        <w:t xml:space="preserve">________________________________________ </w:t>
      </w:r>
      <w:r w:rsidRPr="00CE33DA">
        <w:rPr>
          <w:rFonts w:ascii="Times New Roman" w:hAnsi="Times New Roman" w:cs="Times New Roman"/>
        </w:rPr>
        <w:t xml:space="preserve">№ </w:t>
      </w:r>
      <w:r w:rsidRPr="00CE33DA">
        <w:rPr>
          <w:rFonts w:ascii="Times New Roman" w:hAnsi="Times New Roman" w:cs="Times New Roman"/>
          <w:lang w:val="ru-RU"/>
        </w:rPr>
        <w:t xml:space="preserve">______ </w:t>
      </w:r>
      <w:r w:rsidRPr="00CE33DA">
        <w:rPr>
          <w:rFonts w:ascii="Times New Roman" w:hAnsi="Times New Roman" w:cs="Times New Roman"/>
        </w:rPr>
        <w:t xml:space="preserve">бл. № </w:t>
      </w:r>
      <w:r w:rsidRPr="00CE33DA">
        <w:rPr>
          <w:rFonts w:ascii="Times New Roman" w:hAnsi="Times New Roman" w:cs="Times New Roman"/>
          <w:lang w:val="ru-RU"/>
        </w:rPr>
        <w:t>_____</w:t>
      </w:r>
      <w:proofErr w:type="gramStart"/>
      <w:r w:rsidRPr="00CE33DA">
        <w:rPr>
          <w:rFonts w:ascii="Times New Roman" w:hAnsi="Times New Roman" w:cs="Times New Roman"/>
          <w:lang w:val="ru-RU"/>
        </w:rPr>
        <w:t xml:space="preserve"> </w:t>
      </w:r>
      <w:r w:rsidRPr="00CE33DA">
        <w:rPr>
          <w:rFonts w:ascii="Times New Roman" w:hAnsi="Times New Roman" w:cs="Times New Roman"/>
        </w:rPr>
        <w:t>,</w:t>
      </w:r>
      <w:proofErr w:type="gramEnd"/>
      <w:r w:rsidRPr="00CE33DA">
        <w:rPr>
          <w:rFonts w:ascii="Times New Roman" w:hAnsi="Times New Roman" w:cs="Times New Roman"/>
        </w:rPr>
        <w:t xml:space="preserve"> ап. </w:t>
      </w:r>
      <w:r w:rsidRPr="00CE33DA">
        <w:rPr>
          <w:rFonts w:ascii="Times New Roman" w:hAnsi="Times New Roman" w:cs="Times New Roman"/>
          <w:lang w:val="ru-RU"/>
        </w:rPr>
        <w:t xml:space="preserve">____ </w:t>
      </w:r>
      <w:r w:rsidRPr="00CE33DA">
        <w:rPr>
          <w:rFonts w:ascii="Times New Roman" w:hAnsi="Times New Roman" w:cs="Times New Roman"/>
        </w:rPr>
        <w:t xml:space="preserve">, ет. </w:t>
      </w:r>
      <w:r w:rsidRPr="00CE33DA">
        <w:rPr>
          <w:rFonts w:ascii="Times New Roman" w:hAnsi="Times New Roman" w:cs="Times New Roman"/>
          <w:lang w:val="ru-RU"/>
        </w:rPr>
        <w:t>____ ,</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lang w:val="ru-RU"/>
        </w:rPr>
      </w:pPr>
      <w:r w:rsidRPr="00CE33DA">
        <w:rPr>
          <w:rFonts w:ascii="Times New Roman" w:hAnsi="Times New Roman" w:cs="Times New Roman"/>
          <w:lang w:val="ru-RU"/>
        </w:rPr>
        <w:t xml:space="preserve">в </w:t>
      </w:r>
      <w:r w:rsidRPr="00CE33DA">
        <w:rPr>
          <w:rFonts w:ascii="Times New Roman" w:hAnsi="Times New Roman" w:cs="Times New Roman"/>
        </w:rPr>
        <w:t xml:space="preserve">качеството ми на </w:t>
      </w:r>
      <w:r w:rsidRPr="00CE33DA">
        <w:rPr>
          <w:rFonts w:ascii="Times New Roman" w:hAnsi="Times New Roman" w:cs="Times New Roman"/>
          <w:lang w:val="ru-RU"/>
        </w:rPr>
        <w:t>________________________________________________________________</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i/>
          <w:iCs/>
          <w:lang w:val="ru-RU"/>
        </w:rPr>
      </w:pPr>
      <w:r w:rsidRPr="00CE33DA">
        <w:rPr>
          <w:rFonts w:ascii="Times New Roman" w:hAnsi="Times New Roman" w:cs="Times New Roman"/>
          <w:i/>
          <w:iCs/>
          <w:lang w:val="ru-RU"/>
        </w:rPr>
        <w:t>/</w:t>
      </w:r>
      <w:r w:rsidRPr="00CE33DA">
        <w:rPr>
          <w:rFonts w:ascii="Times New Roman" w:hAnsi="Times New Roman" w:cs="Times New Roman"/>
          <w:i/>
          <w:iCs/>
        </w:rPr>
        <w:t>длъжност или друго качество</w:t>
      </w:r>
      <w:r w:rsidRPr="00CE33DA">
        <w:rPr>
          <w:rFonts w:ascii="Times New Roman" w:hAnsi="Times New Roman" w:cs="Times New Roman"/>
          <w:i/>
          <w:iCs/>
          <w:lang w:val="ru-RU"/>
        </w:rPr>
        <w:t>/</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lang w:val="ru-RU"/>
        </w:rPr>
      </w:pPr>
      <w:r w:rsidRPr="00CE33DA">
        <w:rPr>
          <w:rFonts w:ascii="Times New Roman" w:hAnsi="Times New Roman" w:cs="Times New Roman"/>
        </w:rPr>
        <w:t xml:space="preserve">на </w:t>
      </w:r>
      <w:r w:rsidRPr="00CE33DA">
        <w:rPr>
          <w:rFonts w:ascii="Times New Roman" w:hAnsi="Times New Roman" w:cs="Times New Roman"/>
          <w:lang w:val="ru-RU"/>
        </w:rPr>
        <w:t>______________________________________________________________________________</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i/>
          <w:iCs/>
          <w:lang w:val="ru-RU"/>
        </w:rPr>
      </w:pPr>
      <w:r w:rsidRPr="00CE33DA">
        <w:rPr>
          <w:rFonts w:ascii="Times New Roman" w:hAnsi="Times New Roman" w:cs="Times New Roman"/>
          <w:i/>
          <w:iCs/>
          <w:lang w:val="ru-RU"/>
        </w:rPr>
        <w:t>/</w:t>
      </w:r>
      <w:r w:rsidRPr="00CE33DA">
        <w:rPr>
          <w:rFonts w:ascii="Times New Roman" w:hAnsi="Times New Roman" w:cs="Times New Roman"/>
          <w:i/>
          <w:iCs/>
        </w:rPr>
        <w:t xml:space="preserve">наименованието на участника </w:t>
      </w:r>
      <w:r w:rsidRPr="00CE33DA">
        <w:rPr>
          <w:rFonts w:ascii="Times New Roman" w:hAnsi="Times New Roman" w:cs="Times New Roman"/>
          <w:i/>
          <w:iCs/>
          <w:lang w:val="ru-RU"/>
        </w:rPr>
        <w:t>/</w:t>
      </w:r>
    </w:p>
    <w:p w:rsidR="005516CA" w:rsidRPr="00CE33DA" w:rsidRDefault="005516CA" w:rsidP="005516CA">
      <w:pPr>
        <w:widowControl w:val="0"/>
        <w:autoSpaceDE w:val="0"/>
        <w:autoSpaceDN w:val="0"/>
        <w:adjustRightInd w:val="0"/>
        <w:spacing w:after="0" w:line="240" w:lineRule="auto"/>
        <w:ind w:right="567" w:firstLine="709"/>
        <w:jc w:val="both"/>
        <w:rPr>
          <w:rFonts w:ascii="Times New Roman" w:hAnsi="Times New Roman" w:cs="Times New Roman"/>
        </w:rPr>
      </w:pPr>
      <w:r w:rsidRPr="00CE33DA">
        <w:rPr>
          <w:rFonts w:ascii="Times New Roman" w:hAnsi="Times New Roman" w:cs="Times New Roman"/>
        </w:rPr>
        <w:t>участник в открита процедура за възлагане на обществена поръчка</w:t>
      </w:r>
      <w:r>
        <w:rPr>
          <w:rFonts w:ascii="Times New Roman" w:hAnsi="Times New Roman" w:cs="Times New Roman"/>
        </w:rPr>
        <w:t xml:space="preserve"> </w:t>
      </w:r>
      <w:r w:rsidRPr="00CE33DA">
        <w:rPr>
          <w:rFonts w:ascii="Times New Roman" w:hAnsi="Times New Roman" w:cs="Times New Roman"/>
        </w:rPr>
        <w:t xml:space="preserve">с предмет: </w:t>
      </w:r>
      <w:r w:rsidRPr="00CE33DA">
        <w:rPr>
          <w:rFonts w:ascii="Times New Roman" w:hAnsi="Times New Roman" w:cs="Times New Roman"/>
          <w:b/>
          <w:bCs/>
        </w:rPr>
        <w:t>“</w:t>
      </w:r>
      <w:r w:rsidRPr="00CE33DA">
        <w:rPr>
          <w:rFonts w:ascii="Times New Roman" w:hAnsi="Times New Roman" w:cs="Times New Roman"/>
          <w:b/>
          <w:bCs/>
          <w:lang w:val="ru-RU"/>
        </w:rPr>
        <w:t xml:space="preserve">Изграждане на битово-фекална канализация и реконструкция на уличен водопровод по ул. „Нефтяник” </w:t>
      </w:r>
      <w:r w:rsidRPr="00CE33DA">
        <w:rPr>
          <w:rFonts w:ascii="Times New Roman" w:hAnsi="Times New Roman" w:cs="Times New Roman"/>
          <w:b/>
          <w:bCs/>
        </w:rPr>
        <w:t xml:space="preserve">и </w:t>
      </w:r>
      <w:r w:rsidRPr="00CE33DA">
        <w:rPr>
          <w:rFonts w:ascii="Times New Roman" w:hAnsi="Times New Roman" w:cs="Times New Roman"/>
          <w:b/>
          <w:bCs/>
          <w:lang w:val="ru-RU"/>
        </w:rPr>
        <w:t xml:space="preserve">изграждане на битово-фекална и </w:t>
      </w:r>
      <w:proofErr w:type="spellStart"/>
      <w:r w:rsidRPr="00CE33DA">
        <w:rPr>
          <w:rFonts w:ascii="Times New Roman" w:hAnsi="Times New Roman" w:cs="Times New Roman"/>
          <w:b/>
          <w:bCs/>
          <w:lang w:val="ru-RU"/>
        </w:rPr>
        <w:t>дъждовна</w:t>
      </w:r>
      <w:proofErr w:type="spellEnd"/>
      <w:r w:rsidRPr="00CE33DA">
        <w:rPr>
          <w:rFonts w:ascii="Times New Roman" w:hAnsi="Times New Roman" w:cs="Times New Roman"/>
          <w:b/>
          <w:bCs/>
          <w:lang w:val="ru-RU"/>
        </w:rPr>
        <w:t xml:space="preserve"> канализация по ул. „Равно поле”, </w:t>
      </w:r>
      <w:proofErr w:type="spellStart"/>
      <w:r w:rsidRPr="00CE33DA">
        <w:rPr>
          <w:rFonts w:ascii="Times New Roman" w:hAnsi="Times New Roman" w:cs="Times New Roman"/>
          <w:b/>
          <w:bCs/>
          <w:lang w:val="ru-RU"/>
        </w:rPr>
        <w:t>гр</w:t>
      </w:r>
      <w:proofErr w:type="gramStart"/>
      <w:r w:rsidRPr="00CE33DA">
        <w:rPr>
          <w:rFonts w:ascii="Times New Roman" w:hAnsi="Times New Roman" w:cs="Times New Roman"/>
          <w:b/>
          <w:bCs/>
          <w:lang w:val="ru-RU"/>
        </w:rPr>
        <w:t>.Ш</w:t>
      </w:r>
      <w:proofErr w:type="gramEnd"/>
      <w:r w:rsidRPr="00CE33DA">
        <w:rPr>
          <w:rFonts w:ascii="Times New Roman" w:hAnsi="Times New Roman" w:cs="Times New Roman"/>
          <w:b/>
          <w:bCs/>
          <w:lang w:val="ru-RU"/>
        </w:rPr>
        <w:t>абла</w:t>
      </w:r>
      <w:proofErr w:type="spellEnd"/>
      <w:r w:rsidRPr="00CE33DA">
        <w:rPr>
          <w:rFonts w:ascii="Times New Roman" w:hAnsi="Times New Roman" w:cs="Times New Roman"/>
          <w:b/>
          <w:bCs/>
        </w:rPr>
        <w:t>”</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b/>
          <w:bCs/>
          <w:spacing w:val="20"/>
          <w:lang w:val="ru-RU"/>
        </w:rPr>
      </w:pPr>
    </w:p>
    <w:p w:rsidR="00FD48FB" w:rsidRPr="00CE33DA" w:rsidRDefault="00FD48FB" w:rsidP="00CE33DA">
      <w:pPr>
        <w:widowControl w:val="0"/>
        <w:autoSpaceDE w:val="0"/>
        <w:autoSpaceDN w:val="0"/>
        <w:adjustRightInd w:val="0"/>
        <w:spacing w:after="0" w:line="240" w:lineRule="auto"/>
        <w:ind w:right="359" w:firstLine="360"/>
        <w:jc w:val="center"/>
        <w:rPr>
          <w:rFonts w:ascii="Times New Roman" w:hAnsi="Times New Roman" w:cs="Times New Roman"/>
          <w:b/>
          <w:bCs/>
          <w:spacing w:val="20"/>
          <w:lang w:val="ru-RU"/>
        </w:rPr>
      </w:pPr>
    </w:p>
    <w:p w:rsidR="00FD48FB" w:rsidRPr="00CE33DA" w:rsidRDefault="00FD48FB" w:rsidP="00CE33DA">
      <w:pPr>
        <w:widowControl w:val="0"/>
        <w:autoSpaceDE w:val="0"/>
        <w:autoSpaceDN w:val="0"/>
        <w:adjustRightInd w:val="0"/>
        <w:spacing w:after="0" w:line="240" w:lineRule="auto"/>
        <w:ind w:right="359" w:firstLine="360"/>
        <w:jc w:val="center"/>
        <w:rPr>
          <w:rFonts w:ascii="Times New Roman" w:hAnsi="Times New Roman" w:cs="Times New Roman"/>
          <w:b/>
          <w:bCs/>
          <w:spacing w:val="20"/>
        </w:rPr>
      </w:pP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spacing w:val="20"/>
        </w:rPr>
      </w:pPr>
      <w:r w:rsidRPr="00CE33DA">
        <w:rPr>
          <w:rFonts w:ascii="Times New Roman" w:hAnsi="Times New Roman" w:cs="Times New Roman"/>
          <w:b/>
          <w:bCs/>
          <w:spacing w:val="20"/>
        </w:rPr>
        <w:t>ДЕКЛАРИРАМ, ЧЕ:</w:t>
      </w:r>
    </w:p>
    <w:p w:rsidR="00FD48FB" w:rsidRPr="00CE33DA" w:rsidRDefault="00FD48FB" w:rsidP="005516CA">
      <w:pPr>
        <w:widowControl w:val="0"/>
        <w:autoSpaceDE w:val="0"/>
        <w:autoSpaceDN w:val="0"/>
        <w:adjustRightInd w:val="0"/>
        <w:spacing w:after="0" w:line="240" w:lineRule="auto"/>
        <w:ind w:right="567" w:firstLine="708"/>
        <w:jc w:val="both"/>
        <w:rPr>
          <w:rFonts w:ascii="Times New Roman" w:hAnsi="Times New Roman" w:cs="Times New Roman"/>
        </w:rPr>
      </w:pPr>
    </w:p>
    <w:p w:rsidR="00FD48FB" w:rsidRPr="00CE33DA" w:rsidRDefault="00FD48FB" w:rsidP="005516CA">
      <w:pPr>
        <w:widowControl w:val="0"/>
        <w:autoSpaceDE w:val="0"/>
        <w:autoSpaceDN w:val="0"/>
        <w:adjustRightInd w:val="0"/>
        <w:spacing w:after="0" w:line="240" w:lineRule="auto"/>
        <w:ind w:right="567" w:firstLine="708"/>
        <w:jc w:val="both"/>
        <w:rPr>
          <w:rFonts w:ascii="Times New Roman" w:hAnsi="Times New Roman" w:cs="Times New Roman"/>
          <w:b/>
          <w:bCs/>
          <w:spacing w:val="20"/>
        </w:rPr>
      </w:pPr>
      <w:r w:rsidRPr="00CE33DA">
        <w:rPr>
          <w:rFonts w:ascii="Times New Roman" w:hAnsi="Times New Roman" w:cs="Times New Roman"/>
        </w:rPr>
        <w:t>Съм запознат</w:t>
      </w:r>
      <w:r w:rsidRPr="00CE33DA">
        <w:rPr>
          <w:rFonts w:ascii="Times New Roman" w:hAnsi="Times New Roman" w:cs="Times New Roman"/>
          <w:lang w:val="ru-RU"/>
        </w:rPr>
        <w:t>/</w:t>
      </w:r>
      <w:r w:rsidRPr="00CE33DA">
        <w:rPr>
          <w:rFonts w:ascii="Times New Roman" w:hAnsi="Times New Roman" w:cs="Times New Roman"/>
          <w:lang w:val="en-US"/>
        </w:rPr>
        <w:t>a</w:t>
      </w:r>
      <w:r w:rsidRPr="00CE33DA">
        <w:rPr>
          <w:rFonts w:ascii="Times New Roman" w:hAnsi="Times New Roman" w:cs="Times New Roman"/>
        </w:rPr>
        <w:t xml:space="preserve"> и приемам условията в проекта на договор </w:t>
      </w:r>
      <w:r w:rsidRPr="00CE33DA">
        <w:rPr>
          <w:rFonts w:ascii="Times New Roman" w:hAnsi="Times New Roman" w:cs="Times New Roman"/>
          <w:color w:val="000000"/>
        </w:rPr>
        <w:t>неразделна част от документацията за участие.</w:t>
      </w:r>
    </w:p>
    <w:p w:rsidR="00FD48FB" w:rsidRPr="00CE33DA" w:rsidRDefault="00FD48FB" w:rsidP="00CE33DA">
      <w:pPr>
        <w:widowControl w:val="0"/>
        <w:tabs>
          <w:tab w:val="center" w:pos="4536"/>
          <w:tab w:val="right" w:pos="9072"/>
        </w:tabs>
        <w:autoSpaceDE w:val="0"/>
        <w:autoSpaceDN w:val="0"/>
        <w:adjustRightInd w:val="0"/>
        <w:spacing w:after="0" w:line="240" w:lineRule="auto"/>
        <w:ind w:left="360"/>
        <w:jc w:val="both"/>
        <w:rPr>
          <w:rFonts w:ascii="Times New Roman" w:hAnsi="Times New Roman" w:cs="Times New Roman"/>
        </w:rPr>
      </w:pPr>
    </w:p>
    <w:p w:rsidR="00FD48FB" w:rsidRPr="00CE33DA" w:rsidRDefault="00FD48FB" w:rsidP="00CE33DA">
      <w:pPr>
        <w:widowControl w:val="0"/>
        <w:autoSpaceDE w:val="0"/>
        <w:autoSpaceDN w:val="0"/>
        <w:adjustRightInd w:val="0"/>
        <w:spacing w:after="0" w:line="240" w:lineRule="auto"/>
        <w:ind w:firstLine="708"/>
        <w:jc w:val="both"/>
        <w:rPr>
          <w:rFonts w:ascii="Times New Roman" w:hAnsi="Times New Roman" w:cs="Times New Roman"/>
          <w:b/>
          <w:bCs/>
        </w:rPr>
      </w:pPr>
    </w:p>
    <w:p w:rsidR="00FD48FB" w:rsidRPr="00CE33DA" w:rsidRDefault="00FD48FB" w:rsidP="00CE33DA">
      <w:pPr>
        <w:widowControl w:val="0"/>
        <w:autoSpaceDE w:val="0"/>
        <w:autoSpaceDN w:val="0"/>
        <w:adjustRightInd w:val="0"/>
        <w:spacing w:after="0" w:line="240" w:lineRule="auto"/>
        <w:ind w:firstLine="708"/>
        <w:jc w:val="both"/>
        <w:rPr>
          <w:rFonts w:ascii="Times New Roman" w:hAnsi="Times New Roman" w:cs="Times New Roman"/>
          <w:b/>
          <w:bCs/>
          <w:lang w:val="ru-RU"/>
        </w:rPr>
      </w:pPr>
    </w:p>
    <w:p w:rsidR="00FD48FB" w:rsidRPr="00CE33DA" w:rsidRDefault="00FD48FB" w:rsidP="00CE33DA">
      <w:pPr>
        <w:widowControl w:val="0"/>
        <w:autoSpaceDE w:val="0"/>
        <w:autoSpaceDN w:val="0"/>
        <w:adjustRightInd w:val="0"/>
        <w:spacing w:after="0" w:line="240" w:lineRule="auto"/>
        <w:ind w:firstLine="708"/>
        <w:jc w:val="both"/>
        <w:rPr>
          <w:rFonts w:ascii="Times New Roman" w:hAnsi="Times New Roman" w:cs="Times New Roman"/>
          <w:b/>
          <w:bCs/>
          <w:lang w:val="ru-RU"/>
        </w:rPr>
      </w:pPr>
    </w:p>
    <w:tbl>
      <w:tblPr>
        <w:tblW w:w="0" w:type="auto"/>
        <w:tblInd w:w="2" w:type="dxa"/>
        <w:tblLayout w:type="fixed"/>
        <w:tblLook w:val="0000" w:firstRow="0" w:lastRow="0" w:firstColumn="0" w:lastColumn="0" w:noHBand="0" w:noVBand="0"/>
      </w:tblPr>
      <w:tblGrid>
        <w:gridCol w:w="5688"/>
        <w:gridCol w:w="3590"/>
      </w:tblGrid>
      <w:tr w:rsidR="00FD48FB" w:rsidRPr="00EB5A74">
        <w:trPr>
          <w:trHeight w:val="414"/>
        </w:trPr>
        <w:tc>
          <w:tcPr>
            <w:tcW w:w="5688" w:type="dxa"/>
          </w:tcPr>
          <w:p w:rsidR="00FD48FB" w:rsidRPr="009B7DF3" w:rsidRDefault="00FD48FB" w:rsidP="009B7DF3">
            <w:pPr>
              <w:snapToGrid w:val="0"/>
              <w:spacing w:after="0" w:line="360" w:lineRule="auto"/>
              <w:jc w:val="right"/>
              <w:rPr>
                <w:rFonts w:ascii="Times New Roman" w:eastAsia="MS ??" w:hAnsi="Times New Roman" w:cs="Times New Roman"/>
                <w:b/>
                <w:bCs/>
                <w:sz w:val="24"/>
                <w:szCs w:val="24"/>
              </w:rPr>
            </w:pPr>
            <w:proofErr w:type="spellStart"/>
            <w:r w:rsidRPr="009B7DF3">
              <w:rPr>
                <w:rFonts w:ascii="Times New Roman" w:eastAsia="MS ??" w:hAnsi="Times New Roman" w:cs="Times New Roman"/>
                <w:b/>
                <w:bCs/>
                <w:sz w:val="24"/>
                <w:szCs w:val="24"/>
                <w:lang w:val="en-US"/>
              </w:rPr>
              <w:t>Дата</w:t>
            </w:r>
            <w:proofErr w:type="spellEnd"/>
            <w:r w:rsidRPr="009B7DF3">
              <w:rPr>
                <w:rFonts w:ascii="Times New Roman" w:eastAsia="MS ??" w:hAnsi="Times New Roman" w:cs="Times New Roman"/>
                <w:b/>
                <w:bCs/>
                <w:sz w:val="24"/>
                <w:szCs w:val="24"/>
              </w:rPr>
              <w:t>:</w:t>
            </w:r>
          </w:p>
        </w:tc>
        <w:tc>
          <w:tcPr>
            <w:tcW w:w="3590" w:type="dxa"/>
          </w:tcPr>
          <w:p w:rsidR="00FD48FB" w:rsidRPr="009B7DF3" w:rsidRDefault="00FD48FB" w:rsidP="009B7DF3">
            <w:pPr>
              <w:snapToGrid w:val="0"/>
              <w:spacing w:after="0" w:line="360" w:lineRule="auto"/>
              <w:jc w:val="both"/>
              <w:rPr>
                <w:rFonts w:ascii="Times New Roman" w:eastAsia="MS ??" w:hAnsi="Times New Roman" w:cs="Times New Roman"/>
                <w:sz w:val="24"/>
                <w:szCs w:val="24"/>
              </w:rPr>
            </w:pPr>
            <w:r w:rsidRPr="009B7DF3">
              <w:rPr>
                <w:rFonts w:ascii="Times New Roman" w:eastAsia="MS ??" w:hAnsi="Times New Roman" w:cs="Times New Roman"/>
                <w:sz w:val="24"/>
                <w:szCs w:val="24"/>
              </w:rPr>
              <w:t>.....................................................</w:t>
            </w:r>
          </w:p>
        </w:tc>
      </w:tr>
      <w:tr w:rsidR="00FD48FB" w:rsidRPr="00EB5A74">
        <w:trPr>
          <w:trHeight w:val="414"/>
        </w:trPr>
        <w:tc>
          <w:tcPr>
            <w:tcW w:w="5688" w:type="dxa"/>
          </w:tcPr>
          <w:p w:rsidR="00FD48FB" w:rsidRPr="009B7DF3" w:rsidRDefault="00FD48FB" w:rsidP="009B7DF3">
            <w:pPr>
              <w:snapToGrid w:val="0"/>
              <w:spacing w:after="0" w:line="360" w:lineRule="auto"/>
              <w:jc w:val="right"/>
              <w:rPr>
                <w:rFonts w:ascii="Times New Roman" w:eastAsia="MS ??" w:hAnsi="Times New Roman" w:cs="Times New Roman"/>
                <w:b/>
                <w:bCs/>
                <w:sz w:val="24"/>
                <w:szCs w:val="24"/>
              </w:rPr>
            </w:pPr>
            <w:r w:rsidRPr="009B7DF3">
              <w:rPr>
                <w:rFonts w:ascii="Times New Roman" w:eastAsia="MS ??" w:hAnsi="Times New Roman" w:cs="Times New Roman"/>
                <w:b/>
                <w:bCs/>
                <w:sz w:val="24"/>
                <w:szCs w:val="24"/>
                <w:lang w:val="en-US"/>
              </w:rPr>
              <w:t xml:space="preserve">Име и </w:t>
            </w:r>
            <w:proofErr w:type="spellStart"/>
            <w:r w:rsidRPr="009B7DF3">
              <w:rPr>
                <w:rFonts w:ascii="Times New Roman" w:eastAsia="MS ??" w:hAnsi="Times New Roman" w:cs="Times New Roman"/>
                <w:b/>
                <w:bCs/>
                <w:sz w:val="24"/>
                <w:szCs w:val="24"/>
                <w:lang w:val="en-US"/>
              </w:rPr>
              <w:t>фамилия</w:t>
            </w:r>
            <w:proofErr w:type="spellEnd"/>
            <w:r w:rsidRPr="009B7DF3">
              <w:rPr>
                <w:rFonts w:ascii="Times New Roman" w:eastAsia="MS ??" w:hAnsi="Times New Roman" w:cs="Times New Roman"/>
                <w:b/>
                <w:bCs/>
                <w:sz w:val="24"/>
                <w:szCs w:val="24"/>
              </w:rPr>
              <w:t>:</w:t>
            </w:r>
          </w:p>
        </w:tc>
        <w:tc>
          <w:tcPr>
            <w:tcW w:w="3590" w:type="dxa"/>
          </w:tcPr>
          <w:p w:rsidR="00FD48FB" w:rsidRPr="009B7DF3" w:rsidRDefault="00FD48FB" w:rsidP="009B7DF3">
            <w:pPr>
              <w:snapToGrid w:val="0"/>
              <w:spacing w:after="0" w:line="36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r w:rsidR="00FD48FB" w:rsidRPr="00EB5A74">
        <w:trPr>
          <w:trHeight w:val="379"/>
        </w:trPr>
        <w:tc>
          <w:tcPr>
            <w:tcW w:w="5688" w:type="dxa"/>
          </w:tcPr>
          <w:p w:rsidR="00FD48FB" w:rsidRPr="009B7DF3" w:rsidRDefault="00FD48FB" w:rsidP="009B7DF3">
            <w:pPr>
              <w:snapToGrid w:val="0"/>
              <w:spacing w:after="0" w:line="360" w:lineRule="auto"/>
              <w:jc w:val="right"/>
              <w:rPr>
                <w:rFonts w:ascii="Times New Roman" w:eastAsia="MS ??" w:hAnsi="Times New Roman"/>
                <w:b/>
                <w:bCs/>
                <w:sz w:val="24"/>
                <w:szCs w:val="24"/>
                <w:lang w:val="en-US"/>
              </w:rPr>
            </w:pPr>
            <w:r w:rsidRPr="009B7DF3">
              <w:rPr>
                <w:rFonts w:ascii="Times New Roman" w:eastAsia="MS ??" w:hAnsi="Times New Roman" w:cs="Times New Roman"/>
                <w:b/>
                <w:bCs/>
                <w:sz w:val="24"/>
                <w:szCs w:val="24"/>
              </w:rPr>
              <w:t xml:space="preserve">Подпис и печат: </w:t>
            </w:r>
          </w:p>
        </w:tc>
        <w:tc>
          <w:tcPr>
            <w:tcW w:w="3590" w:type="dxa"/>
          </w:tcPr>
          <w:p w:rsidR="00FD48FB" w:rsidRPr="009B7DF3" w:rsidRDefault="00FD48FB" w:rsidP="009B7DF3">
            <w:pPr>
              <w:snapToGrid w:val="0"/>
              <w:spacing w:after="0" w:line="36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bl>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i/>
          <w:iCs/>
          <w:color w:val="000000"/>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lang w:val="ru-RU"/>
        </w:rPr>
      </w:pPr>
    </w:p>
    <w:p w:rsidR="00FD48FB" w:rsidRDefault="00FD48FB" w:rsidP="009B7DF3">
      <w:pPr>
        <w:widowControl w:val="0"/>
        <w:autoSpaceDE w:val="0"/>
        <w:autoSpaceDN w:val="0"/>
        <w:adjustRightInd w:val="0"/>
        <w:spacing w:after="0" w:line="240" w:lineRule="auto"/>
        <w:rPr>
          <w:rFonts w:ascii="Times New Roman" w:hAnsi="Times New Roman" w:cs="Times New Roman"/>
          <w:b/>
          <w:bCs/>
          <w:i/>
          <w:iCs/>
          <w:lang w:val="ru-RU"/>
        </w:rPr>
      </w:pPr>
    </w:p>
    <w:p w:rsidR="00FD48FB" w:rsidRPr="00CE33DA" w:rsidRDefault="00FD48FB" w:rsidP="009B7DF3">
      <w:pPr>
        <w:widowControl w:val="0"/>
        <w:autoSpaceDE w:val="0"/>
        <w:autoSpaceDN w:val="0"/>
        <w:adjustRightInd w:val="0"/>
        <w:spacing w:after="0" w:line="240" w:lineRule="auto"/>
        <w:rPr>
          <w:rFonts w:ascii="Times New Roman" w:hAnsi="Times New Roman" w:cs="Times New Roman"/>
          <w:b/>
          <w:bCs/>
          <w:i/>
          <w:iCs/>
        </w:rPr>
      </w:pP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rPr>
      </w:pPr>
    </w:p>
    <w:p w:rsidR="00FD48FB" w:rsidRPr="00CE33DA" w:rsidRDefault="00FD48FB" w:rsidP="003C1258">
      <w:pPr>
        <w:widowControl w:val="0"/>
        <w:autoSpaceDE w:val="0"/>
        <w:autoSpaceDN w:val="0"/>
        <w:adjustRightInd w:val="0"/>
        <w:spacing w:after="0" w:line="240" w:lineRule="auto"/>
        <w:jc w:val="right"/>
        <w:rPr>
          <w:rFonts w:ascii="Times New Roman" w:hAnsi="Times New Roman" w:cs="Times New Roman"/>
          <w:b/>
          <w:bCs/>
          <w:i/>
          <w:iCs/>
        </w:rPr>
      </w:pPr>
      <w:r>
        <w:rPr>
          <w:rFonts w:ascii="Times New Roman" w:hAnsi="Times New Roman" w:cs="Times New Roman"/>
          <w:b/>
          <w:bCs/>
          <w:i/>
          <w:iCs/>
        </w:rPr>
        <w:t xml:space="preserve">Образец </w:t>
      </w:r>
      <w:r w:rsidRPr="00CE33DA">
        <w:rPr>
          <w:rFonts w:ascii="Times New Roman" w:hAnsi="Times New Roman" w:cs="Times New Roman"/>
          <w:b/>
          <w:bCs/>
          <w:i/>
          <w:iCs/>
        </w:rPr>
        <w:t xml:space="preserve">№ </w:t>
      </w:r>
      <w:r w:rsidR="00DE05AF">
        <w:rPr>
          <w:rFonts w:ascii="Times New Roman" w:hAnsi="Times New Roman" w:cs="Times New Roman"/>
          <w:b/>
          <w:bCs/>
          <w:i/>
          <w:iCs/>
        </w:rPr>
        <w:t>8</w:t>
      </w:r>
    </w:p>
    <w:p w:rsidR="00FD48FB" w:rsidRPr="00CE33DA" w:rsidRDefault="00FD48FB" w:rsidP="00CE33DA">
      <w:pPr>
        <w:widowControl w:val="0"/>
        <w:autoSpaceDE w:val="0"/>
        <w:autoSpaceDN w:val="0"/>
        <w:adjustRightInd w:val="0"/>
        <w:spacing w:after="0" w:line="240" w:lineRule="auto"/>
        <w:ind w:left="2160" w:hanging="2160"/>
        <w:jc w:val="right"/>
        <w:rPr>
          <w:rFonts w:ascii="Times New Roman" w:hAnsi="Times New Roman" w:cs="Times New Roman"/>
          <w:b/>
          <w:bCs/>
        </w:rPr>
      </w:pP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Д Е К Л А Р А Ц И Я</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По чл.</w:t>
      </w:r>
      <w:r w:rsidR="00070A64">
        <w:rPr>
          <w:rFonts w:ascii="Times New Roman" w:hAnsi="Times New Roman" w:cs="Times New Roman"/>
          <w:b/>
          <w:bCs/>
          <w:lang w:val="en-US"/>
        </w:rPr>
        <w:t xml:space="preserve"> </w:t>
      </w:r>
      <w:r w:rsidRPr="00CE33DA">
        <w:rPr>
          <w:rFonts w:ascii="Times New Roman" w:hAnsi="Times New Roman" w:cs="Times New Roman"/>
          <w:b/>
          <w:bCs/>
        </w:rPr>
        <w:t>47, ал.9 от ЗОП</w:t>
      </w:r>
      <w:r w:rsidRPr="00CE33DA">
        <w:rPr>
          <w:rFonts w:ascii="Times New Roman" w:hAnsi="Times New Roman" w:cs="Times New Roman"/>
        </w:rPr>
        <w:t xml:space="preserve"> </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p>
    <w:p w:rsidR="00FD48FB" w:rsidRPr="00CE33DA" w:rsidRDefault="00FD48FB" w:rsidP="00CE33DA">
      <w:pPr>
        <w:widowControl w:val="0"/>
        <w:autoSpaceDE w:val="0"/>
        <w:autoSpaceDN w:val="0"/>
        <w:adjustRightInd w:val="0"/>
        <w:spacing w:after="0" w:line="240" w:lineRule="auto"/>
        <w:rPr>
          <w:rFonts w:ascii="Times New Roman" w:hAnsi="Times New Roman" w:cs="Times New Roman"/>
        </w:rPr>
      </w:pPr>
      <w:r w:rsidRPr="00CE33DA">
        <w:rPr>
          <w:rFonts w:ascii="Times New Roman" w:hAnsi="Times New Roman" w:cs="Times New Roman"/>
        </w:rPr>
        <w:t>Подписаният/ата _______________________________________________, ЕГН:______</w:t>
      </w:r>
      <w:r w:rsidRPr="00CE33DA">
        <w:rPr>
          <w:rFonts w:ascii="Times New Roman" w:hAnsi="Times New Roman" w:cs="Times New Roman"/>
          <w:lang w:val="ru-RU"/>
        </w:rPr>
        <w:t>___</w:t>
      </w:r>
      <w:r w:rsidRPr="00CE33DA">
        <w:rPr>
          <w:rFonts w:ascii="Times New Roman" w:hAnsi="Times New Roman" w:cs="Times New Roman"/>
        </w:rPr>
        <w:t>____</w:t>
      </w:r>
      <w:r w:rsidRPr="00CE33DA">
        <w:rPr>
          <w:rFonts w:ascii="Times New Roman" w:hAnsi="Times New Roman" w:cs="Times New Roman"/>
          <w:lang w:val="ru-RU"/>
        </w:rPr>
        <w:t>_</w:t>
      </w:r>
      <w:r w:rsidRPr="00CE33DA">
        <w:rPr>
          <w:rFonts w:ascii="Times New Roman" w:hAnsi="Times New Roman" w:cs="Times New Roman"/>
        </w:rPr>
        <w:t>__</w:t>
      </w:r>
    </w:p>
    <w:p w:rsidR="00FD48FB" w:rsidRPr="00CE33DA" w:rsidRDefault="00FD48FB" w:rsidP="00CE33DA">
      <w:pPr>
        <w:widowControl w:val="0"/>
        <w:autoSpaceDE w:val="0"/>
        <w:autoSpaceDN w:val="0"/>
        <w:adjustRightInd w:val="0"/>
        <w:spacing w:after="0" w:line="240" w:lineRule="auto"/>
        <w:ind w:left="3528" w:firstLine="12"/>
        <w:rPr>
          <w:rFonts w:ascii="Times New Roman" w:hAnsi="Times New Roman" w:cs="Times New Roman"/>
          <w:i/>
          <w:iCs/>
        </w:rPr>
      </w:pPr>
      <w:r w:rsidRPr="00CE33DA">
        <w:rPr>
          <w:rFonts w:ascii="Times New Roman" w:hAnsi="Times New Roman" w:cs="Times New Roman"/>
          <w:i/>
          <w:iCs/>
        </w:rPr>
        <w:t>/трите имена/</w:t>
      </w:r>
    </w:p>
    <w:p w:rsidR="00FD48FB" w:rsidRPr="00CE33DA" w:rsidRDefault="00FD48FB" w:rsidP="00CE33DA">
      <w:pPr>
        <w:widowControl w:val="0"/>
        <w:autoSpaceDE w:val="0"/>
        <w:autoSpaceDN w:val="0"/>
        <w:adjustRightInd w:val="0"/>
        <w:spacing w:after="0" w:line="240" w:lineRule="auto"/>
        <w:rPr>
          <w:rFonts w:ascii="Times New Roman" w:hAnsi="Times New Roman" w:cs="Times New Roman"/>
        </w:rPr>
      </w:pPr>
      <w:r w:rsidRPr="00CE33DA">
        <w:rPr>
          <w:rFonts w:ascii="Times New Roman" w:hAnsi="Times New Roman" w:cs="Times New Roman"/>
        </w:rPr>
        <w:t>л.к. № ______________________ , издадена на _________________г.</w:t>
      </w:r>
      <w:r w:rsidRPr="00CE33DA">
        <w:rPr>
          <w:rFonts w:ascii="Times New Roman" w:hAnsi="Times New Roman" w:cs="Times New Roman"/>
          <w:lang w:val="ru-RU"/>
        </w:rPr>
        <w:t xml:space="preserve"> </w:t>
      </w:r>
      <w:r w:rsidRPr="00CE33DA">
        <w:rPr>
          <w:rFonts w:ascii="Times New Roman" w:hAnsi="Times New Roman" w:cs="Times New Roman"/>
        </w:rPr>
        <w:t>от  _</w:t>
      </w:r>
      <w:r w:rsidRPr="00CE33DA">
        <w:rPr>
          <w:rFonts w:ascii="Times New Roman" w:hAnsi="Times New Roman" w:cs="Times New Roman"/>
          <w:lang w:val="ru-RU"/>
        </w:rPr>
        <w:t>_</w:t>
      </w:r>
      <w:r w:rsidRPr="00CE33DA">
        <w:rPr>
          <w:rFonts w:ascii="Times New Roman" w:hAnsi="Times New Roman" w:cs="Times New Roman"/>
        </w:rPr>
        <w:t>__________</w:t>
      </w:r>
      <w:r w:rsidRPr="00CE33DA">
        <w:rPr>
          <w:rFonts w:ascii="Times New Roman" w:hAnsi="Times New Roman" w:cs="Times New Roman"/>
          <w:lang w:val="ru-RU"/>
        </w:rPr>
        <w:t>___</w:t>
      </w:r>
      <w:r w:rsidRPr="00CE33DA">
        <w:rPr>
          <w:rFonts w:ascii="Times New Roman" w:hAnsi="Times New Roman" w:cs="Times New Roman"/>
        </w:rPr>
        <w:t>_______</w:t>
      </w:r>
    </w:p>
    <w:p w:rsidR="00FD48FB" w:rsidRPr="00CE33DA" w:rsidRDefault="00FD48FB" w:rsidP="00CE33DA">
      <w:pPr>
        <w:widowControl w:val="0"/>
        <w:autoSpaceDE w:val="0"/>
        <w:autoSpaceDN w:val="0"/>
        <w:adjustRightInd w:val="0"/>
        <w:spacing w:after="0" w:line="240" w:lineRule="auto"/>
        <w:rPr>
          <w:rFonts w:ascii="Times New Roman" w:hAnsi="Times New Roman" w:cs="Times New Roman"/>
        </w:rPr>
      </w:pPr>
      <w:r w:rsidRPr="00CE33DA">
        <w:rPr>
          <w:rFonts w:ascii="Times New Roman" w:hAnsi="Times New Roman" w:cs="Times New Roman"/>
        </w:rPr>
        <w:t>адрес: гр. / с.________________________ ,  община ______________ , област ____</w:t>
      </w:r>
      <w:r w:rsidRPr="00CE33DA">
        <w:rPr>
          <w:rFonts w:ascii="Times New Roman" w:hAnsi="Times New Roman" w:cs="Times New Roman"/>
          <w:lang w:val="ru-RU"/>
        </w:rPr>
        <w:t>__</w:t>
      </w:r>
      <w:r w:rsidRPr="00CE33DA">
        <w:rPr>
          <w:rFonts w:ascii="Times New Roman" w:hAnsi="Times New Roman" w:cs="Times New Roman"/>
        </w:rPr>
        <w:t>____</w:t>
      </w:r>
      <w:r w:rsidRPr="00CE33DA">
        <w:rPr>
          <w:rFonts w:ascii="Times New Roman" w:hAnsi="Times New Roman" w:cs="Times New Roman"/>
          <w:lang w:val="ru-RU"/>
        </w:rPr>
        <w:t>__</w:t>
      </w:r>
      <w:r w:rsidRPr="00CE33DA">
        <w:rPr>
          <w:rFonts w:ascii="Times New Roman" w:hAnsi="Times New Roman" w:cs="Times New Roman"/>
        </w:rPr>
        <w:t>______</w:t>
      </w:r>
    </w:p>
    <w:p w:rsidR="00FD48FB" w:rsidRPr="00CE33DA" w:rsidRDefault="00FD48FB" w:rsidP="00CE33DA">
      <w:pPr>
        <w:widowControl w:val="0"/>
        <w:autoSpaceDE w:val="0"/>
        <w:autoSpaceDN w:val="0"/>
        <w:adjustRightInd w:val="0"/>
        <w:spacing w:after="0" w:line="240" w:lineRule="auto"/>
        <w:rPr>
          <w:rFonts w:ascii="Times New Roman" w:hAnsi="Times New Roman" w:cs="Times New Roman"/>
        </w:rPr>
      </w:pPr>
      <w:r w:rsidRPr="00CE33DA">
        <w:rPr>
          <w:rFonts w:ascii="Times New Roman" w:hAnsi="Times New Roman" w:cs="Times New Roman"/>
        </w:rPr>
        <w:t>ул. ______________________________</w:t>
      </w:r>
      <w:r w:rsidRPr="00CE33DA">
        <w:rPr>
          <w:rFonts w:ascii="Times New Roman" w:hAnsi="Times New Roman" w:cs="Times New Roman"/>
          <w:lang w:val="ru-RU"/>
        </w:rPr>
        <w:t>_</w:t>
      </w:r>
      <w:r w:rsidRPr="00CE33DA">
        <w:rPr>
          <w:rFonts w:ascii="Times New Roman" w:hAnsi="Times New Roman" w:cs="Times New Roman"/>
        </w:rPr>
        <w:t>___________ № _____ бл. № _____ , ап. ____ , ет. _</w:t>
      </w:r>
      <w:r w:rsidRPr="00CE33DA">
        <w:rPr>
          <w:rFonts w:ascii="Times New Roman" w:hAnsi="Times New Roman" w:cs="Times New Roman"/>
          <w:lang w:val="ru-RU"/>
        </w:rPr>
        <w:t>__</w:t>
      </w:r>
      <w:r w:rsidRPr="00CE33DA">
        <w:rPr>
          <w:rFonts w:ascii="Times New Roman" w:hAnsi="Times New Roman" w:cs="Times New Roman"/>
        </w:rPr>
        <w:t>___ ,</w:t>
      </w:r>
    </w:p>
    <w:p w:rsidR="00FD48FB" w:rsidRPr="00CE33DA" w:rsidRDefault="00FD48FB" w:rsidP="00CE33DA">
      <w:pPr>
        <w:widowControl w:val="0"/>
        <w:autoSpaceDE w:val="0"/>
        <w:autoSpaceDN w:val="0"/>
        <w:adjustRightInd w:val="0"/>
        <w:spacing w:after="0" w:line="240" w:lineRule="auto"/>
        <w:rPr>
          <w:rFonts w:ascii="Times New Roman" w:hAnsi="Times New Roman" w:cs="Times New Roman"/>
        </w:rPr>
      </w:pPr>
      <w:r w:rsidRPr="00CE33DA">
        <w:rPr>
          <w:rFonts w:ascii="Times New Roman" w:hAnsi="Times New Roman" w:cs="Times New Roman"/>
        </w:rPr>
        <w:t>в качеството ми на ____________________________________</w:t>
      </w:r>
      <w:r w:rsidRPr="00CE33DA">
        <w:rPr>
          <w:rFonts w:ascii="Times New Roman" w:hAnsi="Times New Roman" w:cs="Times New Roman"/>
          <w:lang w:val="ru-RU"/>
        </w:rPr>
        <w:t>_</w:t>
      </w:r>
      <w:r w:rsidRPr="00CE33DA">
        <w:rPr>
          <w:rFonts w:ascii="Times New Roman" w:hAnsi="Times New Roman" w:cs="Times New Roman"/>
        </w:rPr>
        <w:t>__________________________</w:t>
      </w:r>
      <w:r w:rsidRPr="00CE33DA">
        <w:rPr>
          <w:rFonts w:ascii="Times New Roman" w:hAnsi="Times New Roman" w:cs="Times New Roman"/>
          <w:lang w:val="ru-RU"/>
        </w:rPr>
        <w:t>__</w:t>
      </w:r>
      <w:r w:rsidRPr="00CE33DA">
        <w:rPr>
          <w:rFonts w:ascii="Times New Roman" w:hAnsi="Times New Roman" w:cs="Times New Roman"/>
        </w:rPr>
        <w:t>__</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i/>
          <w:iCs/>
        </w:rPr>
      </w:pPr>
      <w:r w:rsidRPr="00CE33DA">
        <w:rPr>
          <w:rFonts w:ascii="Times New Roman" w:hAnsi="Times New Roman" w:cs="Times New Roman"/>
          <w:i/>
          <w:iCs/>
        </w:rPr>
        <w:t>/длъжност или друго качество/</w:t>
      </w:r>
    </w:p>
    <w:p w:rsidR="00FD48FB" w:rsidRPr="00CE33DA" w:rsidRDefault="00FD48FB" w:rsidP="00CE33DA">
      <w:pPr>
        <w:widowControl w:val="0"/>
        <w:autoSpaceDE w:val="0"/>
        <w:autoSpaceDN w:val="0"/>
        <w:adjustRightInd w:val="0"/>
        <w:spacing w:after="0" w:line="240" w:lineRule="auto"/>
        <w:rPr>
          <w:rFonts w:ascii="Times New Roman" w:hAnsi="Times New Roman" w:cs="Times New Roman"/>
          <w:lang w:val="ru-RU"/>
        </w:rPr>
      </w:pPr>
      <w:r w:rsidRPr="00CE33DA">
        <w:rPr>
          <w:rFonts w:ascii="Times New Roman" w:hAnsi="Times New Roman" w:cs="Times New Roman"/>
        </w:rPr>
        <w:t>на __________________________________________________________</w:t>
      </w:r>
      <w:r w:rsidRPr="00CE33DA">
        <w:rPr>
          <w:rFonts w:ascii="Times New Roman" w:hAnsi="Times New Roman" w:cs="Times New Roman"/>
          <w:lang w:val="ru-RU"/>
        </w:rPr>
        <w:t>_</w:t>
      </w:r>
      <w:r w:rsidRPr="00CE33DA">
        <w:rPr>
          <w:rFonts w:ascii="Times New Roman" w:hAnsi="Times New Roman" w:cs="Times New Roman"/>
        </w:rPr>
        <w:t>___________________</w:t>
      </w:r>
      <w:r w:rsidRPr="00CE33DA">
        <w:rPr>
          <w:rFonts w:ascii="Times New Roman" w:hAnsi="Times New Roman" w:cs="Times New Roman"/>
          <w:lang w:val="ru-RU"/>
        </w:rPr>
        <w:t>___</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i/>
          <w:iCs/>
        </w:rPr>
      </w:pPr>
      <w:r w:rsidRPr="00CE33DA">
        <w:rPr>
          <w:rFonts w:ascii="Times New Roman" w:hAnsi="Times New Roman" w:cs="Times New Roman"/>
          <w:i/>
          <w:iCs/>
        </w:rPr>
        <w:t>/наименованието на участника/</w:t>
      </w:r>
    </w:p>
    <w:p w:rsidR="00FD48FB" w:rsidRPr="00CE33DA" w:rsidRDefault="00FD48FB" w:rsidP="00187C60">
      <w:pPr>
        <w:widowControl w:val="0"/>
        <w:autoSpaceDE w:val="0"/>
        <w:autoSpaceDN w:val="0"/>
        <w:adjustRightInd w:val="0"/>
        <w:spacing w:after="0" w:line="240" w:lineRule="auto"/>
        <w:ind w:firstLine="709"/>
        <w:jc w:val="both"/>
        <w:rPr>
          <w:rFonts w:ascii="Times New Roman" w:hAnsi="Times New Roman" w:cs="Times New Roman"/>
        </w:rPr>
      </w:pPr>
    </w:p>
    <w:p w:rsidR="005516CA" w:rsidRPr="00CE33DA" w:rsidRDefault="005516CA" w:rsidP="001369BC">
      <w:pPr>
        <w:widowControl w:val="0"/>
        <w:autoSpaceDE w:val="0"/>
        <w:autoSpaceDN w:val="0"/>
        <w:adjustRightInd w:val="0"/>
        <w:spacing w:after="0" w:line="240" w:lineRule="auto"/>
        <w:ind w:firstLine="709"/>
        <w:jc w:val="both"/>
        <w:rPr>
          <w:rFonts w:ascii="Times New Roman" w:hAnsi="Times New Roman" w:cs="Times New Roman"/>
        </w:rPr>
      </w:pPr>
      <w:r w:rsidRPr="00CE33DA">
        <w:rPr>
          <w:rFonts w:ascii="Times New Roman" w:hAnsi="Times New Roman" w:cs="Times New Roman"/>
        </w:rPr>
        <w:t>участник в открита процедура за възлагане на обществена поръчка</w:t>
      </w:r>
      <w:r>
        <w:rPr>
          <w:rFonts w:ascii="Times New Roman" w:hAnsi="Times New Roman" w:cs="Times New Roman"/>
        </w:rPr>
        <w:t xml:space="preserve"> </w:t>
      </w:r>
      <w:r w:rsidRPr="00CE33DA">
        <w:rPr>
          <w:rFonts w:ascii="Times New Roman" w:hAnsi="Times New Roman" w:cs="Times New Roman"/>
        </w:rPr>
        <w:t xml:space="preserve">с предмет: </w:t>
      </w:r>
      <w:r w:rsidRPr="00CE33DA">
        <w:rPr>
          <w:rFonts w:ascii="Times New Roman" w:hAnsi="Times New Roman" w:cs="Times New Roman"/>
          <w:b/>
          <w:bCs/>
        </w:rPr>
        <w:t>“</w:t>
      </w:r>
      <w:r w:rsidRPr="00CE33DA">
        <w:rPr>
          <w:rFonts w:ascii="Times New Roman" w:hAnsi="Times New Roman" w:cs="Times New Roman"/>
          <w:b/>
          <w:bCs/>
          <w:lang w:val="ru-RU"/>
        </w:rPr>
        <w:t xml:space="preserve">Изграждане на битово-фекална канализация и реконструкция на уличен водопровод по ул. „Нефтяник” </w:t>
      </w:r>
      <w:r w:rsidRPr="00CE33DA">
        <w:rPr>
          <w:rFonts w:ascii="Times New Roman" w:hAnsi="Times New Roman" w:cs="Times New Roman"/>
          <w:b/>
          <w:bCs/>
        </w:rPr>
        <w:t xml:space="preserve">и </w:t>
      </w:r>
      <w:r w:rsidRPr="00CE33DA">
        <w:rPr>
          <w:rFonts w:ascii="Times New Roman" w:hAnsi="Times New Roman" w:cs="Times New Roman"/>
          <w:b/>
          <w:bCs/>
          <w:lang w:val="ru-RU"/>
        </w:rPr>
        <w:t xml:space="preserve">изграждане на битово-фекална и </w:t>
      </w:r>
      <w:proofErr w:type="spellStart"/>
      <w:r w:rsidRPr="00CE33DA">
        <w:rPr>
          <w:rFonts w:ascii="Times New Roman" w:hAnsi="Times New Roman" w:cs="Times New Roman"/>
          <w:b/>
          <w:bCs/>
          <w:lang w:val="ru-RU"/>
        </w:rPr>
        <w:t>дъждовна</w:t>
      </w:r>
      <w:proofErr w:type="spellEnd"/>
      <w:r w:rsidRPr="00CE33DA">
        <w:rPr>
          <w:rFonts w:ascii="Times New Roman" w:hAnsi="Times New Roman" w:cs="Times New Roman"/>
          <w:b/>
          <w:bCs/>
          <w:lang w:val="ru-RU"/>
        </w:rPr>
        <w:t xml:space="preserve"> канализация по ул. „Равно поле”, </w:t>
      </w:r>
      <w:proofErr w:type="spellStart"/>
      <w:r w:rsidRPr="00CE33DA">
        <w:rPr>
          <w:rFonts w:ascii="Times New Roman" w:hAnsi="Times New Roman" w:cs="Times New Roman"/>
          <w:b/>
          <w:bCs/>
          <w:lang w:val="ru-RU"/>
        </w:rPr>
        <w:t>гр</w:t>
      </w:r>
      <w:proofErr w:type="gramStart"/>
      <w:r w:rsidRPr="00CE33DA">
        <w:rPr>
          <w:rFonts w:ascii="Times New Roman" w:hAnsi="Times New Roman" w:cs="Times New Roman"/>
          <w:b/>
          <w:bCs/>
          <w:lang w:val="ru-RU"/>
        </w:rPr>
        <w:t>.Ш</w:t>
      </w:r>
      <w:proofErr w:type="gramEnd"/>
      <w:r w:rsidRPr="00CE33DA">
        <w:rPr>
          <w:rFonts w:ascii="Times New Roman" w:hAnsi="Times New Roman" w:cs="Times New Roman"/>
          <w:b/>
          <w:bCs/>
          <w:lang w:val="ru-RU"/>
        </w:rPr>
        <w:t>абла</w:t>
      </w:r>
      <w:proofErr w:type="spellEnd"/>
      <w:r w:rsidRPr="00CE33DA">
        <w:rPr>
          <w:rFonts w:ascii="Times New Roman" w:hAnsi="Times New Roman" w:cs="Times New Roman"/>
          <w:b/>
          <w:bCs/>
        </w:rPr>
        <w:t>”</w:t>
      </w:r>
    </w:p>
    <w:p w:rsidR="00FD48FB" w:rsidRPr="00CE33DA" w:rsidRDefault="00FD48FB" w:rsidP="001369BC">
      <w:pPr>
        <w:widowControl w:val="0"/>
        <w:autoSpaceDE w:val="0"/>
        <w:autoSpaceDN w:val="0"/>
        <w:adjustRightInd w:val="0"/>
        <w:spacing w:after="0" w:line="240" w:lineRule="auto"/>
        <w:rPr>
          <w:rFonts w:ascii="Times New Roman" w:hAnsi="Times New Roman" w:cs="Times New Roman"/>
          <w:b/>
          <w:bCs/>
        </w:rPr>
      </w:pPr>
    </w:p>
    <w:p w:rsidR="001B3986" w:rsidRPr="001B3986" w:rsidRDefault="001B3986" w:rsidP="001B3986">
      <w:pPr>
        <w:spacing w:after="0" w:line="240" w:lineRule="auto"/>
        <w:ind w:left="2160" w:hanging="2160"/>
        <w:jc w:val="center"/>
        <w:rPr>
          <w:rFonts w:ascii="Times New Roman" w:eastAsia="MS ??" w:hAnsi="Times New Roman" w:cs="Times New Roman"/>
          <w:b/>
          <w:sz w:val="24"/>
          <w:szCs w:val="24"/>
        </w:rPr>
      </w:pPr>
      <w:r w:rsidRPr="001B3986">
        <w:rPr>
          <w:rFonts w:ascii="Times New Roman" w:eastAsia="MS ??" w:hAnsi="Times New Roman" w:cs="Times New Roman"/>
          <w:b/>
          <w:sz w:val="24"/>
          <w:szCs w:val="24"/>
        </w:rPr>
        <w:t>Д Е К Л А Р И Р А М:</w:t>
      </w:r>
    </w:p>
    <w:p w:rsidR="001B3986" w:rsidRPr="001B3986" w:rsidRDefault="001B3986" w:rsidP="001B3986">
      <w:pPr>
        <w:spacing w:after="0" w:line="240" w:lineRule="auto"/>
        <w:ind w:left="2160" w:hanging="2160"/>
        <w:jc w:val="center"/>
        <w:rPr>
          <w:rFonts w:ascii="Times New Roman" w:eastAsia="MS ??" w:hAnsi="Times New Roman" w:cs="Times New Roman"/>
          <w:b/>
          <w:sz w:val="24"/>
          <w:szCs w:val="24"/>
        </w:rPr>
      </w:pPr>
    </w:p>
    <w:p w:rsidR="001B3986" w:rsidRPr="001B3986" w:rsidRDefault="001B3986" w:rsidP="001B3986">
      <w:pPr>
        <w:spacing w:after="0" w:line="240" w:lineRule="auto"/>
        <w:ind w:firstLine="720"/>
        <w:jc w:val="both"/>
        <w:rPr>
          <w:rFonts w:ascii="Times New Roman" w:eastAsia="MS ??" w:hAnsi="Times New Roman" w:cs="Times New Roman"/>
          <w:sz w:val="24"/>
          <w:szCs w:val="24"/>
        </w:rPr>
      </w:pPr>
      <w:r w:rsidRPr="001B3986">
        <w:rPr>
          <w:rFonts w:ascii="Times New Roman" w:eastAsia="MS ??" w:hAnsi="Times New Roman" w:cs="Times New Roman"/>
          <w:sz w:val="24"/>
          <w:szCs w:val="24"/>
        </w:rPr>
        <w:t>1. В качеството ми на лице по чл. 47, ал. 4 ЗОП не съм осъждан с влязла в сила присъда /или съм осъждан, но реабилитиран (</w:t>
      </w:r>
      <w:r w:rsidRPr="001B3986">
        <w:rPr>
          <w:rFonts w:ascii="Times New Roman" w:eastAsia="MS ??" w:hAnsi="Times New Roman" w:cs="Times New Roman"/>
          <w:i/>
          <w:sz w:val="24"/>
          <w:szCs w:val="24"/>
        </w:rPr>
        <w:t>невярното се зачертава)</w:t>
      </w:r>
      <w:r w:rsidRPr="001B3986">
        <w:rPr>
          <w:rFonts w:ascii="Times New Roman" w:eastAsia="MS ??" w:hAnsi="Times New Roman" w:cs="Times New Roman"/>
          <w:sz w:val="24"/>
          <w:szCs w:val="24"/>
        </w:rPr>
        <w:t xml:space="preserve"> за следните престъпления: </w:t>
      </w:r>
    </w:p>
    <w:p w:rsidR="001B3986" w:rsidRPr="001B3986" w:rsidRDefault="001B3986" w:rsidP="001B3986">
      <w:pPr>
        <w:spacing w:after="180" w:line="240" w:lineRule="auto"/>
        <w:ind w:left="720"/>
        <w:jc w:val="both"/>
        <w:rPr>
          <w:rFonts w:ascii="Times New Roman" w:eastAsia="MS ??" w:hAnsi="Times New Roman" w:cs="Times New Roman"/>
          <w:sz w:val="24"/>
          <w:szCs w:val="24"/>
        </w:rPr>
      </w:pPr>
      <w:r w:rsidRPr="001B3986">
        <w:rPr>
          <w:rFonts w:ascii="Times New Roman" w:eastAsia="MS ??" w:hAnsi="Times New Roman" w:cs="Times New Roman"/>
          <w:sz w:val="24"/>
          <w:szCs w:val="24"/>
        </w:rPr>
        <w:t xml:space="preserve">  а) престъпление против финансовата, данъчната или осигурителната система, включително изпиране на пари, по чл. 253 - 260 от Наказателния кодекс /за подобни престъпления, съгласно законодателството на държавата, в която съм установен (втората хипотеза се посочва, ако деклараторът е чуждестранно лице);</w:t>
      </w:r>
    </w:p>
    <w:p w:rsidR="001B3986" w:rsidRPr="001B3986" w:rsidRDefault="001B3986" w:rsidP="001B3986">
      <w:pPr>
        <w:spacing w:after="180" w:line="240" w:lineRule="auto"/>
        <w:ind w:left="720"/>
        <w:jc w:val="both"/>
        <w:rPr>
          <w:rFonts w:ascii="Times New Roman" w:eastAsia="MS ??" w:hAnsi="Times New Roman" w:cs="Times New Roman"/>
          <w:sz w:val="24"/>
          <w:szCs w:val="24"/>
        </w:rPr>
      </w:pPr>
      <w:r w:rsidRPr="001B3986">
        <w:rPr>
          <w:rFonts w:ascii="Times New Roman" w:eastAsia="MS ??" w:hAnsi="Times New Roman" w:cs="Times New Roman"/>
          <w:sz w:val="24"/>
          <w:szCs w:val="24"/>
        </w:rPr>
        <w:t>б) подкуп по чл. 301 - 307 от Наказателния кодекс/за подобни престъпления, съгласно законодателството на държавата, в която съм установен (втората хипотеза се посочва, ако деклараторът е чуждестранно лице);</w:t>
      </w:r>
    </w:p>
    <w:p w:rsidR="001B3986" w:rsidRPr="001B3986" w:rsidRDefault="001B3986" w:rsidP="001B3986">
      <w:pPr>
        <w:spacing w:after="180" w:line="240" w:lineRule="auto"/>
        <w:ind w:left="720"/>
        <w:jc w:val="both"/>
        <w:rPr>
          <w:rFonts w:ascii="Times New Roman" w:eastAsia="MS ??" w:hAnsi="Times New Roman" w:cs="Times New Roman"/>
          <w:sz w:val="24"/>
          <w:szCs w:val="24"/>
        </w:rPr>
      </w:pPr>
      <w:r w:rsidRPr="001B3986">
        <w:rPr>
          <w:rFonts w:ascii="Times New Roman" w:eastAsia="MS ??" w:hAnsi="Times New Roman" w:cs="Times New Roman"/>
          <w:sz w:val="24"/>
          <w:szCs w:val="24"/>
        </w:rPr>
        <w:t>в) участие в организирана престъпна група по чл. 321 и 321а от Наказателния кодекс /за подобни престъпления, съгласно законодателството на държавата, в която съм установен (втората хипотеза се посочва, ако деклараторът е чуждестранно лице);</w:t>
      </w:r>
    </w:p>
    <w:p w:rsidR="001B3986" w:rsidRPr="001B3986" w:rsidRDefault="001B3986" w:rsidP="001B3986">
      <w:pPr>
        <w:spacing w:after="180" w:line="240" w:lineRule="auto"/>
        <w:ind w:left="720"/>
        <w:jc w:val="both"/>
        <w:rPr>
          <w:rFonts w:ascii="Times New Roman" w:eastAsia="MS ??" w:hAnsi="Times New Roman" w:cs="Times New Roman"/>
          <w:sz w:val="24"/>
          <w:szCs w:val="24"/>
        </w:rPr>
      </w:pPr>
      <w:r w:rsidRPr="001B3986">
        <w:rPr>
          <w:rFonts w:ascii="Times New Roman" w:eastAsia="MS ??" w:hAnsi="Times New Roman" w:cs="Times New Roman"/>
          <w:sz w:val="24"/>
          <w:szCs w:val="24"/>
        </w:rPr>
        <w:t>г) престъпление против собствеността по чл. 194 - 217 от Наказателния кодекс /за подобни престъпления, съгласно законодателството на държавата, в която съм установен (втората хипотеза се посочва, ако деклараторът е чуждестранно лице);</w:t>
      </w:r>
    </w:p>
    <w:p w:rsidR="001B3986" w:rsidRPr="001B3986" w:rsidRDefault="001B3986" w:rsidP="001B3986">
      <w:pPr>
        <w:spacing w:after="180" w:line="240" w:lineRule="auto"/>
        <w:ind w:left="720"/>
        <w:jc w:val="both"/>
        <w:rPr>
          <w:rFonts w:ascii="Times New Roman" w:eastAsia="MS ??" w:hAnsi="Times New Roman" w:cs="Times New Roman"/>
          <w:sz w:val="24"/>
          <w:szCs w:val="24"/>
        </w:rPr>
      </w:pPr>
      <w:r w:rsidRPr="001B3986">
        <w:rPr>
          <w:rFonts w:ascii="Times New Roman" w:eastAsia="MS ??" w:hAnsi="Times New Roman" w:cs="Times New Roman"/>
          <w:sz w:val="24"/>
          <w:szCs w:val="24"/>
        </w:rPr>
        <w:t>д) престъпление против стопанството по чл. 219 - 252 от Наказателния кодекс/за подобни престъпления, съгласно законодателството на държавата, в която съм установен (втората хипотеза се посочва, ако деклараторът е чуждестранно лице);</w:t>
      </w:r>
    </w:p>
    <w:p w:rsidR="001B3986" w:rsidRPr="001B3986" w:rsidRDefault="001B3986" w:rsidP="001B3986">
      <w:pPr>
        <w:spacing w:after="0" w:line="240" w:lineRule="auto"/>
        <w:ind w:firstLine="720"/>
        <w:jc w:val="both"/>
        <w:rPr>
          <w:rFonts w:ascii="Times New Roman" w:eastAsia="MS ??" w:hAnsi="Times New Roman" w:cs="Times New Roman"/>
          <w:sz w:val="24"/>
          <w:szCs w:val="24"/>
        </w:rPr>
      </w:pPr>
      <w:r w:rsidRPr="001B3986">
        <w:rPr>
          <w:rFonts w:ascii="Times New Roman" w:eastAsia="MS ??" w:hAnsi="Times New Roman" w:cs="Times New Roman"/>
          <w:sz w:val="24"/>
          <w:szCs w:val="24"/>
        </w:rPr>
        <w:t>2. Представляваният от мен (участник/</w:t>
      </w:r>
      <w:proofErr w:type="spellStart"/>
      <w:r w:rsidRPr="001B3986">
        <w:rPr>
          <w:rFonts w:ascii="Times New Roman" w:eastAsia="MS ??" w:hAnsi="Times New Roman" w:cs="Times New Roman"/>
          <w:sz w:val="24"/>
          <w:szCs w:val="24"/>
        </w:rPr>
        <w:t>участник</w:t>
      </w:r>
      <w:proofErr w:type="spellEnd"/>
      <w:r w:rsidRPr="001B3986">
        <w:rPr>
          <w:rFonts w:ascii="Times New Roman" w:eastAsia="MS ??" w:hAnsi="Times New Roman" w:cs="Times New Roman"/>
          <w:sz w:val="24"/>
          <w:szCs w:val="24"/>
        </w:rPr>
        <w:t xml:space="preserve"> в обединение) не е виновен за неизпълнение на задължения по договор за обществена поръчка, доказано от възложителя с влязло в сила съдебно решение. </w:t>
      </w:r>
    </w:p>
    <w:p w:rsidR="001B3986" w:rsidRPr="001B3986" w:rsidRDefault="001B3986" w:rsidP="001B3986">
      <w:pPr>
        <w:spacing w:after="0" w:line="240" w:lineRule="atLeast"/>
        <w:ind w:firstLine="720"/>
        <w:jc w:val="both"/>
        <w:rPr>
          <w:rFonts w:ascii="Times New Roman" w:eastAsia="MS ??" w:hAnsi="Times New Roman" w:cs="Times New Roman"/>
          <w:sz w:val="24"/>
          <w:szCs w:val="24"/>
        </w:rPr>
      </w:pPr>
      <w:r w:rsidRPr="001B3986">
        <w:rPr>
          <w:rFonts w:ascii="Times New Roman" w:eastAsia="MS ??" w:hAnsi="Times New Roman" w:cs="Times New Roman"/>
          <w:sz w:val="24"/>
          <w:szCs w:val="24"/>
        </w:rPr>
        <w:t>3. Представляваният от мен (участник/</w:t>
      </w:r>
      <w:proofErr w:type="spellStart"/>
      <w:r w:rsidRPr="001B3986">
        <w:rPr>
          <w:rFonts w:ascii="Times New Roman" w:eastAsia="MS ??" w:hAnsi="Times New Roman" w:cs="Times New Roman"/>
          <w:sz w:val="24"/>
          <w:szCs w:val="24"/>
        </w:rPr>
        <w:t>участник</w:t>
      </w:r>
      <w:proofErr w:type="spellEnd"/>
      <w:r w:rsidRPr="001B3986">
        <w:rPr>
          <w:rFonts w:ascii="Times New Roman" w:eastAsia="MS ??" w:hAnsi="Times New Roman" w:cs="Times New Roman"/>
          <w:sz w:val="24"/>
          <w:szCs w:val="24"/>
        </w:rPr>
        <w:t xml:space="preserve"> в обединение) не е сключвал договор</w:t>
      </w:r>
      <w:r w:rsidRPr="001B3986">
        <w:rPr>
          <w:rFonts w:ascii="Times New Roman" w:eastAsia="MS ??" w:hAnsi="Times New Roman" w:cs="Times New Roman"/>
          <w:sz w:val="24"/>
          <w:szCs w:val="24"/>
          <w:lang w:val="ru-RU"/>
        </w:rPr>
        <w:t xml:space="preserve"> </w:t>
      </w:r>
      <w:r w:rsidRPr="001B3986">
        <w:rPr>
          <w:rFonts w:ascii="Times New Roman" w:eastAsia="MS ??" w:hAnsi="Times New Roman" w:cs="Times New Roman"/>
          <w:sz w:val="24"/>
          <w:szCs w:val="24"/>
        </w:rPr>
        <w:t>с лице по чл. 21 или чл. 22 от Закона за предотвратяване и установяване на конфликт на интереси.</w:t>
      </w:r>
    </w:p>
    <w:p w:rsidR="001B3986" w:rsidRPr="001B3986" w:rsidRDefault="001B3986" w:rsidP="001B3986">
      <w:pPr>
        <w:spacing w:after="0" w:line="240" w:lineRule="auto"/>
        <w:ind w:firstLine="720"/>
        <w:jc w:val="both"/>
        <w:rPr>
          <w:rFonts w:ascii="Times New Roman" w:eastAsia="MS ??" w:hAnsi="Times New Roman" w:cs="Times New Roman"/>
          <w:sz w:val="24"/>
          <w:szCs w:val="24"/>
        </w:rPr>
      </w:pPr>
      <w:r w:rsidRPr="001B3986">
        <w:rPr>
          <w:rFonts w:ascii="Times New Roman" w:eastAsia="MS ??" w:hAnsi="Times New Roman" w:cs="Times New Roman"/>
          <w:sz w:val="24"/>
          <w:szCs w:val="24"/>
        </w:rPr>
        <w:t xml:space="preserve">4. В качеството ми на лице по чл. 47, ал. 4 ЗОП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 /за подобно престъпление, съгласно </w:t>
      </w:r>
      <w:r w:rsidRPr="001B3986">
        <w:rPr>
          <w:rFonts w:ascii="Times New Roman" w:eastAsia="MS ??" w:hAnsi="Times New Roman" w:cs="Times New Roman"/>
          <w:sz w:val="24"/>
          <w:szCs w:val="24"/>
        </w:rPr>
        <w:lastRenderedPageBreak/>
        <w:t>законодателството на държавата, в която съм установен (втората хипотеза се посочва, ако деклараторът е чуждестранно лице);</w:t>
      </w:r>
    </w:p>
    <w:p w:rsidR="001B3986" w:rsidRPr="001B3986" w:rsidRDefault="001B3986" w:rsidP="001B3986">
      <w:pPr>
        <w:spacing w:after="0" w:line="240" w:lineRule="auto"/>
        <w:ind w:firstLine="720"/>
        <w:jc w:val="both"/>
        <w:rPr>
          <w:rFonts w:ascii="Times New Roman" w:eastAsia="MS ??" w:hAnsi="Times New Roman" w:cs="Times New Roman"/>
          <w:sz w:val="24"/>
          <w:szCs w:val="24"/>
        </w:rPr>
      </w:pPr>
      <w:r w:rsidRPr="001B3986">
        <w:rPr>
          <w:rFonts w:ascii="Times New Roman" w:eastAsia="MS ??" w:hAnsi="Times New Roman" w:cs="Times New Roman"/>
          <w:sz w:val="24"/>
          <w:szCs w:val="24"/>
        </w:rPr>
        <w:t>5.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1B3986" w:rsidRPr="001B3986" w:rsidRDefault="001B3986" w:rsidP="001B3986">
      <w:pPr>
        <w:spacing w:after="0" w:line="240" w:lineRule="auto"/>
        <w:ind w:firstLine="708"/>
        <w:jc w:val="both"/>
        <w:rPr>
          <w:rFonts w:ascii="Times New Roman" w:eastAsia="MS ??" w:hAnsi="Times New Roman" w:cs="Times New Roman"/>
          <w:sz w:val="24"/>
          <w:szCs w:val="24"/>
        </w:rPr>
      </w:pPr>
      <w:r w:rsidRPr="001B3986">
        <w:rPr>
          <w:rFonts w:ascii="Times New Roman" w:eastAsia="MS ??" w:hAnsi="Times New Roman" w:cs="Times New Roman"/>
          <w:sz w:val="24"/>
          <w:szCs w:val="24"/>
        </w:rPr>
        <w:t>6. Представляваният от мен (участник/</w:t>
      </w:r>
      <w:proofErr w:type="spellStart"/>
      <w:r w:rsidRPr="001B3986">
        <w:rPr>
          <w:rFonts w:ascii="Times New Roman" w:eastAsia="MS ??" w:hAnsi="Times New Roman" w:cs="Times New Roman"/>
          <w:sz w:val="24"/>
          <w:szCs w:val="24"/>
        </w:rPr>
        <w:t>участник</w:t>
      </w:r>
      <w:proofErr w:type="spellEnd"/>
      <w:r w:rsidRPr="001B3986">
        <w:rPr>
          <w:rFonts w:ascii="Times New Roman" w:eastAsia="MS ??" w:hAnsi="Times New Roman" w:cs="Times New Roman"/>
          <w:sz w:val="24"/>
          <w:szCs w:val="24"/>
        </w:rPr>
        <w:t xml:space="preserve"> в обединение) не е обявен в несъстоятелност.</w:t>
      </w:r>
    </w:p>
    <w:p w:rsidR="001B3986" w:rsidRPr="001B3986" w:rsidRDefault="001B3986" w:rsidP="001B3986">
      <w:pPr>
        <w:spacing w:after="0" w:line="240" w:lineRule="auto"/>
        <w:ind w:firstLine="708"/>
        <w:jc w:val="both"/>
        <w:rPr>
          <w:rFonts w:ascii="Times New Roman" w:eastAsia="MS ??" w:hAnsi="Times New Roman" w:cs="Times New Roman"/>
          <w:sz w:val="24"/>
          <w:szCs w:val="24"/>
        </w:rPr>
      </w:pPr>
      <w:r w:rsidRPr="001B3986">
        <w:rPr>
          <w:rFonts w:ascii="Times New Roman" w:eastAsia="MS ??" w:hAnsi="Times New Roman" w:cs="Times New Roman"/>
          <w:sz w:val="24"/>
          <w:szCs w:val="24"/>
        </w:rPr>
        <w:t>7. Представляваният от мен (участник/</w:t>
      </w:r>
      <w:proofErr w:type="spellStart"/>
      <w:r w:rsidRPr="001B3986">
        <w:rPr>
          <w:rFonts w:ascii="Times New Roman" w:eastAsia="MS ??" w:hAnsi="Times New Roman" w:cs="Times New Roman"/>
          <w:sz w:val="24"/>
          <w:szCs w:val="24"/>
        </w:rPr>
        <w:t>участник</w:t>
      </w:r>
      <w:proofErr w:type="spellEnd"/>
      <w:r w:rsidRPr="001B3986">
        <w:rPr>
          <w:rFonts w:ascii="Times New Roman" w:eastAsia="MS ??" w:hAnsi="Times New Roman" w:cs="Times New Roman"/>
          <w:sz w:val="24"/>
          <w:szCs w:val="24"/>
        </w:rPr>
        <w:t xml:space="preserve"> в обединение) не се намира в производство по ликвидация, нито в подобна процедура, съгласно националните закони и подзаконови актове.</w:t>
      </w:r>
      <w:r w:rsidRPr="001B3986">
        <w:rPr>
          <w:rFonts w:ascii="Times New Roman" w:eastAsia="MS ??" w:hAnsi="Times New Roman" w:cs="Times New Roman"/>
          <w:color w:val="FF0000"/>
          <w:sz w:val="24"/>
          <w:szCs w:val="24"/>
        </w:rPr>
        <w:t xml:space="preserve"> </w:t>
      </w:r>
      <w:r w:rsidRPr="001B3986">
        <w:rPr>
          <w:rFonts w:ascii="Times New Roman" w:eastAsia="MS ??" w:hAnsi="Times New Roman" w:cs="Times New Roman"/>
          <w:sz w:val="24"/>
          <w:szCs w:val="24"/>
        </w:rPr>
        <w:t>(втората хипотеза се посочва, ако деклараторът е чуждестранно лице);</w:t>
      </w:r>
    </w:p>
    <w:p w:rsidR="001B3986" w:rsidRPr="001B3986" w:rsidRDefault="001B3986" w:rsidP="001B3986">
      <w:pPr>
        <w:spacing w:after="0" w:line="240" w:lineRule="auto"/>
        <w:ind w:firstLine="720"/>
        <w:jc w:val="both"/>
        <w:rPr>
          <w:rFonts w:ascii="Times New Roman" w:eastAsia="MS ??" w:hAnsi="Times New Roman" w:cs="Times New Roman"/>
          <w:i/>
          <w:sz w:val="24"/>
          <w:szCs w:val="24"/>
        </w:rPr>
      </w:pPr>
      <w:r w:rsidRPr="001B3986">
        <w:rPr>
          <w:rFonts w:ascii="Times New Roman" w:eastAsia="MS ??" w:hAnsi="Times New Roman" w:cs="Times New Roman"/>
          <w:sz w:val="24"/>
          <w:szCs w:val="24"/>
        </w:rPr>
        <w:t>8. Представляваният от мен (участник/</w:t>
      </w:r>
      <w:proofErr w:type="spellStart"/>
      <w:r w:rsidRPr="001B3986">
        <w:rPr>
          <w:rFonts w:ascii="Times New Roman" w:eastAsia="MS ??" w:hAnsi="Times New Roman" w:cs="Times New Roman"/>
          <w:sz w:val="24"/>
          <w:szCs w:val="24"/>
        </w:rPr>
        <w:t>участник</w:t>
      </w:r>
      <w:proofErr w:type="spellEnd"/>
      <w:r w:rsidRPr="001B3986">
        <w:rPr>
          <w:rFonts w:ascii="Times New Roman" w:eastAsia="MS ??" w:hAnsi="Times New Roman" w:cs="Times New Roman"/>
          <w:sz w:val="24"/>
          <w:szCs w:val="24"/>
        </w:rPr>
        <w:t xml:space="preserve"> в обединение) /</w:t>
      </w:r>
      <w:r w:rsidRPr="001B3986">
        <w:rPr>
          <w:rFonts w:ascii="Times New Roman" w:eastAsia="MS ??" w:hAnsi="Times New Roman" w:cs="Times New Roman"/>
          <w:i/>
          <w:sz w:val="24"/>
          <w:szCs w:val="24"/>
        </w:rPr>
        <w:t>вярното се отбелязва/</w:t>
      </w:r>
      <w:r w:rsidRPr="001B3986">
        <w:rPr>
          <w:rFonts w:ascii="Times New Roman" w:eastAsia="MS ??" w:hAnsi="Times New Roman" w:cs="Times New Roman"/>
          <w:sz w:val="24"/>
          <w:szCs w:val="24"/>
        </w:rPr>
        <w:t>:</w:t>
      </w:r>
    </w:p>
    <w:p w:rsidR="001B3986" w:rsidRPr="001B3986" w:rsidRDefault="001B3986" w:rsidP="001B3986">
      <w:pPr>
        <w:spacing w:after="0" w:line="240" w:lineRule="auto"/>
        <w:ind w:firstLine="720"/>
        <w:jc w:val="both"/>
        <w:rPr>
          <w:rFonts w:ascii="Times New Roman" w:eastAsia="MS ??" w:hAnsi="Times New Roman" w:cs="Times New Roman"/>
          <w:sz w:val="24"/>
          <w:szCs w:val="24"/>
        </w:rPr>
      </w:pPr>
      <w:r w:rsidRPr="001B3986">
        <w:rPr>
          <w:rFonts w:ascii="Times New Roman" w:eastAsia="MS ??" w:hAnsi="Times New Roman" w:cs="Times New Roman"/>
          <w:sz w:val="24"/>
          <w:szCs w:val="24"/>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p w:rsidR="001B3986" w:rsidRPr="001B3986" w:rsidRDefault="001B3986" w:rsidP="001B3986">
      <w:pPr>
        <w:spacing w:after="0" w:line="240" w:lineRule="auto"/>
        <w:ind w:firstLine="720"/>
        <w:jc w:val="both"/>
        <w:rPr>
          <w:rFonts w:ascii="Times New Roman" w:eastAsia="MS ??" w:hAnsi="Times New Roman" w:cs="Times New Roman"/>
          <w:sz w:val="24"/>
          <w:szCs w:val="24"/>
        </w:rPr>
      </w:pPr>
      <w:r w:rsidRPr="001B3986">
        <w:rPr>
          <w:rFonts w:ascii="Times New Roman" w:eastAsia="MS ??" w:hAnsi="Times New Roman" w:cs="Times New Roman"/>
          <w:sz w:val="24"/>
          <w:szCs w:val="24"/>
        </w:rPr>
        <w:t xml:space="preserve">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w:t>
      </w:r>
      <w:r w:rsidRPr="001B3986">
        <w:rPr>
          <w:rFonts w:ascii="Times New Roman" w:eastAsia="MS ??" w:hAnsi="Times New Roman" w:cs="Times New Roman"/>
          <w:i/>
          <w:sz w:val="24"/>
          <w:szCs w:val="24"/>
        </w:rPr>
        <w:t>(посочва се при чуждестранни участници)</w:t>
      </w:r>
      <w:r w:rsidRPr="001B3986">
        <w:rPr>
          <w:rFonts w:ascii="Times New Roman" w:eastAsia="MS ??" w:hAnsi="Times New Roman" w:cs="Times New Roman"/>
          <w:sz w:val="24"/>
          <w:szCs w:val="24"/>
        </w:rPr>
        <w:t>;</w:t>
      </w:r>
    </w:p>
    <w:p w:rsidR="001B3986" w:rsidRPr="001B3986" w:rsidRDefault="001B3986" w:rsidP="001B3986">
      <w:pPr>
        <w:spacing w:after="0" w:line="240" w:lineRule="auto"/>
        <w:ind w:firstLine="720"/>
        <w:jc w:val="both"/>
        <w:rPr>
          <w:rFonts w:ascii="Times New Roman" w:eastAsia="MS ??" w:hAnsi="Times New Roman" w:cs="Times New Roman"/>
          <w:sz w:val="24"/>
          <w:szCs w:val="24"/>
        </w:rPr>
      </w:pPr>
      <w:r w:rsidRPr="001B3986">
        <w:rPr>
          <w:rFonts w:ascii="Times New Roman" w:eastAsia="MS ??" w:hAnsi="Times New Roman" w:cs="Times New Roman"/>
          <w:sz w:val="24"/>
          <w:szCs w:val="24"/>
        </w:rPr>
        <w:t>в)  не е преустановил дейността си.</w:t>
      </w:r>
    </w:p>
    <w:p w:rsidR="001B3986" w:rsidRPr="001B3986" w:rsidRDefault="001B3986" w:rsidP="001B3986">
      <w:pPr>
        <w:spacing w:after="0" w:line="240" w:lineRule="atLeast"/>
        <w:ind w:firstLine="720"/>
        <w:jc w:val="both"/>
        <w:rPr>
          <w:rFonts w:ascii="Times New Roman" w:eastAsia="MS ??" w:hAnsi="Times New Roman" w:cs="Times New Roman"/>
          <w:sz w:val="24"/>
          <w:szCs w:val="24"/>
        </w:rPr>
      </w:pPr>
      <w:r w:rsidRPr="001B3986">
        <w:rPr>
          <w:rFonts w:ascii="Times New Roman" w:eastAsia="MS ??" w:hAnsi="Times New Roman" w:cs="Times New Roman"/>
          <w:sz w:val="24"/>
          <w:szCs w:val="24"/>
        </w:rPr>
        <w:t>9. Представляваният от мен (участник/</w:t>
      </w:r>
      <w:proofErr w:type="spellStart"/>
      <w:r w:rsidRPr="001B3986">
        <w:rPr>
          <w:rFonts w:ascii="Times New Roman" w:eastAsia="MS ??" w:hAnsi="Times New Roman" w:cs="Times New Roman"/>
          <w:sz w:val="24"/>
          <w:szCs w:val="24"/>
        </w:rPr>
        <w:t>участник</w:t>
      </w:r>
      <w:proofErr w:type="spellEnd"/>
      <w:r w:rsidRPr="001B3986">
        <w:rPr>
          <w:rFonts w:ascii="Times New Roman" w:eastAsia="MS ??" w:hAnsi="Times New Roman" w:cs="Times New Roman"/>
          <w:sz w:val="24"/>
          <w:szCs w:val="24"/>
        </w:rPr>
        <w:t xml:space="preserve"> в обединение) /</w:t>
      </w:r>
      <w:r w:rsidRPr="001B3986">
        <w:rPr>
          <w:rFonts w:ascii="Times New Roman" w:eastAsia="MS ??" w:hAnsi="Times New Roman" w:cs="Times New Roman"/>
          <w:i/>
          <w:sz w:val="24"/>
          <w:szCs w:val="24"/>
        </w:rPr>
        <w:t xml:space="preserve">отбелязва се само </w:t>
      </w:r>
      <w:r w:rsidRPr="001B3986">
        <w:rPr>
          <w:rFonts w:ascii="Times New Roman" w:eastAsia="MS ??" w:hAnsi="Times New Roman" w:cs="Times New Roman"/>
          <w:b/>
          <w:i/>
          <w:sz w:val="24"/>
          <w:szCs w:val="24"/>
        </w:rPr>
        <w:t>едно</w:t>
      </w:r>
      <w:r w:rsidRPr="001B3986">
        <w:rPr>
          <w:rFonts w:ascii="Times New Roman" w:eastAsia="MS ??" w:hAnsi="Times New Roman" w:cs="Times New Roman"/>
          <w:i/>
          <w:sz w:val="24"/>
          <w:szCs w:val="24"/>
        </w:rPr>
        <w:t xml:space="preserve"> обстоятелство, което се отнася до конкретния участник/</w:t>
      </w:r>
      <w:r w:rsidRPr="001B3986">
        <w:rPr>
          <w:rFonts w:ascii="Times New Roman" w:eastAsia="MS ??" w:hAnsi="Times New Roman" w:cs="Times New Roman"/>
          <w:sz w:val="24"/>
          <w:szCs w:val="24"/>
        </w:rPr>
        <w:t>:</w:t>
      </w:r>
    </w:p>
    <w:p w:rsidR="001B3986" w:rsidRPr="001B3986" w:rsidRDefault="001B3986" w:rsidP="001B3986">
      <w:pPr>
        <w:spacing w:after="0" w:line="240" w:lineRule="atLeast"/>
        <w:jc w:val="both"/>
        <w:rPr>
          <w:rFonts w:ascii="Times New Roman" w:eastAsia="MS ??" w:hAnsi="Times New Roman" w:cs="Times New Roman"/>
          <w:sz w:val="24"/>
          <w:szCs w:val="24"/>
        </w:rPr>
      </w:pPr>
      <w:r w:rsidRPr="001B3986">
        <w:rPr>
          <w:rFonts w:ascii="Times New Roman" w:eastAsia="MS ??" w:hAnsi="Times New Roman" w:cs="Times New Roman"/>
          <w:sz w:val="24"/>
          <w:szCs w:val="24"/>
        </w:rPr>
        <w:t xml:space="preserve">            9.1.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1B3986" w:rsidRPr="001B3986" w:rsidRDefault="001B3986" w:rsidP="001B3986">
      <w:pPr>
        <w:spacing w:after="0" w:line="240" w:lineRule="atLeast"/>
        <w:jc w:val="both"/>
        <w:rPr>
          <w:rFonts w:ascii="Times New Roman" w:eastAsia="MS ??" w:hAnsi="Times New Roman" w:cs="Times New Roman"/>
          <w:color w:val="000000"/>
          <w:sz w:val="24"/>
          <w:szCs w:val="24"/>
        </w:rPr>
      </w:pPr>
      <w:r w:rsidRPr="001B3986">
        <w:rPr>
          <w:rFonts w:ascii="Times New Roman" w:eastAsia="MS ??" w:hAnsi="Times New Roman" w:cs="Times New Roman"/>
          <w:sz w:val="24"/>
          <w:szCs w:val="24"/>
        </w:rPr>
        <w:t xml:space="preserve">            9.2.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 </w:t>
      </w:r>
      <w:r w:rsidRPr="001B3986">
        <w:rPr>
          <w:rFonts w:ascii="Times New Roman" w:eastAsia="MS ??" w:hAnsi="Times New Roman" w:cs="Times New Roman"/>
          <w:color w:val="000000"/>
          <w:sz w:val="24"/>
          <w:szCs w:val="24"/>
        </w:rPr>
        <w:t>или отсрочване;</w:t>
      </w:r>
    </w:p>
    <w:p w:rsidR="001B3986" w:rsidRPr="001B3986" w:rsidRDefault="001B3986" w:rsidP="001B3986">
      <w:pPr>
        <w:spacing w:after="0" w:line="240" w:lineRule="atLeast"/>
        <w:ind w:firstLine="840"/>
        <w:jc w:val="both"/>
        <w:rPr>
          <w:rFonts w:ascii="Times New Roman" w:eastAsia="MS ??" w:hAnsi="Times New Roman" w:cs="Times New Roman"/>
          <w:color w:val="000000"/>
          <w:sz w:val="24"/>
          <w:szCs w:val="24"/>
        </w:rPr>
      </w:pPr>
      <w:r w:rsidRPr="001B3986">
        <w:rPr>
          <w:rFonts w:ascii="Times New Roman" w:eastAsia="MS ??" w:hAnsi="Times New Roman" w:cs="Times New Roman"/>
          <w:color w:val="000000"/>
          <w:sz w:val="24"/>
          <w:szCs w:val="24"/>
        </w:rPr>
        <w:t xml:space="preserve">9.3. няма задължения за данъци или вноски за социалното осигуряване съгласно законодателството на държавата, в която кандидатът или участникът е установен </w:t>
      </w:r>
      <w:r w:rsidRPr="001B3986">
        <w:rPr>
          <w:rFonts w:ascii="Times New Roman" w:eastAsia="MS ??" w:hAnsi="Times New Roman" w:cs="Times New Roman"/>
          <w:i/>
          <w:color w:val="000000"/>
          <w:sz w:val="24"/>
          <w:szCs w:val="24"/>
        </w:rPr>
        <w:t>(при чуждестранни участници)</w:t>
      </w:r>
      <w:r w:rsidRPr="001B3986">
        <w:rPr>
          <w:rFonts w:ascii="Times New Roman" w:eastAsia="MS ??" w:hAnsi="Times New Roman" w:cs="Times New Roman"/>
          <w:color w:val="000000"/>
          <w:sz w:val="24"/>
          <w:szCs w:val="24"/>
        </w:rPr>
        <w:t>;.</w:t>
      </w:r>
    </w:p>
    <w:p w:rsidR="001B3986" w:rsidRPr="001B3986" w:rsidRDefault="001B3986" w:rsidP="001B3986">
      <w:pPr>
        <w:spacing w:after="0" w:line="240" w:lineRule="auto"/>
        <w:ind w:firstLine="720"/>
        <w:jc w:val="both"/>
        <w:rPr>
          <w:rFonts w:ascii="Times New Roman" w:eastAsia="MS ??" w:hAnsi="Times New Roman" w:cs="Times New Roman"/>
          <w:sz w:val="24"/>
          <w:szCs w:val="24"/>
        </w:rPr>
      </w:pPr>
      <w:r w:rsidRPr="001B3986">
        <w:rPr>
          <w:rFonts w:ascii="Times New Roman" w:eastAsia="MS ??" w:hAnsi="Times New Roman" w:cs="Times New Roman"/>
          <w:color w:val="000000"/>
          <w:sz w:val="24"/>
          <w:szCs w:val="24"/>
        </w:rPr>
        <w:t xml:space="preserve">10. В качеството ми на лице по чл. 47, ал. 4 ЗОП не съм осъден(а) с влязла в сила присъда / реабилитиран съм / </w:t>
      </w:r>
      <w:r w:rsidRPr="001B3986">
        <w:rPr>
          <w:rFonts w:ascii="Times New Roman" w:eastAsia="MS ??" w:hAnsi="Times New Roman" w:cs="Times New Roman"/>
          <w:sz w:val="24"/>
          <w:szCs w:val="24"/>
        </w:rPr>
        <w:t>(</w:t>
      </w:r>
      <w:r w:rsidRPr="001B3986">
        <w:rPr>
          <w:rFonts w:ascii="Times New Roman" w:eastAsia="MS ??" w:hAnsi="Times New Roman" w:cs="Times New Roman"/>
          <w:i/>
          <w:sz w:val="24"/>
          <w:szCs w:val="24"/>
        </w:rPr>
        <w:t>невярното се зачертава)</w:t>
      </w:r>
      <w:r w:rsidRPr="001B3986">
        <w:rPr>
          <w:rFonts w:ascii="Times New Roman" w:eastAsia="MS ??" w:hAnsi="Times New Roman" w:cs="Times New Roman"/>
          <w:sz w:val="24"/>
          <w:szCs w:val="24"/>
        </w:rPr>
        <w:t xml:space="preserve"> </w:t>
      </w:r>
      <w:r w:rsidRPr="001B3986">
        <w:rPr>
          <w:rFonts w:ascii="Times New Roman" w:eastAsia="MS ??" w:hAnsi="Times New Roman" w:cs="Times New Roman"/>
          <w:color w:val="000000"/>
          <w:sz w:val="24"/>
          <w:szCs w:val="24"/>
        </w:rPr>
        <w:t xml:space="preserve">за престъпление по </w:t>
      </w:r>
      <w:hyperlink r:id="rId8" w:anchor="p11861378" w:history="1">
        <w:r w:rsidRPr="001B3986">
          <w:rPr>
            <w:rFonts w:ascii="Times New Roman" w:eastAsia="MS ??" w:hAnsi="Times New Roman" w:cs="Times New Roman"/>
            <w:color w:val="000000"/>
            <w:sz w:val="24"/>
            <w:szCs w:val="24"/>
          </w:rPr>
          <w:t>чл. 136 от Наказателния кодекс</w:t>
        </w:r>
      </w:hyperlink>
      <w:r w:rsidRPr="001B3986">
        <w:rPr>
          <w:rFonts w:ascii="Times New Roman" w:eastAsia="MS ??" w:hAnsi="Times New Roman" w:cs="Times New Roman"/>
          <w:color w:val="000000"/>
          <w:sz w:val="24"/>
          <w:szCs w:val="24"/>
        </w:rPr>
        <w:t xml:space="preserve">, свързано със здравословните и безопасни условия на труд, или по </w:t>
      </w:r>
      <w:hyperlink r:id="rId9" w:anchor="p5973172" w:history="1">
        <w:r w:rsidRPr="001B3986">
          <w:rPr>
            <w:rFonts w:ascii="Times New Roman" w:eastAsia="MS ??" w:hAnsi="Times New Roman" w:cs="Times New Roman"/>
            <w:color w:val="000000"/>
            <w:sz w:val="24"/>
            <w:szCs w:val="24"/>
          </w:rPr>
          <w:t>чл. 172 от Наказателния кодекс</w:t>
        </w:r>
      </w:hyperlink>
      <w:r w:rsidRPr="001B3986">
        <w:rPr>
          <w:rFonts w:ascii="Times New Roman" w:eastAsia="MS ??" w:hAnsi="Times New Roman" w:cs="Times New Roman"/>
          <w:color w:val="000000"/>
          <w:sz w:val="24"/>
          <w:szCs w:val="24"/>
        </w:rPr>
        <w:t xml:space="preserve"> против трудовите права на работниците </w:t>
      </w:r>
      <w:r w:rsidRPr="001B3986">
        <w:rPr>
          <w:rFonts w:ascii="Times New Roman" w:eastAsia="MS ??" w:hAnsi="Times New Roman" w:cs="Times New Roman"/>
          <w:sz w:val="24"/>
          <w:szCs w:val="24"/>
        </w:rPr>
        <w:t>/за подобни престъпления, съгласно законодателството на държавата, в която съм установен (втората хипотеза се посочва, ако деклараторът е чуждестранно лице);</w:t>
      </w:r>
    </w:p>
    <w:p w:rsidR="001B3986" w:rsidRPr="001B3986" w:rsidRDefault="001B3986" w:rsidP="001B3986">
      <w:pPr>
        <w:spacing w:after="0" w:line="240" w:lineRule="atLeast"/>
        <w:ind w:firstLine="840"/>
        <w:jc w:val="both"/>
        <w:rPr>
          <w:rFonts w:ascii="Times New Roman" w:eastAsia="MS ??" w:hAnsi="Times New Roman" w:cs="Times New Roman"/>
          <w:sz w:val="24"/>
          <w:szCs w:val="24"/>
        </w:rPr>
      </w:pPr>
      <w:r w:rsidRPr="001B3986">
        <w:rPr>
          <w:rFonts w:ascii="Times New Roman" w:eastAsia="MS ??" w:hAnsi="Times New Roman" w:cs="Times New Roman"/>
          <w:sz w:val="24"/>
          <w:szCs w:val="24"/>
        </w:rPr>
        <w:t>1</w:t>
      </w:r>
      <w:r w:rsidRPr="001B3986">
        <w:rPr>
          <w:rFonts w:ascii="Times New Roman" w:eastAsia="MS ??" w:hAnsi="Times New Roman" w:cs="Times New Roman"/>
          <w:sz w:val="24"/>
          <w:szCs w:val="24"/>
          <w:lang w:val="ru-RU"/>
        </w:rPr>
        <w:t>1</w:t>
      </w:r>
      <w:r w:rsidRPr="001B3986">
        <w:rPr>
          <w:rFonts w:ascii="Times New Roman" w:eastAsia="MS ??" w:hAnsi="Times New Roman" w:cs="Times New Roman"/>
          <w:sz w:val="24"/>
          <w:szCs w:val="24"/>
        </w:rPr>
        <w:t>.  В качеството ми на лице по чл. 47, ал. 4 ЗОП не съм свързан по смисъла на §1, т. 23а от ДР на ЗОП с възложителя или със служители на ръководна длъжност в неговата организация.</w:t>
      </w:r>
    </w:p>
    <w:p w:rsidR="001B3986" w:rsidRPr="001B3986" w:rsidRDefault="001B3986" w:rsidP="001B3986">
      <w:pPr>
        <w:spacing w:after="0" w:line="240" w:lineRule="atLeast"/>
        <w:ind w:firstLine="840"/>
        <w:jc w:val="both"/>
        <w:rPr>
          <w:rFonts w:ascii="Times New Roman" w:eastAsia="MS ??" w:hAnsi="Times New Roman" w:cs="Times New Roman"/>
          <w:color w:val="000000"/>
          <w:sz w:val="24"/>
          <w:szCs w:val="24"/>
        </w:rPr>
      </w:pPr>
      <w:r w:rsidRPr="001B3986">
        <w:rPr>
          <w:rFonts w:ascii="Times New Roman" w:eastAsia="MS ??" w:hAnsi="Times New Roman" w:cs="Times New Roman"/>
          <w:color w:val="000000"/>
          <w:sz w:val="24"/>
          <w:szCs w:val="24"/>
        </w:rPr>
        <w:t>1</w:t>
      </w:r>
      <w:r w:rsidRPr="001B3986">
        <w:rPr>
          <w:rFonts w:ascii="Times New Roman" w:eastAsia="MS ??" w:hAnsi="Times New Roman" w:cs="Times New Roman"/>
          <w:color w:val="000000"/>
          <w:sz w:val="24"/>
          <w:szCs w:val="24"/>
          <w:lang w:val="ru-RU"/>
        </w:rPr>
        <w:t>2</w:t>
      </w:r>
      <w:r w:rsidRPr="001B3986">
        <w:rPr>
          <w:rFonts w:ascii="Times New Roman" w:eastAsia="MS ??" w:hAnsi="Times New Roman" w:cs="Times New Roman"/>
          <w:color w:val="000000"/>
          <w:sz w:val="24"/>
          <w:szCs w:val="24"/>
        </w:rPr>
        <w:t xml:space="preserve">. Публичните регистри </w:t>
      </w:r>
      <w:r w:rsidRPr="001B3986">
        <w:rPr>
          <w:rFonts w:ascii="Times New Roman" w:eastAsia="MS ??" w:hAnsi="Times New Roman" w:cs="Times New Roman"/>
          <w:i/>
          <w:color w:val="000000"/>
          <w:sz w:val="24"/>
          <w:szCs w:val="24"/>
        </w:rPr>
        <w:t>(съгласно законодателството на държавата, в която участникът е установен)</w:t>
      </w:r>
      <w:r w:rsidRPr="001B3986">
        <w:rPr>
          <w:rFonts w:ascii="Times New Roman" w:eastAsia="MS ??" w:hAnsi="Times New Roman" w:cs="Times New Roman"/>
          <w:color w:val="000000"/>
          <w:sz w:val="24"/>
          <w:szCs w:val="24"/>
        </w:rPr>
        <w:t>, в които се съдържа информация за посочените обстоятелства по т. 1, 4, 6, 7, 8, 9 и 10 са:</w:t>
      </w:r>
    </w:p>
    <w:p w:rsidR="001B3986" w:rsidRPr="001B3986" w:rsidRDefault="001B3986" w:rsidP="001B3986">
      <w:pPr>
        <w:spacing w:after="0" w:line="240" w:lineRule="atLeast"/>
        <w:ind w:firstLine="840"/>
        <w:jc w:val="both"/>
        <w:rPr>
          <w:rFonts w:ascii="Times New Roman" w:eastAsia="MS ??" w:hAnsi="Times New Roman" w:cs="Times New Roman"/>
          <w:color w:val="000000"/>
          <w:sz w:val="24"/>
          <w:szCs w:val="24"/>
        </w:rPr>
      </w:pPr>
      <w:r w:rsidRPr="001B3986">
        <w:rPr>
          <w:rFonts w:ascii="Times New Roman" w:eastAsia="MS ??" w:hAnsi="Times New Roman" w:cs="Times New Roman"/>
          <w:color w:val="000000"/>
          <w:sz w:val="24"/>
          <w:szCs w:val="24"/>
        </w:rPr>
        <w:t>1. ............................…………….</w:t>
      </w:r>
    </w:p>
    <w:p w:rsidR="001B3986" w:rsidRPr="001B3986" w:rsidRDefault="001B3986" w:rsidP="001B3986">
      <w:pPr>
        <w:spacing w:after="0" w:line="240" w:lineRule="atLeast"/>
        <w:ind w:firstLine="840"/>
        <w:jc w:val="both"/>
        <w:rPr>
          <w:rFonts w:ascii="Times New Roman" w:eastAsia="MS ??" w:hAnsi="Times New Roman" w:cs="Times New Roman"/>
          <w:color w:val="000000"/>
          <w:sz w:val="24"/>
          <w:szCs w:val="24"/>
        </w:rPr>
      </w:pPr>
      <w:r w:rsidRPr="001B3986">
        <w:rPr>
          <w:rFonts w:ascii="Times New Roman" w:eastAsia="MS ??" w:hAnsi="Times New Roman" w:cs="Times New Roman"/>
          <w:color w:val="000000"/>
          <w:sz w:val="24"/>
          <w:szCs w:val="24"/>
        </w:rPr>
        <w:t>2. ..............................................</w:t>
      </w:r>
    </w:p>
    <w:p w:rsidR="001B3986" w:rsidRPr="001B3986" w:rsidRDefault="001B3986" w:rsidP="001B3986">
      <w:pPr>
        <w:spacing w:after="0" w:line="240" w:lineRule="atLeast"/>
        <w:ind w:firstLine="840"/>
        <w:jc w:val="both"/>
        <w:rPr>
          <w:rFonts w:ascii="Times New Roman" w:eastAsia="MS ??" w:hAnsi="Times New Roman" w:cs="Times New Roman"/>
          <w:i/>
          <w:color w:val="000000"/>
          <w:sz w:val="24"/>
          <w:szCs w:val="24"/>
        </w:rPr>
      </w:pPr>
      <w:r w:rsidRPr="001B3986">
        <w:rPr>
          <w:rFonts w:ascii="Times New Roman" w:eastAsia="MS ??" w:hAnsi="Times New Roman" w:cs="Times New Roman"/>
          <w:i/>
          <w:color w:val="000000"/>
          <w:sz w:val="24"/>
          <w:szCs w:val="24"/>
        </w:rPr>
        <w:t>(Посочва се например: Търговски регистър, Регистър Булстат и др. съобразно законодателството на държавата, в която участникът е установен).</w:t>
      </w:r>
    </w:p>
    <w:p w:rsidR="001B3986" w:rsidRPr="001B3986" w:rsidRDefault="001B3986" w:rsidP="001B3986">
      <w:pPr>
        <w:spacing w:after="0" w:line="240" w:lineRule="atLeast"/>
        <w:ind w:firstLine="840"/>
        <w:jc w:val="both"/>
        <w:rPr>
          <w:rFonts w:ascii="Times New Roman" w:eastAsia="MS ??" w:hAnsi="Times New Roman" w:cs="Times New Roman"/>
          <w:color w:val="000000"/>
          <w:sz w:val="24"/>
          <w:szCs w:val="24"/>
        </w:rPr>
      </w:pPr>
      <w:r w:rsidRPr="001B3986">
        <w:rPr>
          <w:rFonts w:ascii="Times New Roman" w:eastAsia="MS ??" w:hAnsi="Times New Roman" w:cs="Times New Roman"/>
          <w:color w:val="000000"/>
          <w:sz w:val="24"/>
          <w:szCs w:val="24"/>
        </w:rPr>
        <w:t xml:space="preserve">Компетентните органи </w:t>
      </w:r>
      <w:r w:rsidRPr="001B3986">
        <w:rPr>
          <w:rFonts w:ascii="Times New Roman" w:eastAsia="MS ??" w:hAnsi="Times New Roman" w:cs="Times New Roman"/>
          <w:i/>
          <w:color w:val="000000"/>
          <w:sz w:val="24"/>
          <w:szCs w:val="24"/>
        </w:rPr>
        <w:t xml:space="preserve">(съгласно законодателството на държавата, в която участникът е установен), </w:t>
      </w:r>
      <w:r w:rsidRPr="001B3986">
        <w:rPr>
          <w:rFonts w:ascii="Times New Roman" w:eastAsia="MS ??" w:hAnsi="Times New Roman" w:cs="Times New Roman"/>
          <w:color w:val="000000"/>
          <w:sz w:val="24"/>
          <w:szCs w:val="24"/>
        </w:rPr>
        <w:t>които са длъжни да предоставят служебно на възложителя информация за обстоятелствата по т. 1, 4, 6, 7, 8, 9 и 10 са:</w:t>
      </w:r>
    </w:p>
    <w:p w:rsidR="001B3986" w:rsidRPr="001B3986" w:rsidRDefault="001B3986" w:rsidP="001B3986">
      <w:pPr>
        <w:numPr>
          <w:ilvl w:val="0"/>
          <w:numId w:val="20"/>
        </w:numPr>
        <w:spacing w:after="0" w:line="240" w:lineRule="atLeast"/>
        <w:jc w:val="both"/>
        <w:rPr>
          <w:rFonts w:ascii="Times New Roman" w:eastAsia="MS ??" w:hAnsi="Times New Roman" w:cs="Times New Roman"/>
          <w:color w:val="000000"/>
          <w:sz w:val="24"/>
          <w:szCs w:val="24"/>
        </w:rPr>
      </w:pPr>
      <w:r w:rsidRPr="001B3986">
        <w:rPr>
          <w:rFonts w:ascii="Times New Roman" w:eastAsia="MS ??" w:hAnsi="Times New Roman" w:cs="Times New Roman"/>
          <w:color w:val="000000"/>
          <w:sz w:val="24"/>
          <w:szCs w:val="24"/>
        </w:rPr>
        <w:t>………………………………</w:t>
      </w:r>
    </w:p>
    <w:p w:rsidR="001B3986" w:rsidRPr="001B3986" w:rsidRDefault="001B3986" w:rsidP="001B3986">
      <w:pPr>
        <w:numPr>
          <w:ilvl w:val="0"/>
          <w:numId w:val="20"/>
        </w:numPr>
        <w:spacing w:after="0" w:line="240" w:lineRule="atLeast"/>
        <w:jc w:val="both"/>
        <w:rPr>
          <w:rFonts w:ascii="Times New Roman" w:eastAsia="MS ??" w:hAnsi="Times New Roman" w:cs="Times New Roman"/>
          <w:color w:val="000000"/>
          <w:sz w:val="24"/>
          <w:szCs w:val="24"/>
        </w:rPr>
      </w:pPr>
      <w:r w:rsidRPr="001B3986">
        <w:rPr>
          <w:rFonts w:ascii="Times New Roman" w:eastAsia="MS ??" w:hAnsi="Times New Roman" w:cs="Times New Roman"/>
          <w:color w:val="000000"/>
          <w:sz w:val="24"/>
          <w:szCs w:val="24"/>
        </w:rPr>
        <w:t>………………………………</w:t>
      </w:r>
    </w:p>
    <w:p w:rsidR="001B3986" w:rsidRPr="001B3986" w:rsidRDefault="001B3986" w:rsidP="001B3986">
      <w:pPr>
        <w:spacing w:after="0" w:line="240" w:lineRule="auto"/>
        <w:ind w:firstLine="288"/>
        <w:jc w:val="both"/>
        <w:rPr>
          <w:rFonts w:ascii="Times New Roman" w:eastAsia="MS ??" w:hAnsi="Times New Roman" w:cs="Times New Roman"/>
          <w:color w:val="000000"/>
          <w:sz w:val="24"/>
          <w:szCs w:val="24"/>
        </w:rPr>
      </w:pPr>
      <w:r w:rsidRPr="001B3986">
        <w:rPr>
          <w:rFonts w:ascii="Times New Roman" w:eastAsia="MS ??" w:hAnsi="Times New Roman" w:cs="Times New Roman"/>
          <w:color w:val="000000"/>
          <w:sz w:val="24"/>
          <w:szCs w:val="24"/>
        </w:rPr>
        <w:tab/>
        <w:t>Известна ми е отговорността по чл.313 от НК за неверни данни.</w:t>
      </w:r>
    </w:p>
    <w:p w:rsidR="001B3986" w:rsidRPr="001B3986" w:rsidRDefault="001B3986" w:rsidP="001B3986">
      <w:pPr>
        <w:spacing w:after="0" w:line="240" w:lineRule="auto"/>
        <w:ind w:right="72" w:firstLine="708"/>
        <w:jc w:val="both"/>
        <w:rPr>
          <w:rFonts w:ascii="Times New Roman" w:eastAsia="MS ??" w:hAnsi="Times New Roman" w:cs="Times New Roman"/>
          <w:color w:val="000000"/>
          <w:spacing w:val="-2"/>
          <w:sz w:val="24"/>
          <w:szCs w:val="24"/>
        </w:rPr>
      </w:pPr>
      <w:r w:rsidRPr="001B3986">
        <w:rPr>
          <w:rFonts w:ascii="Times New Roman" w:eastAsia="MS ??" w:hAnsi="Times New Roman" w:cs="Times New Roman"/>
          <w:color w:val="000000"/>
          <w:spacing w:val="-1"/>
          <w:sz w:val="24"/>
          <w:szCs w:val="24"/>
        </w:rPr>
        <w:t xml:space="preserve">Задължавам се да уведомя Възложителя за всички настъпили промени в </w:t>
      </w:r>
      <w:r w:rsidRPr="001B3986">
        <w:rPr>
          <w:rFonts w:ascii="Times New Roman" w:eastAsia="MS ??" w:hAnsi="Times New Roman" w:cs="Times New Roman"/>
          <w:color w:val="000000"/>
          <w:spacing w:val="-2"/>
          <w:sz w:val="24"/>
          <w:szCs w:val="24"/>
        </w:rPr>
        <w:t>декларираните по- горе обстоятелства в 7-дневен срок от настъпването им.</w:t>
      </w:r>
    </w:p>
    <w:p w:rsidR="001B3986" w:rsidRPr="00397371" w:rsidRDefault="001B3986" w:rsidP="001B3986">
      <w:pPr>
        <w:spacing w:after="0" w:line="240" w:lineRule="auto"/>
        <w:ind w:right="72" w:firstLine="708"/>
        <w:jc w:val="both"/>
        <w:rPr>
          <w:rFonts w:ascii="Times New Roman" w:eastAsia="MS ??" w:hAnsi="Times New Roman" w:cs="Times New Roman"/>
          <w:color w:val="000000"/>
          <w:spacing w:val="-2"/>
          <w:sz w:val="24"/>
          <w:szCs w:val="24"/>
          <w:lang w:val="ru-RU"/>
        </w:rPr>
      </w:pPr>
    </w:p>
    <w:tbl>
      <w:tblPr>
        <w:tblW w:w="0" w:type="auto"/>
        <w:tblInd w:w="2" w:type="dxa"/>
        <w:tblLayout w:type="fixed"/>
        <w:tblLook w:val="0000" w:firstRow="0" w:lastRow="0" w:firstColumn="0" w:lastColumn="0" w:noHBand="0" w:noVBand="0"/>
      </w:tblPr>
      <w:tblGrid>
        <w:gridCol w:w="5688"/>
        <w:gridCol w:w="3590"/>
      </w:tblGrid>
      <w:tr w:rsidR="001B3986" w:rsidRPr="009B7DF3" w:rsidTr="00A219C3">
        <w:trPr>
          <w:trHeight w:val="414"/>
        </w:trPr>
        <w:tc>
          <w:tcPr>
            <w:tcW w:w="5688" w:type="dxa"/>
          </w:tcPr>
          <w:p w:rsidR="001B3986" w:rsidRPr="009B7DF3" w:rsidRDefault="001B3986" w:rsidP="00A219C3">
            <w:pPr>
              <w:snapToGrid w:val="0"/>
              <w:spacing w:after="0" w:line="360" w:lineRule="auto"/>
              <w:jc w:val="right"/>
              <w:rPr>
                <w:rFonts w:ascii="Times New Roman" w:eastAsia="MS ??" w:hAnsi="Times New Roman" w:cs="Times New Roman"/>
                <w:b/>
                <w:bCs/>
                <w:sz w:val="24"/>
                <w:szCs w:val="24"/>
              </w:rPr>
            </w:pPr>
            <w:proofErr w:type="spellStart"/>
            <w:r w:rsidRPr="009B7DF3">
              <w:rPr>
                <w:rFonts w:ascii="Times New Roman" w:eastAsia="MS ??" w:hAnsi="Times New Roman" w:cs="Times New Roman"/>
                <w:b/>
                <w:bCs/>
                <w:sz w:val="24"/>
                <w:szCs w:val="24"/>
                <w:lang w:val="en-US"/>
              </w:rPr>
              <w:lastRenderedPageBreak/>
              <w:t>Дата</w:t>
            </w:r>
            <w:proofErr w:type="spellEnd"/>
            <w:r w:rsidRPr="009B7DF3">
              <w:rPr>
                <w:rFonts w:ascii="Times New Roman" w:eastAsia="MS ??" w:hAnsi="Times New Roman" w:cs="Times New Roman"/>
                <w:b/>
                <w:bCs/>
                <w:sz w:val="24"/>
                <w:szCs w:val="24"/>
              </w:rPr>
              <w:t>:</w:t>
            </w:r>
          </w:p>
        </w:tc>
        <w:tc>
          <w:tcPr>
            <w:tcW w:w="3590" w:type="dxa"/>
          </w:tcPr>
          <w:p w:rsidR="001B3986" w:rsidRPr="009B7DF3" w:rsidRDefault="001B3986" w:rsidP="00A219C3">
            <w:pPr>
              <w:snapToGrid w:val="0"/>
              <w:spacing w:after="0" w:line="360" w:lineRule="auto"/>
              <w:jc w:val="both"/>
              <w:rPr>
                <w:rFonts w:ascii="Times New Roman" w:eastAsia="MS ??" w:hAnsi="Times New Roman" w:cs="Times New Roman"/>
                <w:sz w:val="24"/>
                <w:szCs w:val="24"/>
              </w:rPr>
            </w:pPr>
            <w:r w:rsidRPr="009B7DF3">
              <w:rPr>
                <w:rFonts w:ascii="Times New Roman" w:eastAsia="MS ??" w:hAnsi="Times New Roman" w:cs="Times New Roman"/>
                <w:sz w:val="24"/>
                <w:szCs w:val="24"/>
              </w:rPr>
              <w:t>.....................................................</w:t>
            </w:r>
          </w:p>
        </w:tc>
      </w:tr>
      <w:tr w:rsidR="001B3986" w:rsidRPr="009B7DF3" w:rsidTr="00A219C3">
        <w:trPr>
          <w:trHeight w:val="414"/>
        </w:trPr>
        <w:tc>
          <w:tcPr>
            <w:tcW w:w="5688" w:type="dxa"/>
          </w:tcPr>
          <w:p w:rsidR="001B3986" w:rsidRPr="009B7DF3" w:rsidRDefault="001B3986" w:rsidP="00A219C3">
            <w:pPr>
              <w:snapToGrid w:val="0"/>
              <w:spacing w:after="0" w:line="360" w:lineRule="auto"/>
              <w:jc w:val="right"/>
              <w:rPr>
                <w:rFonts w:ascii="Times New Roman" w:eastAsia="MS ??" w:hAnsi="Times New Roman" w:cs="Times New Roman"/>
                <w:b/>
                <w:bCs/>
                <w:sz w:val="24"/>
                <w:szCs w:val="24"/>
              </w:rPr>
            </w:pPr>
            <w:r w:rsidRPr="009B7DF3">
              <w:rPr>
                <w:rFonts w:ascii="Times New Roman" w:eastAsia="MS ??" w:hAnsi="Times New Roman" w:cs="Times New Roman"/>
                <w:b/>
                <w:bCs/>
                <w:sz w:val="24"/>
                <w:szCs w:val="24"/>
                <w:lang w:val="en-US"/>
              </w:rPr>
              <w:t xml:space="preserve">Име и </w:t>
            </w:r>
            <w:proofErr w:type="spellStart"/>
            <w:r w:rsidRPr="009B7DF3">
              <w:rPr>
                <w:rFonts w:ascii="Times New Roman" w:eastAsia="MS ??" w:hAnsi="Times New Roman" w:cs="Times New Roman"/>
                <w:b/>
                <w:bCs/>
                <w:sz w:val="24"/>
                <w:szCs w:val="24"/>
                <w:lang w:val="en-US"/>
              </w:rPr>
              <w:t>фамилия</w:t>
            </w:r>
            <w:proofErr w:type="spellEnd"/>
            <w:r w:rsidRPr="009B7DF3">
              <w:rPr>
                <w:rFonts w:ascii="Times New Roman" w:eastAsia="MS ??" w:hAnsi="Times New Roman" w:cs="Times New Roman"/>
                <w:b/>
                <w:bCs/>
                <w:sz w:val="24"/>
                <w:szCs w:val="24"/>
              </w:rPr>
              <w:t>:</w:t>
            </w:r>
          </w:p>
        </w:tc>
        <w:tc>
          <w:tcPr>
            <w:tcW w:w="3590" w:type="dxa"/>
          </w:tcPr>
          <w:p w:rsidR="001B3986" w:rsidRPr="009B7DF3" w:rsidRDefault="001B3986" w:rsidP="00A219C3">
            <w:pPr>
              <w:snapToGrid w:val="0"/>
              <w:spacing w:after="0" w:line="36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r w:rsidR="001B3986" w:rsidRPr="009B7DF3" w:rsidTr="00A219C3">
        <w:trPr>
          <w:trHeight w:val="379"/>
        </w:trPr>
        <w:tc>
          <w:tcPr>
            <w:tcW w:w="5688" w:type="dxa"/>
          </w:tcPr>
          <w:p w:rsidR="001B3986" w:rsidRPr="009B7DF3" w:rsidRDefault="001B3986" w:rsidP="00A219C3">
            <w:pPr>
              <w:snapToGrid w:val="0"/>
              <w:spacing w:after="0" w:line="360" w:lineRule="auto"/>
              <w:jc w:val="right"/>
              <w:rPr>
                <w:rFonts w:ascii="Times New Roman" w:eastAsia="MS ??" w:hAnsi="Times New Roman"/>
                <w:b/>
                <w:bCs/>
                <w:sz w:val="24"/>
                <w:szCs w:val="24"/>
                <w:lang w:val="en-US"/>
              </w:rPr>
            </w:pPr>
            <w:r w:rsidRPr="009B7DF3">
              <w:rPr>
                <w:rFonts w:ascii="Times New Roman" w:eastAsia="MS ??" w:hAnsi="Times New Roman" w:cs="Times New Roman"/>
                <w:b/>
                <w:bCs/>
                <w:sz w:val="24"/>
                <w:szCs w:val="24"/>
              </w:rPr>
              <w:t xml:space="preserve">Подпис и печат: </w:t>
            </w:r>
          </w:p>
        </w:tc>
        <w:tc>
          <w:tcPr>
            <w:tcW w:w="3590" w:type="dxa"/>
          </w:tcPr>
          <w:p w:rsidR="001B3986" w:rsidRPr="009B7DF3" w:rsidRDefault="001B3986" w:rsidP="00A219C3">
            <w:pPr>
              <w:snapToGrid w:val="0"/>
              <w:spacing w:after="0" w:line="36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bl>
    <w:p w:rsidR="001B3986" w:rsidRPr="001B3986" w:rsidRDefault="001B3986" w:rsidP="001B3986">
      <w:pPr>
        <w:spacing w:after="0" w:line="240" w:lineRule="auto"/>
        <w:ind w:right="72" w:firstLine="708"/>
        <w:jc w:val="both"/>
        <w:rPr>
          <w:rFonts w:ascii="Times New Roman" w:eastAsia="MS ??" w:hAnsi="Times New Roman" w:cs="Times New Roman"/>
          <w:color w:val="000000"/>
          <w:spacing w:val="-2"/>
          <w:sz w:val="24"/>
          <w:szCs w:val="24"/>
          <w:lang w:val="en-US"/>
        </w:rPr>
      </w:pPr>
    </w:p>
    <w:p w:rsidR="001B3986" w:rsidRPr="001B3986" w:rsidRDefault="001B3986" w:rsidP="001B3986">
      <w:pPr>
        <w:spacing w:after="0" w:line="240" w:lineRule="auto"/>
        <w:ind w:right="72" w:firstLine="708"/>
        <w:jc w:val="both"/>
        <w:rPr>
          <w:rFonts w:ascii="Times New Roman" w:eastAsia="MS ??" w:hAnsi="Times New Roman" w:cs="Times New Roman"/>
          <w:color w:val="000000"/>
          <w:spacing w:val="-2"/>
          <w:sz w:val="24"/>
          <w:szCs w:val="24"/>
        </w:rPr>
      </w:pPr>
    </w:p>
    <w:p w:rsidR="001B3986" w:rsidRPr="001B3986" w:rsidRDefault="001B3986" w:rsidP="001B3986">
      <w:pPr>
        <w:spacing w:after="0" w:line="240" w:lineRule="auto"/>
        <w:rPr>
          <w:rFonts w:ascii="Times New Roman" w:eastAsia="Times New Roman" w:hAnsi="Times New Roman" w:cs="Times New Roman"/>
          <w:b/>
          <w:bCs/>
          <w:i/>
          <w:sz w:val="24"/>
          <w:szCs w:val="24"/>
        </w:rPr>
      </w:pPr>
    </w:p>
    <w:p w:rsidR="001B3986" w:rsidRPr="001B3986" w:rsidRDefault="001B3986" w:rsidP="001B3986">
      <w:pPr>
        <w:spacing w:after="0" w:line="240" w:lineRule="auto"/>
        <w:rPr>
          <w:rFonts w:ascii="Times New Roman" w:eastAsia="MS ??" w:hAnsi="Times New Roman" w:cs="Times New Roman"/>
          <w:i/>
          <w:sz w:val="20"/>
          <w:szCs w:val="20"/>
        </w:rPr>
      </w:pPr>
      <w:r w:rsidRPr="001B3986">
        <w:rPr>
          <w:rFonts w:ascii="Times New Roman" w:eastAsia="MS ??" w:hAnsi="Times New Roman" w:cs="Times New Roman"/>
          <w:i/>
          <w:sz w:val="20"/>
          <w:szCs w:val="20"/>
        </w:rPr>
        <w:t>Забележка:</w:t>
      </w:r>
      <w:r w:rsidRPr="001B3986">
        <w:rPr>
          <w:rFonts w:ascii="Times New Roman" w:eastAsia="MS ??" w:hAnsi="Times New Roman" w:cs="Times New Roman"/>
          <w:sz w:val="20"/>
          <w:szCs w:val="20"/>
        </w:rPr>
        <w:t xml:space="preserve"> </w:t>
      </w:r>
      <w:r w:rsidRPr="001B3986">
        <w:rPr>
          <w:rFonts w:ascii="Times New Roman" w:eastAsia="MS ??" w:hAnsi="Times New Roman" w:cs="Times New Roman"/>
          <w:i/>
          <w:sz w:val="20"/>
          <w:szCs w:val="20"/>
        </w:rPr>
        <w:t>Обстоятелствата по т.1, 4,5, 10  и 11 се отнасят за лицата, посочени в чл. 47, ал. 4 от ЗОП, а именно:</w:t>
      </w:r>
    </w:p>
    <w:p w:rsidR="001B3986" w:rsidRPr="001B3986" w:rsidRDefault="001B3986" w:rsidP="001B3986">
      <w:pPr>
        <w:numPr>
          <w:ilvl w:val="0"/>
          <w:numId w:val="19"/>
        </w:numPr>
        <w:spacing w:after="0" w:line="240" w:lineRule="auto"/>
        <w:ind w:right="70"/>
        <w:jc w:val="both"/>
        <w:rPr>
          <w:rFonts w:ascii="Times New Roman" w:eastAsia="MS ??" w:hAnsi="Times New Roman" w:cs="Times New Roman"/>
          <w:i/>
          <w:sz w:val="20"/>
          <w:szCs w:val="20"/>
        </w:rPr>
      </w:pPr>
      <w:r w:rsidRPr="001B3986">
        <w:rPr>
          <w:rFonts w:ascii="Times New Roman" w:eastAsia="MS ??" w:hAnsi="Times New Roman" w:cs="Times New Roman"/>
          <w:i/>
          <w:sz w:val="20"/>
          <w:szCs w:val="20"/>
        </w:rPr>
        <w:t>При събирателно дружество – всички съдружници, които управляват и представляват дружеството съгласно закона и дружествения договор;</w:t>
      </w:r>
    </w:p>
    <w:p w:rsidR="001B3986" w:rsidRPr="001B3986" w:rsidRDefault="001B3986" w:rsidP="001B3986">
      <w:pPr>
        <w:numPr>
          <w:ilvl w:val="0"/>
          <w:numId w:val="19"/>
        </w:numPr>
        <w:spacing w:after="0" w:line="240" w:lineRule="auto"/>
        <w:ind w:right="70"/>
        <w:jc w:val="both"/>
        <w:rPr>
          <w:rFonts w:ascii="Times New Roman" w:eastAsia="MS ??" w:hAnsi="Times New Roman" w:cs="Times New Roman"/>
          <w:i/>
          <w:sz w:val="20"/>
          <w:szCs w:val="20"/>
        </w:rPr>
      </w:pPr>
      <w:r w:rsidRPr="001B3986">
        <w:rPr>
          <w:rFonts w:ascii="Times New Roman" w:eastAsia="MS ??" w:hAnsi="Times New Roman" w:cs="Times New Roman"/>
          <w:i/>
          <w:sz w:val="20"/>
          <w:szCs w:val="20"/>
        </w:rPr>
        <w:t xml:space="preserve">При командитно дружество – неограничено отговорните съдружници; </w:t>
      </w:r>
    </w:p>
    <w:p w:rsidR="001B3986" w:rsidRPr="001B3986" w:rsidRDefault="001B3986" w:rsidP="001B3986">
      <w:pPr>
        <w:numPr>
          <w:ilvl w:val="0"/>
          <w:numId w:val="19"/>
        </w:numPr>
        <w:spacing w:after="0" w:line="240" w:lineRule="auto"/>
        <w:ind w:right="70"/>
        <w:jc w:val="both"/>
        <w:rPr>
          <w:rFonts w:ascii="Times New Roman" w:eastAsia="MS ??" w:hAnsi="Times New Roman" w:cs="Times New Roman"/>
          <w:i/>
          <w:sz w:val="20"/>
          <w:szCs w:val="20"/>
        </w:rPr>
      </w:pPr>
      <w:r w:rsidRPr="001B3986">
        <w:rPr>
          <w:rFonts w:ascii="Times New Roman" w:eastAsia="MS ??" w:hAnsi="Times New Roman" w:cs="Times New Roman"/>
          <w:i/>
          <w:sz w:val="20"/>
          <w:szCs w:val="20"/>
        </w:rPr>
        <w:t>При дружество с ограничена отговорност – управителя/ите, а при еднолично дружество с ограничена отговорност – едноличния собственик на капитала и/или управителя, ако е различен от едноличния собственик, а ако собственикът е юридическо лице - неговия ръководител или определено от него лице, което управлява дружеството – кандидат в процедурата;</w:t>
      </w:r>
    </w:p>
    <w:p w:rsidR="001B3986" w:rsidRPr="001B3986" w:rsidRDefault="001B3986" w:rsidP="001B3986">
      <w:pPr>
        <w:numPr>
          <w:ilvl w:val="0"/>
          <w:numId w:val="19"/>
        </w:numPr>
        <w:spacing w:after="0" w:line="240" w:lineRule="auto"/>
        <w:ind w:right="70"/>
        <w:jc w:val="both"/>
        <w:rPr>
          <w:rFonts w:ascii="Times New Roman" w:eastAsia="MS ??" w:hAnsi="Times New Roman" w:cs="Times New Roman"/>
          <w:i/>
          <w:sz w:val="20"/>
          <w:szCs w:val="20"/>
        </w:rPr>
      </w:pPr>
      <w:r w:rsidRPr="001B3986">
        <w:rPr>
          <w:rFonts w:ascii="Times New Roman" w:eastAsia="MS ??" w:hAnsi="Times New Roman" w:cs="Times New Roman"/>
          <w:i/>
          <w:sz w:val="20"/>
          <w:szCs w:val="20"/>
        </w:rPr>
        <w:t xml:space="preserve">При акционерно дружество – членовете на съвета на директорите, съответно на управителния съвет, </w:t>
      </w:r>
      <w:proofErr w:type="spellStart"/>
      <w:r w:rsidRPr="001B3986">
        <w:rPr>
          <w:rFonts w:ascii="Times New Roman" w:eastAsia="MS ??" w:hAnsi="Times New Roman" w:cs="Times New Roman"/>
          <w:i/>
          <w:sz w:val="20"/>
          <w:szCs w:val="20"/>
        </w:rPr>
        <w:t>овластени</w:t>
      </w:r>
      <w:proofErr w:type="spellEnd"/>
      <w:r w:rsidRPr="001B3986">
        <w:rPr>
          <w:rFonts w:ascii="Times New Roman" w:eastAsia="MS ??" w:hAnsi="Times New Roman" w:cs="Times New Roman"/>
          <w:i/>
          <w:sz w:val="20"/>
          <w:szCs w:val="20"/>
        </w:rPr>
        <w:t xml:space="preserve"> съгласно устава да представляват дружеството, а при липса на овластяване – от всички членове на съвета на директорите, съответно на управителния съвет;</w:t>
      </w:r>
    </w:p>
    <w:p w:rsidR="001B3986" w:rsidRPr="001B3986" w:rsidRDefault="001B3986" w:rsidP="001B3986">
      <w:pPr>
        <w:numPr>
          <w:ilvl w:val="0"/>
          <w:numId w:val="19"/>
        </w:numPr>
        <w:spacing w:after="0" w:line="240" w:lineRule="auto"/>
        <w:ind w:right="70"/>
        <w:jc w:val="both"/>
        <w:rPr>
          <w:rFonts w:ascii="Times New Roman" w:eastAsia="MS ??" w:hAnsi="Times New Roman" w:cs="Times New Roman"/>
          <w:i/>
          <w:sz w:val="20"/>
          <w:szCs w:val="20"/>
        </w:rPr>
      </w:pPr>
      <w:r w:rsidRPr="001B3986">
        <w:rPr>
          <w:rFonts w:ascii="Times New Roman" w:eastAsia="MS ??" w:hAnsi="Times New Roman" w:cs="Times New Roman"/>
          <w:i/>
          <w:sz w:val="20"/>
          <w:szCs w:val="20"/>
        </w:rPr>
        <w:t>При командитно дружество с акции – изпълнителния/</w:t>
      </w:r>
      <w:proofErr w:type="spellStart"/>
      <w:r w:rsidRPr="001B3986">
        <w:rPr>
          <w:rFonts w:ascii="Times New Roman" w:eastAsia="MS ??" w:hAnsi="Times New Roman" w:cs="Times New Roman"/>
          <w:i/>
          <w:sz w:val="20"/>
          <w:szCs w:val="20"/>
        </w:rPr>
        <w:t>ните</w:t>
      </w:r>
      <w:proofErr w:type="spellEnd"/>
      <w:r w:rsidRPr="001B3986">
        <w:rPr>
          <w:rFonts w:ascii="Times New Roman" w:eastAsia="MS ??" w:hAnsi="Times New Roman" w:cs="Times New Roman"/>
          <w:i/>
          <w:sz w:val="20"/>
          <w:szCs w:val="20"/>
        </w:rPr>
        <w:t xml:space="preserve"> член/</w:t>
      </w:r>
      <w:proofErr w:type="spellStart"/>
      <w:r w:rsidRPr="001B3986">
        <w:rPr>
          <w:rFonts w:ascii="Times New Roman" w:eastAsia="MS ??" w:hAnsi="Times New Roman" w:cs="Times New Roman"/>
          <w:i/>
          <w:sz w:val="20"/>
          <w:szCs w:val="20"/>
        </w:rPr>
        <w:t>ове</w:t>
      </w:r>
      <w:proofErr w:type="spellEnd"/>
      <w:r w:rsidRPr="001B3986">
        <w:rPr>
          <w:rFonts w:ascii="Times New Roman" w:eastAsia="MS ??" w:hAnsi="Times New Roman" w:cs="Times New Roman"/>
          <w:i/>
          <w:sz w:val="20"/>
          <w:szCs w:val="20"/>
        </w:rPr>
        <w:t xml:space="preserve"> на съвета на директорите, на които е възложено управлението на дружеството;</w:t>
      </w:r>
    </w:p>
    <w:p w:rsidR="001B3986" w:rsidRPr="001B3986" w:rsidRDefault="001B3986" w:rsidP="001B3986">
      <w:pPr>
        <w:numPr>
          <w:ilvl w:val="0"/>
          <w:numId w:val="19"/>
        </w:numPr>
        <w:spacing w:after="0" w:line="240" w:lineRule="auto"/>
        <w:ind w:right="70"/>
        <w:jc w:val="both"/>
        <w:rPr>
          <w:rFonts w:ascii="Times New Roman" w:eastAsia="MS ??" w:hAnsi="Times New Roman" w:cs="Times New Roman"/>
          <w:i/>
          <w:sz w:val="20"/>
          <w:szCs w:val="20"/>
        </w:rPr>
      </w:pPr>
      <w:r w:rsidRPr="001B3986">
        <w:rPr>
          <w:rFonts w:ascii="Times New Roman" w:eastAsia="MS ??" w:hAnsi="Times New Roman" w:cs="Times New Roman"/>
          <w:i/>
          <w:sz w:val="20"/>
          <w:szCs w:val="20"/>
        </w:rPr>
        <w:t>При едноличен търговец – физическото лице – търговец;</w:t>
      </w:r>
    </w:p>
    <w:p w:rsidR="001B3986" w:rsidRPr="001B3986" w:rsidRDefault="001B3986" w:rsidP="001B3986">
      <w:pPr>
        <w:numPr>
          <w:ilvl w:val="0"/>
          <w:numId w:val="19"/>
        </w:numPr>
        <w:spacing w:after="0" w:line="240" w:lineRule="auto"/>
        <w:ind w:right="70"/>
        <w:jc w:val="both"/>
        <w:rPr>
          <w:rFonts w:ascii="Times New Roman" w:eastAsia="MS ??" w:hAnsi="Times New Roman" w:cs="Times New Roman"/>
          <w:i/>
          <w:sz w:val="20"/>
          <w:szCs w:val="20"/>
        </w:rPr>
      </w:pPr>
      <w:r w:rsidRPr="001B3986">
        <w:rPr>
          <w:rFonts w:ascii="Times New Roman" w:eastAsia="MS ??" w:hAnsi="Times New Roman" w:cs="Times New Roman"/>
          <w:i/>
          <w:sz w:val="20"/>
          <w:szCs w:val="20"/>
        </w:rPr>
        <w:t xml:space="preserve">Във всички останали случаи, </w:t>
      </w:r>
      <w:proofErr w:type="spellStart"/>
      <w:r w:rsidRPr="001B3986">
        <w:rPr>
          <w:rFonts w:ascii="Times New Roman" w:eastAsia="MS ??" w:hAnsi="Times New Roman" w:cs="Times New Roman"/>
          <w:i/>
          <w:sz w:val="20"/>
          <w:szCs w:val="20"/>
        </w:rPr>
        <w:t>влючително</w:t>
      </w:r>
      <w:proofErr w:type="spellEnd"/>
      <w:r w:rsidRPr="001B3986">
        <w:rPr>
          <w:rFonts w:ascii="Times New Roman" w:eastAsia="MS ??" w:hAnsi="Times New Roman" w:cs="Times New Roman"/>
          <w:i/>
          <w:sz w:val="20"/>
          <w:szCs w:val="20"/>
        </w:rPr>
        <w:t xml:space="preserve"> за чуждестранните лица - лицата, които представляват участника;</w:t>
      </w:r>
    </w:p>
    <w:p w:rsidR="001B3986" w:rsidRPr="001B3986" w:rsidRDefault="001B3986" w:rsidP="001B3986">
      <w:pPr>
        <w:numPr>
          <w:ilvl w:val="0"/>
          <w:numId w:val="19"/>
        </w:numPr>
        <w:spacing w:after="0" w:line="240" w:lineRule="auto"/>
        <w:ind w:right="70"/>
        <w:jc w:val="both"/>
        <w:rPr>
          <w:rFonts w:ascii="Times New Roman" w:eastAsia="MS ??" w:hAnsi="Times New Roman" w:cs="Times New Roman"/>
          <w:i/>
          <w:sz w:val="20"/>
          <w:szCs w:val="20"/>
        </w:rPr>
      </w:pPr>
      <w:r w:rsidRPr="001B3986">
        <w:rPr>
          <w:rFonts w:ascii="Times New Roman" w:eastAsia="MS ??" w:hAnsi="Times New Roman" w:cs="Times New Roman"/>
          <w:i/>
          <w:sz w:val="20"/>
          <w:szCs w:val="20"/>
        </w:rPr>
        <w:t xml:space="preserve">Във всички случаи, в които наред с представляващите по предходните точки е/са назначен/и и прокурист/и – от </w:t>
      </w:r>
      <w:proofErr w:type="spellStart"/>
      <w:r w:rsidRPr="001B3986">
        <w:rPr>
          <w:rFonts w:ascii="Times New Roman" w:eastAsia="MS ??" w:hAnsi="Times New Roman" w:cs="Times New Roman"/>
          <w:i/>
          <w:sz w:val="20"/>
          <w:szCs w:val="20"/>
        </w:rPr>
        <w:t>прокуриста</w:t>
      </w:r>
      <w:proofErr w:type="spellEnd"/>
      <w:r w:rsidRPr="001B3986">
        <w:rPr>
          <w:rFonts w:ascii="Times New Roman" w:eastAsia="MS ??" w:hAnsi="Times New Roman" w:cs="Times New Roman"/>
          <w:i/>
          <w:sz w:val="20"/>
          <w:szCs w:val="20"/>
        </w:rPr>
        <w:t xml:space="preserve">/ите на дружеството; за чуждестранни лица с повече от един прокурист, декларацията се подава от </w:t>
      </w:r>
      <w:proofErr w:type="spellStart"/>
      <w:r w:rsidRPr="001B3986">
        <w:rPr>
          <w:rFonts w:ascii="Times New Roman" w:eastAsia="MS ??" w:hAnsi="Times New Roman" w:cs="Times New Roman"/>
          <w:i/>
          <w:sz w:val="20"/>
          <w:szCs w:val="20"/>
        </w:rPr>
        <w:t>прокуриста</w:t>
      </w:r>
      <w:proofErr w:type="spellEnd"/>
      <w:r w:rsidRPr="001B3986">
        <w:rPr>
          <w:rFonts w:ascii="Times New Roman" w:eastAsia="MS ??" w:hAnsi="Times New Roman" w:cs="Times New Roman"/>
          <w:i/>
          <w:sz w:val="20"/>
          <w:szCs w:val="20"/>
        </w:rPr>
        <w:t xml:space="preserve">, в чиято представителна власт е включена територията на Република България. </w:t>
      </w:r>
    </w:p>
    <w:p w:rsidR="001B3986" w:rsidRPr="001B3986" w:rsidRDefault="001B3986" w:rsidP="001B3986">
      <w:pPr>
        <w:spacing w:after="0" w:line="240" w:lineRule="auto"/>
        <w:ind w:left="720" w:right="70"/>
        <w:jc w:val="both"/>
        <w:rPr>
          <w:rFonts w:ascii="Times New Roman" w:eastAsia="MS ??" w:hAnsi="Times New Roman" w:cs="Times New Roman"/>
          <w:i/>
          <w:sz w:val="20"/>
          <w:szCs w:val="20"/>
        </w:rPr>
      </w:pPr>
    </w:p>
    <w:p w:rsidR="001B3986" w:rsidRPr="001B3986" w:rsidRDefault="001B3986" w:rsidP="001B3986">
      <w:pPr>
        <w:spacing w:after="120" w:line="240" w:lineRule="auto"/>
        <w:ind w:right="70"/>
        <w:jc w:val="both"/>
        <w:rPr>
          <w:rFonts w:ascii="Times New Roman" w:eastAsia="MS ??" w:hAnsi="Times New Roman" w:cs="Times New Roman"/>
          <w:i/>
          <w:sz w:val="20"/>
          <w:szCs w:val="20"/>
        </w:rPr>
      </w:pPr>
      <w:r w:rsidRPr="001B3986">
        <w:rPr>
          <w:rFonts w:ascii="Times New Roman" w:eastAsia="MS ??" w:hAnsi="Times New Roman" w:cs="Times New Roman"/>
          <w:i/>
          <w:sz w:val="20"/>
          <w:szCs w:val="20"/>
        </w:rPr>
        <w:t>В случай че участникът е обединение от няколко лица, декларацията се попълва и представя за всяко едно от тях, от лицата по чл. 47, ал. 4 от ЗОП.</w:t>
      </w:r>
    </w:p>
    <w:p w:rsidR="001B3986" w:rsidRPr="001B3986" w:rsidRDefault="001B3986" w:rsidP="001B3986">
      <w:pPr>
        <w:spacing w:after="120" w:line="240" w:lineRule="auto"/>
        <w:ind w:right="70"/>
        <w:jc w:val="both"/>
        <w:rPr>
          <w:rFonts w:ascii="Times New Roman" w:eastAsia="MS ??" w:hAnsi="Times New Roman" w:cs="Times New Roman"/>
          <w:i/>
          <w:sz w:val="20"/>
          <w:szCs w:val="20"/>
        </w:rPr>
      </w:pPr>
      <w:r w:rsidRPr="001B3986">
        <w:rPr>
          <w:rFonts w:ascii="Times New Roman" w:eastAsia="MS ??" w:hAnsi="Times New Roman" w:cs="Times New Roman"/>
          <w:i/>
          <w:sz w:val="20"/>
          <w:szCs w:val="20"/>
        </w:rPr>
        <w:t>Когато деклараторът е чуждестранен гражданин, декларацията се представя в официален превод на български.</w:t>
      </w:r>
    </w:p>
    <w:p w:rsidR="00070A64" w:rsidRPr="00070A64" w:rsidRDefault="00070A64" w:rsidP="001369BC">
      <w:pPr>
        <w:tabs>
          <w:tab w:val="left" w:pos="0"/>
        </w:tabs>
        <w:spacing w:after="0" w:line="240" w:lineRule="auto"/>
        <w:ind w:left="426"/>
        <w:jc w:val="both"/>
        <w:rPr>
          <w:rFonts w:ascii="Times New Roman" w:eastAsia="Times New Roman" w:hAnsi="Times New Roman" w:cs="Times New Roman"/>
          <w:sz w:val="24"/>
          <w:szCs w:val="24"/>
        </w:rPr>
      </w:pPr>
    </w:p>
    <w:p w:rsidR="00070A64" w:rsidRPr="00070A64" w:rsidRDefault="00070A64" w:rsidP="001369BC">
      <w:pPr>
        <w:widowControl w:val="0"/>
        <w:autoSpaceDE w:val="0"/>
        <w:autoSpaceDN w:val="0"/>
        <w:adjustRightInd w:val="0"/>
        <w:spacing w:before="60" w:after="0" w:line="240" w:lineRule="auto"/>
        <w:ind w:firstLine="300"/>
        <w:rPr>
          <w:rFonts w:ascii="Times New Roman" w:eastAsia="Batang" w:hAnsi="Times New Roman" w:cs="Times New Roman"/>
          <w:sz w:val="24"/>
          <w:szCs w:val="24"/>
          <w:lang w:eastAsia="ko-KR"/>
        </w:rPr>
      </w:pPr>
    </w:p>
    <w:p w:rsidR="00070A64" w:rsidRPr="00397371" w:rsidRDefault="00070A64" w:rsidP="00934839">
      <w:pPr>
        <w:widowControl w:val="0"/>
        <w:shd w:val="clear" w:color="auto" w:fill="FFFFFF"/>
        <w:autoSpaceDE w:val="0"/>
        <w:autoSpaceDN w:val="0"/>
        <w:adjustRightInd w:val="0"/>
        <w:spacing w:before="60" w:after="0" w:line="240" w:lineRule="auto"/>
        <w:ind w:right="425" w:firstLine="300"/>
        <w:rPr>
          <w:rFonts w:ascii="Times New Roman" w:eastAsia="Batang" w:hAnsi="Times New Roman" w:cs="Times New Roman"/>
          <w:sz w:val="24"/>
          <w:szCs w:val="24"/>
          <w:lang w:val="ru-RU" w:eastAsia="ko-KR"/>
        </w:rPr>
      </w:pPr>
    </w:p>
    <w:p w:rsidR="00070A64" w:rsidRPr="00397371" w:rsidRDefault="00070A64" w:rsidP="00934839">
      <w:pPr>
        <w:widowControl w:val="0"/>
        <w:shd w:val="clear" w:color="auto" w:fill="FFFFFF"/>
        <w:autoSpaceDE w:val="0"/>
        <w:autoSpaceDN w:val="0"/>
        <w:adjustRightInd w:val="0"/>
        <w:spacing w:before="60" w:after="0" w:line="240" w:lineRule="auto"/>
        <w:ind w:right="425" w:firstLine="300"/>
        <w:rPr>
          <w:rFonts w:ascii="Times New Roman" w:eastAsia="Batang" w:hAnsi="Times New Roman" w:cs="Times New Roman"/>
          <w:sz w:val="24"/>
          <w:szCs w:val="24"/>
          <w:lang w:val="ru-RU" w:eastAsia="ko-KR"/>
        </w:rPr>
      </w:pPr>
    </w:p>
    <w:p w:rsidR="00FD48FB" w:rsidRDefault="00FD48FB" w:rsidP="009B7DF3">
      <w:pPr>
        <w:widowControl w:val="0"/>
        <w:tabs>
          <w:tab w:val="left" w:pos="7020"/>
        </w:tabs>
        <w:autoSpaceDE w:val="0"/>
        <w:autoSpaceDN w:val="0"/>
        <w:adjustRightInd w:val="0"/>
        <w:spacing w:after="0" w:line="240" w:lineRule="auto"/>
        <w:rPr>
          <w:rFonts w:ascii="Times New Roman" w:hAnsi="Times New Roman" w:cs="Times New Roman"/>
          <w:b/>
          <w:bCs/>
          <w:i/>
          <w:iCs/>
          <w:sz w:val="24"/>
          <w:szCs w:val="24"/>
        </w:rPr>
      </w:pPr>
    </w:p>
    <w:p w:rsidR="00070A64" w:rsidRPr="00070A64" w:rsidRDefault="00070A64" w:rsidP="009B7DF3">
      <w:pPr>
        <w:widowControl w:val="0"/>
        <w:tabs>
          <w:tab w:val="left" w:pos="7020"/>
        </w:tabs>
        <w:autoSpaceDE w:val="0"/>
        <w:autoSpaceDN w:val="0"/>
        <w:adjustRightInd w:val="0"/>
        <w:spacing w:after="0" w:line="240" w:lineRule="auto"/>
        <w:jc w:val="right"/>
        <w:rPr>
          <w:rFonts w:ascii="Times New Roman" w:hAnsi="Times New Roman" w:cs="Times New Roman"/>
          <w:b/>
          <w:bCs/>
          <w:lang w:val="ru-RU"/>
        </w:rPr>
      </w:pPr>
    </w:p>
    <w:p w:rsidR="00070A64" w:rsidRPr="00070A64" w:rsidRDefault="00070A64" w:rsidP="009B7DF3">
      <w:pPr>
        <w:widowControl w:val="0"/>
        <w:tabs>
          <w:tab w:val="left" w:pos="7020"/>
        </w:tabs>
        <w:autoSpaceDE w:val="0"/>
        <w:autoSpaceDN w:val="0"/>
        <w:adjustRightInd w:val="0"/>
        <w:spacing w:after="0" w:line="240" w:lineRule="auto"/>
        <w:jc w:val="right"/>
        <w:rPr>
          <w:rFonts w:ascii="Times New Roman" w:hAnsi="Times New Roman" w:cs="Times New Roman"/>
          <w:b/>
          <w:bCs/>
          <w:lang w:val="ru-RU"/>
        </w:rPr>
      </w:pPr>
    </w:p>
    <w:p w:rsidR="00070A64" w:rsidRPr="00070A64" w:rsidRDefault="00070A64" w:rsidP="009B7DF3">
      <w:pPr>
        <w:widowControl w:val="0"/>
        <w:tabs>
          <w:tab w:val="left" w:pos="7020"/>
        </w:tabs>
        <w:autoSpaceDE w:val="0"/>
        <w:autoSpaceDN w:val="0"/>
        <w:adjustRightInd w:val="0"/>
        <w:spacing w:after="0" w:line="240" w:lineRule="auto"/>
        <w:jc w:val="right"/>
        <w:rPr>
          <w:rFonts w:ascii="Times New Roman" w:hAnsi="Times New Roman" w:cs="Times New Roman"/>
          <w:b/>
          <w:bCs/>
          <w:lang w:val="ru-RU"/>
        </w:rPr>
      </w:pPr>
    </w:p>
    <w:p w:rsidR="00070A64" w:rsidRPr="00070A64" w:rsidRDefault="00070A64" w:rsidP="009B7DF3">
      <w:pPr>
        <w:widowControl w:val="0"/>
        <w:tabs>
          <w:tab w:val="left" w:pos="7020"/>
        </w:tabs>
        <w:autoSpaceDE w:val="0"/>
        <w:autoSpaceDN w:val="0"/>
        <w:adjustRightInd w:val="0"/>
        <w:spacing w:after="0" w:line="240" w:lineRule="auto"/>
        <w:jc w:val="right"/>
        <w:rPr>
          <w:rFonts w:ascii="Times New Roman" w:hAnsi="Times New Roman" w:cs="Times New Roman"/>
          <w:b/>
          <w:bCs/>
          <w:lang w:val="ru-RU"/>
        </w:rPr>
      </w:pPr>
    </w:p>
    <w:p w:rsidR="00070A64" w:rsidRPr="00070A64" w:rsidRDefault="00070A64" w:rsidP="009B7DF3">
      <w:pPr>
        <w:widowControl w:val="0"/>
        <w:tabs>
          <w:tab w:val="left" w:pos="7020"/>
        </w:tabs>
        <w:autoSpaceDE w:val="0"/>
        <w:autoSpaceDN w:val="0"/>
        <w:adjustRightInd w:val="0"/>
        <w:spacing w:after="0" w:line="240" w:lineRule="auto"/>
        <w:jc w:val="right"/>
        <w:rPr>
          <w:rFonts w:ascii="Times New Roman" w:hAnsi="Times New Roman" w:cs="Times New Roman"/>
          <w:b/>
          <w:bCs/>
          <w:lang w:val="ru-RU"/>
        </w:rPr>
      </w:pPr>
    </w:p>
    <w:p w:rsidR="00070A64" w:rsidRPr="00070A64" w:rsidRDefault="00070A64" w:rsidP="009B7DF3">
      <w:pPr>
        <w:widowControl w:val="0"/>
        <w:tabs>
          <w:tab w:val="left" w:pos="7020"/>
        </w:tabs>
        <w:autoSpaceDE w:val="0"/>
        <w:autoSpaceDN w:val="0"/>
        <w:adjustRightInd w:val="0"/>
        <w:spacing w:after="0" w:line="240" w:lineRule="auto"/>
        <w:jc w:val="right"/>
        <w:rPr>
          <w:rFonts w:ascii="Times New Roman" w:hAnsi="Times New Roman" w:cs="Times New Roman"/>
          <w:b/>
          <w:bCs/>
          <w:lang w:val="ru-RU"/>
        </w:rPr>
      </w:pPr>
    </w:p>
    <w:p w:rsidR="00070A64" w:rsidRPr="00070A64" w:rsidRDefault="00070A64" w:rsidP="009B7DF3">
      <w:pPr>
        <w:widowControl w:val="0"/>
        <w:tabs>
          <w:tab w:val="left" w:pos="7020"/>
        </w:tabs>
        <w:autoSpaceDE w:val="0"/>
        <w:autoSpaceDN w:val="0"/>
        <w:adjustRightInd w:val="0"/>
        <w:spacing w:after="0" w:line="240" w:lineRule="auto"/>
        <w:jc w:val="right"/>
        <w:rPr>
          <w:rFonts w:ascii="Times New Roman" w:hAnsi="Times New Roman" w:cs="Times New Roman"/>
          <w:b/>
          <w:bCs/>
          <w:lang w:val="ru-RU"/>
        </w:rPr>
      </w:pPr>
    </w:p>
    <w:p w:rsidR="00070A64" w:rsidRPr="00070A64" w:rsidRDefault="00070A64" w:rsidP="009B7DF3">
      <w:pPr>
        <w:widowControl w:val="0"/>
        <w:tabs>
          <w:tab w:val="left" w:pos="7020"/>
        </w:tabs>
        <w:autoSpaceDE w:val="0"/>
        <w:autoSpaceDN w:val="0"/>
        <w:adjustRightInd w:val="0"/>
        <w:spacing w:after="0" w:line="240" w:lineRule="auto"/>
        <w:jc w:val="right"/>
        <w:rPr>
          <w:rFonts w:ascii="Times New Roman" w:hAnsi="Times New Roman" w:cs="Times New Roman"/>
          <w:b/>
          <w:bCs/>
          <w:lang w:val="ru-RU"/>
        </w:rPr>
      </w:pPr>
    </w:p>
    <w:p w:rsidR="00070A64" w:rsidRPr="00070A64" w:rsidRDefault="00070A64" w:rsidP="009B7DF3">
      <w:pPr>
        <w:widowControl w:val="0"/>
        <w:tabs>
          <w:tab w:val="left" w:pos="7020"/>
        </w:tabs>
        <w:autoSpaceDE w:val="0"/>
        <w:autoSpaceDN w:val="0"/>
        <w:adjustRightInd w:val="0"/>
        <w:spacing w:after="0" w:line="240" w:lineRule="auto"/>
        <w:jc w:val="right"/>
        <w:rPr>
          <w:rFonts w:ascii="Times New Roman" w:hAnsi="Times New Roman" w:cs="Times New Roman"/>
          <w:b/>
          <w:bCs/>
          <w:lang w:val="ru-RU"/>
        </w:rPr>
      </w:pPr>
    </w:p>
    <w:p w:rsidR="00070A64" w:rsidRPr="00070A64" w:rsidRDefault="00070A64" w:rsidP="009B7DF3">
      <w:pPr>
        <w:widowControl w:val="0"/>
        <w:tabs>
          <w:tab w:val="left" w:pos="7020"/>
        </w:tabs>
        <w:autoSpaceDE w:val="0"/>
        <w:autoSpaceDN w:val="0"/>
        <w:adjustRightInd w:val="0"/>
        <w:spacing w:after="0" w:line="240" w:lineRule="auto"/>
        <w:jc w:val="right"/>
        <w:rPr>
          <w:rFonts w:ascii="Times New Roman" w:hAnsi="Times New Roman" w:cs="Times New Roman"/>
          <w:b/>
          <w:bCs/>
          <w:lang w:val="ru-RU"/>
        </w:rPr>
      </w:pPr>
    </w:p>
    <w:p w:rsidR="00070A64" w:rsidRPr="00070A64" w:rsidRDefault="00070A64" w:rsidP="009B7DF3">
      <w:pPr>
        <w:widowControl w:val="0"/>
        <w:tabs>
          <w:tab w:val="left" w:pos="7020"/>
        </w:tabs>
        <w:autoSpaceDE w:val="0"/>
        <w:autoSpaceDN w:val="0"/>
        <w:adjustRightInd w:val="0"/>
        <w:spacing w:after="0" w:line="240" w:lineRule="auto"/>
        <w:jc w:val="right"/>
        <w:rPr>
          <w:rFonts w:ascii="Times New Roman" w:hAnsi="Times New Roman" w:cs="Times New Roman"/>
          <w:b/>
          <w:bCs/>
          <w:lang w:val="ru-RU"/>
        </w:rPr>
      </w:pPr>
    </w:p>
    <w:p w:rsidR="00070A64" w:rsidRPr="00070A64" w:rsidRDefault="00070A64" w:rsidP="009B7DF3">
      <w:pPr>
        <w:widowControl w:val="0"/>
        <w:tabs>
          <w:tab w:val="left" w:pos="7020"/>
        </w:tabs>
        <w:autoSpaceDE w:val="0"/>
        <w:autoSpaceDN w:val="0"/>
        <w:adjustRightInd w:val="0"/>
        <w:spacing w:after="0" w:line="240" w:lineRule="auto"/>
        <w:jc w:val="right"/>
        <w:rPr>
          <w:rFonts w:ascii="Times New Roman" w:hAnsi="Times New Roman" w:cs="Times New Roman"/>
          <w:b/>
          <w:bCs/>
          <w:lang w:val="ru-RU"/>
        </w:rPr>
      </w:pPr>
    </w:p>
    <w:p w:rsidR="00070A64" w:rsidRPr="00070A64" w:rsidRDefault="00070A64" w:rsidP="009B7DF3">
      <w:pPr>
        <w:widowControl w:val="0"/>
        <w:tabs>
          <w:tab w:val="left" w:pos="7020"/>
        </w:tabs>
        <w:autoSpaceDE w:val="0"/>
        <w:autoSpaceDN w:val="0"/>
        <w:adjustRightInd w:val="0"/>
        <w:spacing w:after="0" w:line="240" w:lineRule="auto"/>
        <w:jc w:val="right"/>
        <w:rPr>
          <w:rFonts w:ascii="Times New Roman" w:hAnsi="Times New Roman" w:cs="Times New Roman"/>
          <w:b/>
          <w:bCs/>
          <w:lang w:val="ru-RU"/>
        </w:rPr>
      </w:pPr>
    </w:p>
    <w:p w:rsidR="00070A64" w:rsidRPr="00070A64" w:rsidRDefault="00070A64" w:rsidP="009B7DF3">
      <w:pPr>
        <w:widowControl w:val="0"/>
        <w:tabs>
          <w:tab w:val="left" w:pos="7020"/>
        </w:tabs>
        <w:autoSpaceDE w:val="0"/>
        <w:autoSpaceDN w:val="0"/>
        <w:adjustRightInd w:val="0"/>
        <w:spacing w:after="0" w:line="240" w:lineRule="auto"/>
        <w:jc w:val="right"/>
        <w:rPr>
          <w:rFonts w:ascii="Times New Roman" w:hAnsi="Times New Roman" w:cs="Times New Roman"/>
          <w:b/>
          <w:bCs/>
          <w:lang w:val="ru-RU"/>
        </w:rPr>
      </w:pPr>
    </w:p>
    <w:p w:rsidR="00070A64" w:rsidRPr="001B3986" w:rsidRDefault="00070A64" w:rsidP="009B7DF3">
      <w:pPr>
        <w:widowControl w:val="0"/>
        <w:tabs>
          <w:tab w:val="left" w:pos="7020"/>
        </w:tabs>
        <w:autoSpaceDE w:val="0"/>
        <w:autoSpaceDN w:val="0"/>
        <w:adjustRightInd w:val="0"/>
        <w:spacing w:after="0" w:line="240" w:lineRule="auto"/>
        <w:jc w:val="right"/>
        <w:rPr>
          <w:rFonts w:ascii="Times New Roman" w:hAnsi="Times New Roman" w:cs="Times New Roman"/>
          <w:b/>
          <w:bCs/>
          <w:lang w:val="ru-RU"/>
        </w:rPr>
      </w:pPr>
    </w:p>
    <w:p w:rsidR="001369BC" w:rsidRPr="001B3986" w:rsidRDefault="001369BC" w:rsidP="009B7DF3">
      <w:pPr>
        <w:widowControl w:val="0"/>
        <w:tabs>
          <w:tab w:val="left" w:pos="7020"/>
        </w:tabs>
        <w:autoSpaceDE w:val="0"/>
        <w:autoSpaceDN w:val="0"/>
        <w:adjustRightInd w:val="0"/>
        <w:spacing w:after="0" w:line="240" w:lineRule="auto"/>
        <w:jc w:val="right"/>
        <w:rPr>
          <w:rFonts w:ascii="Times New Roman" w:hAnsi="Times New Roman" w:cs="Times New Roman"/>
          <w:b/>
          <w:bCs/>
          <w:lang w:val="ru-RU"/>
        </w:rPr>
      </w:pPr>
    </w:p>
    <w:p w:rsidR="001369BC" w:rsidRPr="001B3986" w:rsidRDefault="001369BC" w:rsidP="009B7DF3">
      <w:pPr>
        <w:widowControl w:val="0"/>
        <w:tabs>
          <w:tab w:val="left" w:pos="7020"/>
        </w:tabs>
        <w:autoSpaceDE w:val="0"/>
        <w:autoSpaceDN w:val="0"/>
        <w:adjustRightInd w:val="0"/>
        <w:spacing w:after="0" w:line="240" w:lineRule="auto"/>
        <w:jc w:val="right"/>
        <w:rPr>
          <w:rFonts w:ascii="Times New Roman" w:hAnsi="Times New Roman" w:cs="Times New Roman"/>
          <w:b/>
          <w:bCs/>
          <w:lang w:val="ru-RU"/>
        </w:rPr>
      </w:pPr>
    </w:p>
    <w:p w:rsidR="001369BC" w:rsidRPr="001B3986" w:rsidRDefault="001369BC" w:rsidP="009B7DF3">
      <w:pPr>
        <w:widowControl w:val="0"/>
        <w:tabs>
          <w:tab w:val="left" w:pos="7020"/>
        </w:tabs>
        <w:autoSpaceDE w:val="0"/>
        <w:autoSpaceDN w:val="0"/>
        <w:adjustRightInd w:val="0"/>
        <w:spacing w:after="0" w:line="240" w:lineRule="auto"/>
        <w:jc w:val="right"/>
        <w:rPr>
          <w:rFonts w:ascii="Times New Roman" w:hAnsi="Times New Roman" w:cs="Times New Roman"/>
          <w:b/>
          <w:bCs/>
          <w:lang w:val="ru-RU"/>
        </w:rPr>
      </w:pPr>
    </w:p>
    <w:p w:rsidR="001369BC" w:rsidRPr="001B3986" w:rsidRDefault="001369BC" w:rsidP="009B7DF3">
      <w:pPr>
        <w:widowControl w:val="0"/>
        <w:tabs>
          <w:tab w:val="left" w:pos="7020"/>
        </w:tabs>
        <w:autoSpaceDE w:val="0"/>
        <w:autoSpaceDN w:val="0"/>
        <w:adjustRightInd w:val="0"/>
        <w:spacing w:after="0" w:line="240" w:lineRule="auto"/>
        <w:jc w:val="right"/>
        <w:rPr>
          <w:rFonts w:ascii="Times New Roman" w:hAnsi="Times New Roman" w:cs="Times New Roman"/>
          <w:b/>
          <w:bCs/>
          <w:lang w:val="ru-RU"/>
        </w:rPr>
      </w:pPr>
    </w:p>
    <w:p w:rsidR="001369BC" w:rsidRPr="001B3986" w:rsidRDefault="001369BC" w:rsidP="009B7DF3">
      <w:pPr>
        <w:widowControl w:val="0"/>
        <w:tabs>
          <w:tab w:val="left" w:pos="7020"/>
        </w:tabs>
        <w:autoSpaceDE w:val="0"/>
        <w:autoSpaceDN w:val="0"/>
        <w:adjustRightInd w:val="0"/>
        <w:spacing w:after="0" w:line="240" w:lineRule="auto"/>
        <w:jc w:val="right"/>
        <w:rPr>
          <w:rFonts w:ascii="Times New Roman" w:hAnsi="Times New Roman" w:cs="Times New Roman"/>
          <w:b/>
          <w:bCs/>
          <w:lang w:val="ru-RU"/>
        </w:rPr>
      </w:pPr>
    </w:p>
    <w:p w:rsidR="00070A64" w:rsidRPr="00070A64" w:rsidRDefault="00070A64" w:rsidP="009B7DF3">
      <w:pPr>
        <w:widowControl w:val="0"/>
        <w:tabs>
          <w:tab w:val="left" w:pos="7020"/>
        </w:tabs>
        <w:autoSpaceDE w:val="0"/>
        <w:autoSpaceDN w:val="0"/>
        <w:adjustRightInd w:val="0"/>
        <w:spacing w:after="0" w:line="240" w:lineRule="auto"/>
        <w:jc w:val="right"/>
        <w:rPr>
          <w:rFonts w:ascii="Times New Roman" w:hAnsi="Times New Roman" w:cs="Times New Roman"/>
          <w:b/>
          <w:bCs/>
          <w:lang w:val="ru-RU"/>
        </w:rPr>
      </w:pPr>
    </w:p>
    <w:p w:rsidR="00934839" w:rsidRPr="001B3986" w:rsidRDefault="00934839" w:rsidP="00934839">
      <w:pPr>
        <w:widowControl w:val="0"/>
        <w:tabs>
          <w:tab w:val="left" w:pos="7020"/>
        </w:tabs>
        <w:autoSpaceDE w:val="0"/>
        <w:autoSpaceDN w:val="0"/>
        <w:adjustRightInd w:val="0"/>
        <w:spacing w:after="0" w:line="240" w:lineRule="auto"/>
        <w:rPr>
          <w:rFonts w:ascii="Times New Roman" w:hAnsi="Times New Roman" w:cs="Times New Roman"/>
          <w:b/>
          <w:bCs/>
          <w:lang w:val="ru-RU"/>
        </w:rPr>
      </w:pPr>
    </w:p>
    <w:p w:rsidR="00FD48FB" w:rsidRPr="008416C6" w:rsidRDefault="00FD48FB" w:rsidP="00934839">
      <w:pPr>
        <w:widowControl w:val="0"/>
        <w:tabs>
          <w:tab w:val="left" w:pos="7020"/>
        </w:tabs>
        <w:autoSpaceDE w:val="0"/>
        <w:autoSpaceDN w:val="0"/>
        <w:adjustRightInd w:val="0"/>
        <w:spacing w:after="0" w:line="240" w:lineRule="auto"/>
        <w:jc w:val="right"/>
        <w:rPr>
          <w:rFonts w:ascii="Times New Roman" w:hAnsi="Times New Roman" w:cs="Times New Roman"/>
          <w:b/>
          <w:bCs/>
        </w:rPr>
      </w:pPr>
      <w:r>
        <w:rPr>
          <w:rFonts w:ascii="Times New Roman" w:hAnsi="Times New Roman" w:cs="Times New Roman"/>
          <w:b/>
          <w:bCs/>
        </w:rPr>
        <w:t xml:space="preserve">Образец </w:t>
      </w:r>
      <w:r w:rsidRPr="00CE33DA">
        <w:rPr>
          <w:rFonts w:ascii="Times New Roman" w:hAnsi="Times New Roman" w:cs="Times New Roman"/>
          <w:b/>
          <w:bCs/>
          <w:i/>
          <w:iCs/>
        </w:rPr>
        <w:t xml:space="preserve">№ </w:t>
      </w:r>
      <w:r w:rsidR="00DE05AF">
        <w:rPr>
          <w:rFonts w:ascii="Times New Roman" w:hAnsi="Times New Roman" w:cs="Times New Roman"/>
          <w:b/>
          <w:bCs/>
          <w:i/>
          <w:iCs/>
        </w:rPr>
        <w:t>9</w:t>
      </w:r>
    </w:p>
    <w:p w:rsidR="00FD48FB" w:rsidRPr="00CE33DA" w:rsidRDefault="00FD48FB" w:rsidP="00CE33DA">
      <w:pPr>
        <w:widowControl w:val="0"/>
        <w:tabs>
          <w:tab w:val="left" w:pos="6840"/>
        </w:tabs>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187C60">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Д Е К Л А Р А Ц И Я</w:t>
      </w:r>
    </w:p>
    <w:p w:rsidR="00FD48FB" w:rsidRPr="00CE33DA" w:rsidRDefault="00FD48FB" w:rsidP="00187C60">
      <w:pPr>
        <w:widowControl w:val="0"/>
        <w:autoSpaceDE w:val="0"/>
        <w:autoSpaceDN w:val="0"/>
        <w:adjustRightInd w:val="0"/>
        <w:spacing w:after="0" w:line="240" w:lineRule="auto"/>
        <w:jc w:val="center"/>
        <w:rPr>
          <w:rFonts w:ascii="Times New Roman" w:hAnsi="Times New Roman" w:cs="Times New Roman"/>
        </w:rPr>
      </w:pPr>
    </w:p>
    <w:p w:rsidR="00FD48FB" w:rsidRPr="00CE33DA" w:rsidRDefault="00FD48FB" w:rsidP="00187C60">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p>
    <w:p w:rsidR="00FD48FB" w:rsidRPr="00CE33DA" w:rsidRDefault="00FD48FB" w:rsidP="001369BC">
      <w:pPr>
        <w:widowControl w:val="0"/>
        <w:autoSpaceDE w:val="0"/>
        <w:autoSpaceDN w:val="0"/>
        <w:adjustRightInd w:val="0"/>
        <w:spacing w:after="0" w:line="240" w:lineRule="auto"/>
        <w:ind w:right="-142" w:firstLine="708"/>
        <w:jc w:val="both"/>
        <w:rPr>
          <w:rFonts w:ascii="Times New Roman" w:hAnsi="Times New Roman" w:cs="Times New Roman"/>
          <w:lang w:val="ru-RU"/>
        </w:rPr>
      </w:pPr>
      <w:r w:rsidRPr="00CE33DA">
        <w:rPr>
          <w:rFonts w:ascii="Times New Roman" w:hAnsi="Times New Roman" w:cs="Times New Roman"/>
        </w:rPr>
        <w:t xml:space="preserve">Подписаният/ата </w:t>
      </w:r>
      <w:r w:rsidRPr="00CE33DA">
        <w:rPr>
          <w:rFonts w:ascii="Times New Roman" w:hAnsi="Times New Roman" w:cs="Times New Roman"/>
          <w:lang w:val="ru-RU"/>
        </w:rPr>
        <w:t>_____________________</w:t>
      </w:r>
      <w:r w:rsidRPr="00CE33DA">
        <w:rPr>
          <w:rFonts w:ascii="Times New Roman" w:hAnsi="Times New Roman" w:cs="Times New Roman"/>
        </w:rPr>
        <w:t>______</w:t>
      </w:r>
      <w:r w:rsidRPr="00CE33DA">
        <w:rPr>
          <w:rFonts w:ascii="Times New Roman" w:hAnsi="Times New Roman" w:cs="Times New Roman"/>
          <w:lang w:val="ru-RU"/>
        </w:rPr>
        <w:t>___________________________________</w:t>
      </w:r>
    </w:p>
    <w:p w:rsidR="00FD48FB" w:rsidRPr="00CE33DA" w:rsidRDefault="00FD48FB" w:rsidP="001369BC">
      <w:pPr>
        <w:widowControl w:val="0"/>
        <w:autoSpaceDE w:val="0"/>
        <w:autoSpaceDN w:val="0"/>
        <w:adjustRightInd w:val="0"/>
        <w:spacing w:after="0" w:line="240" w:lineRule="auto"/>
        <w:ind w:right="-142"/>
        <w:jc w:val="center"/>
        <w:rPr>
          <w:rFonts w:ascii="Times New Roman" w:hAnsi="Times New Roman" w:cs="Times New Roman"/>
          <w:i/>
          <w:iCs/>
        </w:rPr>
      </w:pPr>
      <w:r w:rsidRPr="00CE33DA">
        <w:rPr>
          <w:rFonts w:ascii="Times New Roman" w:hAnsi="Times New Roman" w:cs="Times New Roman"/>
          <w:i/>
          <w:iCs/>
        </w:rPr>
        <w:t>/трите имена/</w:t>
      </w:r>
    </w:p>
    <w:p w:rsidR="00FD48FB" w:rsidRPr="00CE33DA" w:rsidRDefault="00FD48FB" w:rsidP="001369BC">
      <w:pPr>
        <w:widowControl w:val="0"/>
        <w:autoSpaceDE w:val="0"/>
        <w:autoSpaceDN w:val="0"/>
        <w:adjustRightInd w:val="0"/>
        <w:spacing w:after="0" w:line="240" w:lineRule="auto"/>
        <w:ind w:right="-142"/>
        <w:jc w:val="both"/>
        <w:rPr>
          <w:rFonts w:ascii="Times New Roman" w:hAnsi="Times New Roman" w:cs="Times New Roman"/>
        </w:rPr>
      </w:pPr>
      <w:r w:rsidRPr="00CE33DA">
        <w:rPr>
          <w:rFonts w:ascii="Times New Roman" w:hAnsi="Times New Roman" w:cs="Times New Roman"/>
        </w:rPr>
        <w:t xml:space="preserve">л.к. № </w:t>
      </w:r>
      <w:r w:rsidRPr="00CE33DA">
        <w:rPr>
          <w:rFonts w:ascii="Times New Roman" w:hAnsi="Times New Roman" w:cs="Times New Roman"/>
          <w:lang w:val="ru-RU"/>
        </w:rPr>
        <w:t>___________</w:t>
      </w:r>
      <w:r w:rsidRPr="00CE33DA">
        <w:rPr>
          <w:rFonts w:ascii="Times New Roman" w:hAnsi="Times New Roman" w:cs="Times New Roman"/>
        </w:rPr>
        <w:t>__</w:t>
      </w:r>
      <w:r w:rsidRPr="00CE33DA">
        <w:rPr>
          <w:rFonts w:ascii="Times New Roman" w:hAnsi="Times New Roman" w:cs="Times New Roman"/>
          <w:lang w:val="ru-RU"/>
        </w:rPr>
        <w:t xml:space="preserve">____ </w:t>
      </w:r>
      <w:r w:rsidRPr="00CE33DA">
        <w:rPr>
          <w:rFonts w:ascii="Times New Roman" w:hAnsi="Times New Roman" w:cs="Times New Roman"/>
        </w:rPr>
        <w:t xml:space="preserve">, издадена на </w:t>
      </w:r>
      <w:r w:rsidRPr="00CE33DA">
        <w:rPr>
          <w:rFonts w:ascii="Times New Roman" w:hAnsi="Times New Roman" w:cs="Times New Roman"/>
          <w:lang w:val="ru-RU"/>
        </w:rPr>
        <w:t>_</w:t>
      </w:r>
      <w:r w:rsidRPr="00CE33DA">
        <w:rPr>
          <w:rFonts w:ascii="Times New Roman" w:hAnsi="Times New Roman" w:cs="Times New Roman"/>
        </w:rPr>
        <w:t>__</w:t>
      </w:r>
      <w:r w:rsidRPr="00CE33DA">
        <w:rPr>
          <w:rFonts w:ascii="Times New Roman" w:hAnsi="Times New Roman" w:cs="Times New Roman"/>
          <w:lang w:val="ru-RU"/>
        </w:rPr>
        <w:t>____________</w:t>
      </w:r>
      <w:r w:rsidRPr="00CE33DA">
        <w:rPr>
          <w:rFonts w:ascii="Times New Roman" w:hAnsi="Times New Roman" w:cs="Times New Roman"/>
        </w:rPr>
        <w:t>г.</w:t>
      </w:r>
      <w:r w:rsidRPr="00CE33DA">
        <w:rPr>
          <w:rFonts w:ascii="Times New Roman" w:hAnsi="Times New Roman" w:cs="Times New Roman"/>
          <w:lang w:val="ru-RU"/>
        </w:rPr>
        <w:t xml:space="preserve"> </w:t>
      </w:r>
      <w:r w:rsidRPr="00CE33DA">
        <w:rPr>
          <w:rFonts w:ascii="Times New Roman" w:hAnsi="Times New Roman" w:cs="Times New Roman"/>
        </w:rPr>
        <w:t xml:space="preserve">от </w:t>
      </w:r>
      <w:r w:rsidRPr="00CE33DA">
        <w:rPr>
          <w:rFonts w:ascii="Times New Roman" w:hAnsi="Times New Roman" w:cs="Times New Roman"/>
          <w:lang w:val="ru-RU"/>
        </w:rPr>
        <w:t>______</w:t>
      </w:r>
      <w:r w:rsidRPr="00CE33DA">
        <w:rPr>
          <w:rFonts w:ascii="Times New Roman" w:hAnsi="Times New Roman" w:cs="Times New Roman"/>
        </w:rPr>
        <w:t>_</w:t>
      </w:r>
      <w:r w:rsidRPr="00CE33DA">
        <w:rPr>
          <w:rFonts w:ascii="Times New Roman" w:hAnsi="Times New Roman" w:cs="Times New Roman"/>
          <w:lang w:val="ru-RU"/>
        </w:rPr>
        <w:t xml:space="preserve">___ </w:t>
      </w:r>
      <w:r w:rsidRPr="00CE33DA">
        <w:rPr>
          <w:rFonts w:ascii="Times New Roman" w:hAnsi="Times New Roman" w:cs="Times New Roman"/>
        </w:rPr>
        <w:t xml:space="preserve">, град </w:t>
      </w:r>
      <w:r w:rsidRPr="00CE33DA">
        <w:rPr>
          <w:rFonts w:ascii="Times New Roman" w:hAnsi="Times New Roman" w:cs="Times New Roman"/>
          <w:lang w:val="ru-RU"/>
        </w:rPr>
        <w:t>_</w:t>
      </w:r>
      <w:r w:rsidRPr="00CE33DA">
        <w:rPr>
          <w:rFonts w:ascii="Times New Roman" w:hAnsi="Times New Roman" w:cs="Times New Roman"/>
        </w:rPr>
        <w:t>_</w:t>
      </w:r>
      <w:r w:rsidRPr="00CE33DA">
        <w:rPr>
          <w:rFonts w:ascii="Times New Roman" w:hAnsi="Times New Roman" w:cs="Times New Roman"/>
          <w:lang w:val="ru-RU"/>
        </w:rPr>
        <w:t>___________</w:t>
      </w:r>
    </w:p>
    <w:p w:rsidR="00FD48FB" w:rsidRPr="00CE33DA" w:rsidRDefault="00FD48FB" w:rsidP="001369BC">
      <w:pPr>
        <w:widowControl w:val="0"/>
        <w:autoSpaceDE w:val="0"/>
        <w:autoSpaceDN w:val="0"/>
        <w:adjustRightInd w:val="0"/>
        <w:spacing w:after="0" w:line="240" w:lineRule="auto"/>
        <w:ind w:right="-142"/>
        <w:jc w:val="both"/>
        <w:rPr>
          <w:rFonts w:ascii="Times New Roman" w:hAnsi="Times New Roman" w:cs="Times New Roman"/>
          <w:b/>
          <w:bCs/>
          <w:lang w:val="ru-RU"/>
        </w:rPr>
      </w:pPr>
      <w:r w:rsidRPr="00CE33DA">
        <w:rPr>
          <w:rFonts w:ascii="Times New Roman" w:hAnsi="Times New Roman" w:cs="Times New Roman"/>
        </w:rPr>
        <w:t xml:space="preserve">адрес: гр. </w:t>
      </w:r>
      <w:r w:rsidRPr="00CE33DA">
        <w:rPr>
          <w:rFonts w:ascii="Times New Roman" w:hAnsi="Times New Roman" w:cs="Times New Roman"/>
          <w:lang w:val="ru-RU"/>
        </w:rPr>
        <w:t>/ с. __________________________</w:t>
      </w:r>
      <w:proofErr w:type="gramStart"/>
      <w:r w:rsidRPr="00CE33DA">
        <w:rPr>
          <w:rFonts w:ascii="Times New Roman" w:hAnsi="Times New Roman" w:cs="Times New Roman"/>
          <w:lang w:val="ru-RU"/>
        </w:rPr>
        <w:t xml:space="preserve"> ,</w:t>
      </w:r>
      <w:proofErr w:type="gramEnd"/>
      <w:r w:rsidRPr="00CE33DA">
        <w:rPr>
          <w:rFonts w:ascii="Times New Roman" w:hAnsi="Times New Roman" w:cs="Times New Roman"/>
          <w:lang w:val="ru-RU"/>
        </w:rPr>
        <w:t xml:space="preserve">  </w:t>
      </w:r>
      <w:r w:rsidRPr="00CE33DA">
        <w:rPr>
          <w:rFonts w:ascii="Times New Roman" w:hAnsi="Times New Roman" w:cs="Times New Roman"/>
        </w:rPr>
        <w:t xml:space="preserve">община </w:t>
      </w:r>
      <w:r w:rsidRPr="00CE33DA">
        <w:rPr>
          <w:rFonts w:ascii="Times New Roman" w:hAnsi="Times New Roman" w:cs="Times New Roman"/>
          <w:lang w:val="ru-RU"/>
        </w:rPr>
        <w:t xml:space="preserve">___________ , </w:t>
      </w:r>
      <w:proofErr w:type="spellStart"/>
      <w:r w:rsidRPr="00CE33DA">
        <w:rPr>
          <w:rFonts w:ascii="Times New Roman" w:hAnsi="Times New Roman" w:cs="Times New Roman"/>
          <w:lang w:val="ru-RU"/>
        </w:rPr>
        <w:t>област</w:t>
      </w:r>
      <w:proofErr w:type="spellEnd"/>
      <w:r w:rsidRPr="00CE33DA">
        <w:rPr>
          <w:rFonts w:ascii="Times New Roman" w:hAnsi="Times New Roman" w:cs="Times New Roman"/>
          <w:lang w:val="ru-RU"/>
        </w:rPr>
        <w:t xml:space="preserve"> __________________</w:t>
      </w:r>
    </w:p>
    <w:p w:rsidR="00FD48FB" w:rsidRPr="00CE33DA" w:rsidRDefault="00FD48FB" w:rsidP="001369BC">
      <w:pPr>
        <w:widowControl w:val="0"/>
        <w:autoSpaceDE w:val="0"/>
        <w:autoSpaceDN w:val="0"/>
        <w:adjustRightInd w:val="0"/>
        <w:spacing w:after="0" w:line="240" w:lineRule="auto"/>
        <w:ind w:right="-142"/>
        <w:jc w:val="both"/>
        <w:rPr>
          <w:rFonts w:ascii="Times New Roman" w:hAnsi="Times New Roman" w:cs="Times New Roman"/>
          <w:lang w:val="ru-RU"/>
        </w:rPr>
      </w:pPr>
      <w:r w:rsidRPr="00CE33DA">
        <w:rPr>
          <w:rFonts w:ascii="Times New Roman" w:hAnsi="Times New Roman" w:cs="Times New Roman"/>
        </w:rPr>
        <w:t xml:space="preserve">ул. </w:t>
      </w:r>
      <w:r w:rsidRPr="00CE33DA">
        <w:rPr>
          <w:rFonts w:ascii="Times New Roman" w:hAnsi="Times New Roman" w:cs="Times New Roman"/>
          <w:lang w:val="ru-RU"/>
        </w:rPr>
        <w:t>_______</w:t>
      </w:r>
      <w:r w:rsidRPr="00CE33DA">
        <w:rPr>
          <w:rFonts w:ascii="Times New Roman" w:hAnsi="Times New Roman" w:cs="Times New Roman"/>
        </w:rPr>
        <w:t>___</w:t>
      </w:r>
      <w:r w:rsidRPr="00CE33DA">
        <w:rPr>
          <w:rFonts w:ascii="Times New Roman" w:hAnsi="Times New Roman" w:cs="Times New Roman"/>
          <w:lang w:val="ru-RU"/>
        </w:rPr>
        <w:t>_________________________</w:t>
      </w:r>
      <w:r w:rsidRPr="00CE33DA">
        <w:rPr>
          <w:rFonts w:ascii="Times New Roman" w:hAnsi="Times New Roman" w:cs="Times New Roman"/>
        </w:rPr>
        <w:t xml:space="preserve">, </w:t>
      </w:r>
      <w:r w:rsidRPr="00CE33DA">
        <w:rPr>
          <w:rFonts w:ascii="Times New Roman" w:hAnsi="Times New Roman" w:cs="Times New Roman"/>
          <w:lang w:val="ru-RU"/>
        </w:rPr>
        <w:t xml:space="preserve">____ </w:t>
      </w:r>
      <w:r w:rsidRPr="00CE33DA">
        <w:rPr>
          <w:rFonts w:ascii="Times New Roman" w:hAnsi="Times New Roman" w:cs="Times New Roman"/>
        </w:rPr>
        <w:t xml:space="preserve">№ </w:t>
      </w:r>
      <w:r w:rsidRPr="00CE33DA">
        <w:rPr>
          <w:rFonts w:ascii="Times New Roman" w:hAnsi="Times New Roman" w:cs="Times New Roman"/>
          <w:lang w:val="ru-RU"/>
        </w:rPr>
        <w:t xml:space="preserve">______ </w:t>
      </w:r>
      <w:r w:rsidRPr="00CE33DA">
        <w:rPr>
          <w:rFonts w:ascii="Times New Roman" w:hAnsi="Times New Roman" w:cs="Times New Roman"/>
        </w:rPr>
        <w:t xml:space="preserve">бл. № </w:t>
      </w:r>
      <w:r w:rsidRPr="00CE33DA">
        <w:rPr>
          <w:rFonts w:ascii="Times New Roman" w:hAnsi="Times New Roman" w:cs="Times New Roman"/>
          <w:lang w:val="ru-RU"/>
        </w:rPr>
        <w:t>_____</w:t>
      </w:r>
      <w:proofErr w:type="gramStart"/>
      <w:r w:rsidRPr="00CE33DA">
        <w:rPr>
          <w:rFonts w:ascii="Times New Roman" w:hAnsi="Times New Roman" w:cs="Times New Roman"/>
          <w:lang w:val="ru-RU"/>
        </w:rPr>
        <w:t xml:space="preserve"> </w:t>
      </w:r>
      <w:r w:rsidRPr="00CE33DA">
        <w:rPr>
          <w:rFonts w:ascii="Times New Roman" w:hAnsi="Times New Roman" w:cs="Times New Roman"/>
        </w:rPr>
        <w:t>,</w:t>
      </w:r>
      <w:proofErr w:type="gramEnd"/>
      <w:r w:rsidRPr="00CE33DA">
        <w:rPr>
          <w:rFonts w:ascii="Times New Roman" w:hAnsi="Times New Roman" w:cs="Times New Roman"/>
        </w:rPr>
        <w:t xml:space="preserve"> ап. </w:t>
      </w:r>
      <w:r w:rsidRPr="00CE33DA">
        <w:rPr>
          <w:rFonts w:ascii="Times New Roman" w:hAnsi="Times New Roman" w:cs="Times New Roman"/>
          <w:lang w:val="ru-RU"/>
        </w:rPr>
        <w:t>__</w:t>
      </w:r>
      <w:r w:rsidRPr="00CE33DA">
        <w:rPr>
          <w:rFonts w:ascii="Times New Roman" w:hAnsi="Times New Roman" w:cs="Times New Roman"/>
        </w:rPr>
        <w:t>_</w:t>
      </w:r>
      <w:r w:rsidRPr="00CE33DA">
        <w:rPr>
          <w:rFonts w:ascii="Times New Roman" w:hAnsi="Times New Roman" w:cs="Times New Roman"/>
          <w:lang w:val="ru-RU"/>
        </w:rPr>
        <w:t xml:space="preserve">__ </w:t>
      </w:r>
      <w:r w:rsidRPr="00CE33DA">
        <w:rPr>
          <w:rFonts w:ascii="Times New Roman" w:hAnsi="Times New Roman" w:cs="Times New Roman"/>
        </w:rPr>
        <w:t xml:space="preserve">, ет. </w:t>
      </w:r>
      <w:r w:rsidRPr="00CE33DA">
        <w:rPr>
          <w:rFonts w:ascii="Times New Roman" w:hAnsi="Times New Roman" w:cs="Times New Roman"/>
          <w:lang w:val="ru-RU"/>
        </w:rPr>
        <w:t>_</w:t>
      </w:r>
      <w:r w:rsidRPr="00CE33DA">
        <w:rPr>
          <w:rFonts w:ascii="Times New Roman" w:hAnsi="Times New Roman" w:cs="Times New Roman"/>
        </w:rPr>
        <w:t>_</w:t>
      </w:r>
      <w:r w:rsidRPr="00CE33DA">
        <w:rPr>
          <w:rFonts w:ascii="Times New Roman" w:hAnsi="Times New Roman" w:cs="Times New Roman"/>
          <w:lang w:val="ru-RU"/>
        </w:rPr>
        <w:t>___ ,</w:t>
      </w:r>
    </w:p>
    <w:p w:rsidR="00FD48FB" w:rsidRPr="00CE33DA" w:rsidRDefault="00FD48FB" w:rsidP="001369BC">
      <w:pPr>
        <w:widowControl w:val="0"/>
        <w:autoSpaceDE w:val="0"/>
        <w:autoSpaceDN w:val="0"/>
        <w:adjustRightInd w:val="0"/>
        <w:spacing w:after="0" w:line="240" w:lineRule="auto"/>
        <w:ind w:right="-142"/>
        <w:jc w:val="both"/>
        <w:rPr>
          <w:rFonts w:ascii="Times New Roman" w:hAnsi="Times New Roman" w:cs="Times New Roman"/>
          <w:lang w:val="ru-RU"/>
        </w:rPr>
      </w:pPr>
      <w:r w:rsidRPr="00CE33DA">
        <w:rPr>
          <w:rFonts w:ascii="Times New Roman" w:hAnsi="Times New Roman" w:cs="Times New Roman"/>
          <w:lang w:val="ru-RU"/>
        </w:rPr>
        <w:t xml:space="preserve">в </w:t>
      </w:r>
      <w:r w:rsidRPr="00CE33DA">
        <w:rPr>
          <w:rFonts w:ascii="Times New Roman" w:hAnsi="Times New Roman" w:cs="Times New Roman"/>
        </w:rPr>
        <w:t xml:space="preserve">качеството ми на </w:t>
      </w:r>
      <w:r w:rsidRPr="00CE33DA">
        <w:rPr>
          <w:rFonts w:ascii="Times New Roman" w:hAnsi="Times New Roman" w:cs="Times New Roman"/>
          <w:lang w:val="ru-RU"/>
        </w:rPr>
        <w:t>________________________________________________________</w:t>
      </w:r>
      <w:r w:rsidRPr="00CE33DA">
        <w:rPr>
          <w:rFonts w:ascii="Times New Roman" w:hAnsi="Times New Roman" w:cs="Times New Roman"/>
        </w:rPr>
        <w:t>_____</w:t>
      </w:r>
      <w:r w:rsidRPr="00CE33DA">
        <w:rPr>
          <w:rFonts w:ascii="Times New Roman" w:hAnsi="Times New Roman" w:cs="Times New Roman"/>
          <w:lang w:val="ru-RU"/>
        </w:rPr>
        <w:t>_____</w:t>
      </w:r>
    </w:p>
    <w:p w:rsidR="00FD48FB" w:rsidRPr="00CE33DA" w:rsidRDefault="00FD48FB" w:rsidP="001369BC">
      <w:pPr>
        <w:widowControl w:val="0"/>
        <w:autoSpaceDE w:val="0"/>
        <w:autoSpaceDN w:val="0"/>
        <w:adjustRightInd w:val="0"/>
        <w:spacing w:after="0" w:line="240" w:lineRule="auto"/>
        <w:ind w:right="-142"/>
        <w:jc w:val="center"/>
        <w:rPr>
          <w:rFonts w:ascii="Times New Roman" w:hAnsi="Times New Roman" w:cs="Times New Roman"/>
          <w:i/>
          <w:iCs/>
          <w:lang w:val="ru-RU"/>
        </w:rPr>
      </w:pPr>
      <w:r w:rsidRPr="00CE33DA">
        <w:rPr>
          <w:rFonts w:ascii="Times New Roman" w:hAnsi="Times New Roman" w:cs="Times New Roman"/>
          <w:i/>
          <w:iCs/>
          <w:lang w:val="ru-RU"/>
        </w:rPr>
        <w:t>/</w:t>
      </w:r>
      <w:r w:rsidRPr="00CE33DA">
        <w:rPr>
          <w:rFonts w:ascii="Times New Roman" w:hAnsi="Times New Roman" w:cs="Times New Roman"/>
          <w:i/>
          <w:iCs/>
        </w:rPr>
        <w:t>длъжност или друго качество</w:t>
      </w:r>
      <w:r w:rsidRPr="00CE33DA">
        <w:rPr>
          <w:rFonts w:ascii="Times New Roman" w:hAnsi="Times New Roman" w:cs="Times New Roman"/>
          <w:i/>
          <w:iCs/>
          <w:lang w:val="ru-RU"/>
        </w:rPr>
        <w:t>/</w:t>
      </w:r>
    </w:p>
    <w:p w:rsidR="00FD48FB" w:rsidRPr="00CE33DA" w:rsidRDefault="00FD48FB" w:rsidP="001369BC">
      <w:pPr>
        <w:widowControl w:val="0"/>
        <w:autoSpaceDE w:val="0"/>
        <w:autoSpaceDN w:val="0"/>
        <w:adjustRightInd w:val="0"/>
        <w:spacing w:after="0" w:line="240" w:lineRule="auto"/>
        <w:ind w:right="-142"/>
        <w:jc w:val="both"/>
        <w:rPr>
          <w:rFonts w:ascii="Times New Roman" w:hAnsi="Times New Roman" w:cs="Times New Roman"/>
          <w:lang w:val="ru-RU"/>
        </w:rPr>
      </w:pPr>
      <w:r w:rsidRPr="00CE33DA">
        <w:rPr>
          <w:rFonts w:ascii="Times New Roman" w:hAnsi="Times New Roman" w:cs="Times New Roman"/>
        </w:rPr>
        <w:t xml:space="preserve">на </w:t>
      </w:r>
      <w:r w:rsidRPr="00CE33DA">
        <w:rPr>
          <w:rFonts w:ascii="Times New Roman" w:hAnsi="Times New Roman" w:cs="Times New Roman"/>
          <w:lang w:val="ru-RU"/>
        </w:rPr>
        <w:t>________________________________________________________________________________ ,</w:t>
      </w:r>
    </w:p>
    <w:p w:rsidR="00FD48FB" w:rsidRPr="00CE33DA" w:rsidRDefault="00FD48FB" w:rsidP="001369BC">
      <w:pPr>
        <w:widowControl w:val="0"/>
        <w:autoSpaceDE w:val="0"/>
        <w:autoSpaceDN w:val="0"/>
        <w:adjustRightInd w:val="0"/>
        <w:spacing w:after="0" w:line="240" w:lineRule="auto"/>
        <w:ind w:right="-142"/>
        <w:jc w:val="center"/>
        <w:rPr>
          <w:rFonts w:ascii="Times New Roman" w:hAnsi="Times New Roman" w:cs="Times New Roman"/>
          <w:i/>
          <w:iCs/>
          <w:lang w:val="ru-RU"/>
        </w:rPr>
      </w:pPr>
      <w:r w:rsidRPr="00CE33DA">
        <w:rPr>
          <w:rFonts w:ascii="Times New Roman" w:hAnsi="Times New Roman" w:cs="Times New Roman"/>
          <w:i/>
          <w:iCs/>
          <w:lang w:val="ru-RU"/>
        </w:rPr>
        <w:t>/</w:t>
      </w:r>
      <w:r w:rsidRPr="00CE33DA">
        <w:rPr>
          <w:rFonts w:ascii="Times New Roman" w:hAnsi="Times New Roman" w:cs="Times New Roman"/>
          <w:i/>
          <w:iCs/>
        </w:rPr>
        <w:t>наименованието на участника</w:t>
      </w:r>
      <w:r w:rsidRPr="00CE33DA">
        <w:rPr>
          <w:rFonts w:ascii="Times New Roman" w:hAnsi="Times New Roman" w:cs="Times New Roman"/>
          <w:i/>
          <w:iCs/>
          <w:lang w:val="ru-RU"/>
        </w:rPr>
        <w:t>/</w:t>
      </w:r>
    </w:p>
    <w:p w:rsidR="00FD48FB" w:rsidRPr="00CE33DA" w:rsidRDefault="00FD48FB" w:rsidP="00CE33DA">
      <w:pPr>
        <w:widowControl w:val="0"/>
        <w:autoSpaceDE w:val="0"/>
        <w:autoSpaceDN w:val="0"/>
        <w:adjustRightInd w:val="0"/>
        <w:spacing w:after="0" w:line="240" w:lineRule="auto"/>
        <w:ind w:firstLine="709"/>
        <w:jc w:val="both"/>
        <w:rPr>
          <w:rFonts w:ascii="Times New Roman" w:hAnsi="Times New Roman" w:cs="Times New Roman"/>
          <w:lang w:val="ru-RU"/>
        </w:rPr>
      </w:pPr>
    </w:p>
    <w:p w:rsidR="005516CA" w:rsidRPr="00CE33DA" w:rsidRDefault="005516CA" w:rsidP="001369BC">
      <w:pPr>
        <w:widowControl w:val="0"/>
        <w:autoSpaceDE w:val="0"/>
        <w:autoSpaceDN w:val="0"/>
        <w:adjustRightInd w:val="0"/>
        <w:spacing w:after="0" w:line="240" w:lineRule="auto"/>
        <w:ind w:firstLine="709"/>
        <w:jc w:val="both"/>
        <w:rPr>
          <w:rFonts w:ascii="Times New Roman" w:hAnsi="Times New Roman" w:cs="Times New Roman"/>
        </w:rPr>
      </w:pPr>
      <w:r w:rsidRPr="00CE33DA">
        <w:rPr>
          <w:rFonts w:ascii="Times New Roman" w:hAnsi="Times New Roman" w:cs="Times New Roman"/>
        </w:rPr>
        <w:t>участник в открита процедура за възлагане на обществена поръчка</w:t>
      </w:r>
      <w:r>
        <w:rPr>
          <w:rFonts w:ascii="Times New Roman" w:hAnsi="Times New Roman" w:cs="Times New Roman"/>
        </w:rPr>
        <w:t xml:space="preserve"> </w:t>
      </w:r>
      <w:r w:rsidRPr="00CE33DA">
        <w:rPr>
          <w:rFonts w:ascii="Times New Roman" w:hAnsi="Times New Roman" w:cs="Times New Roman"/>
        </w:rPr>
        <w:t xml:space="preserve">с предмет: </w:t>
      </w:r>
      <w:r w:rsidRPr="00CE33DA">
        <w:rPr>
          <w:rFonts w:ascii="Times New Roman" w:hAnsi="Times New Roman" w:cs="Times New Roman"/>
          <w:b/>
          <w:bCs/>
        </w:rPr>
        <w:t>“</w:t>
      </w:r>
      <w:r w:rsidRPr="00CE33DA">
        <w:rPr>
          <w:rFonts w:ascii="Times New Roman" w:hAnsi="Times New Roman" w:cs="Times New Roman"/>
          <w:b/>
          <w:bCs/>
          <w:lang w:val="ru-RU"/>
        </w:rPr>
        <w:t xml:space="preserve">Изграждане на битово-фекална канализация и реконструкция на уличен водопровод по ул. „Нефтяник” </w:t>
      </w:r>
      <w:r w:rsidRPr="00CE33DA">
        <w:rPr>
          <w:rFonts w:ascii="Times New Roman" w:hAnsi="Times New Roman" w:cs="Times New Roman"/>
          <w:b/>
          <w:bCs/>
        </w:rPr>
        <w:t xml:space="preserve">и </w:t>
      </w:r>
      <w:r w:rsidRPr="00CE33DA">
        <w:rPr>
          <w:rFonts w:ascii="Times New Roman" w:hAnsi="Times New Roman" w:cs="Times New Roman"/>
          <w:b/>
          <w:bCs/>
          <w:lang w:val="ru-RU"/>
        </w:rPr>
        <w:t xml:space="preserve">изграждане на битово-фекална и </w:t>
      </w:r>
      <w:proofErr w:type="spellStart"/>
      <w:r w:rsidRPr="00CE33DA">
        <w:rPr>
          <w:rFonts w:ascii="Times New Roman" w:hAnsi="Times New Roman" w:cs="Times New Roman"/>
          <w:b/>
          <w:bCs/>
          <w:lang w:val="ru-RU"/>
        </w:rPr>
        <w:t>дъждовна</w:t>
      </w:r>
      <w:proofErr w:type="spellEnd"/>
      <w:r w:rsidRPr="00CE33DA">
        <w:rPr>
          <w:rFonts w:ascii="Times New Roman" w:hAnsi="Times New Roman" w:cs="Times New Roman"/>
          <w:b/>
          <w:bCs/>
          <w:lang w:val="ru-RU"/>
        </w:rPr>
        <w:t xml:space="preserve"> канализация по ул. „Равно поле”, </w:t>
      </w:r>
      <w:proofErr w:type="spellStart"/>
      <w:r w:rsidRPr="00CE33DA">
        <w:rPr>
          <w:rFonts w:ascii="Times New Roman" w:hAnsi="Times New Roman" w:cs="Times New Roman"/>
          <w:b/>
          <w:bCs/>
          <w:lang w:val="ru-RU"/>
        </w:rPr>
        <w:t>гр</w:t>
      </w:r>
      <w:proofErr w:type="gramStart"/>
      <w:r w:rsidRPr="00CE33DA">
        <w:rPr>
          <w:rFonts w:ascii="Times New Roman" w:hAnsi="Times New Roman" w:cs="Times New Roman"/>
          <w:b/>
          <w:bCs/>
          <w:lang w:val="ru-RU"/>
        </w:rPr>
        <w:t>.Ш</w:t>
      </w:r>
      <w:proofErr w:type="gramEnd"/>
      <w:r w:rsidRPr="00CE33DA">
        <w:rPr>
          <w:rFonts w:ascii="Times New Roman" w:hAnsi="Times New Roman" w:cs="Times New Roman"/>
          <w:b/>
          <w:bCs/>
          <w:lang w:val="ru-RU"/>
        </w:rPr>
        <w:t>абла</w:t>
      </w:r>
      <w:proofErr w:type="spellEnd"/>
      <w:r w:rsidRPr="00CE33DA">
        <w:rPr>
          <w:rFonts w:ascii="Times New Roman" w:hAnsi="Times New Roman" w:cs="Times New Roman"/>
          <w:b/>
          <w:bCs/>
        </w:rPr>
        <w:t>”</w:t>
      </w:r>
    </w:p>
    <w:p w:rsidR="00FD48FB" w:rsidRPr="00CE33DA" w:rsidRDefault="00FD48FB" w:rsidP="001369BC">
      <w:pPr>
        <w:widowControl w:val="0"/>
        <w:autoSpaceDE w:val="0"/>
        <w:autoSpaceDN w:val="0"/>
        <w:adjustRightInd w:val="0"/>
        <w:spacing w:after="0" w:line="240" w:lineRule="auto"/>
        <w:jc w:val="center"/>
        <w:rPr>
          <w:rFonts w:ascii="Times New Roman" w:hAnsi="Times New Roman" w:cs="Times New Roman"/>
          <w:b/>
          <w:bCs/>
          <w:spacing w:val="20"/>
        </w:rPr>
      </w:pPr>
    </w:p>
    <w:p w:rsidR="00FD48FB" w:rsidRPr="00CE33DA" w:rsidRDefault="00FD48FB" w:rsidP="001369BC">
      <w:pPr>
        <w:widowControl w:val="0"/>
        <w:autoSpaceDE w:val="0"/>
        <w:autoSpaceDN w:val="0"/>
        <w:adjustRightInd w:val="0"/>
        <w:spacing w:after="0" w:line="240" w:lineRule="auto"/>
        <w:jc w:val="center"/>
        <w:rPr>
          <w:rFonts w:ascii="Times New Roman" w:hAnsi="Times New Roman" w:cs="Times New Roman"/>
          <w:b/>
          <w:bCs/>
          <w:spacing w:val="20"/>
        </w:rPr>
      </w:pPr>
      <w:r w:rsidRPr="00CE33DA">
        <w:rPr>
          <w:rFonts w:ascii="Times New Roman" w:hAnsi="Times New Roman" w:cs="Times New Roman"/>
          <w:b/>
          <w:bCs/>
          <w:spacing w:val="20"/>
        </w:rPr>
        <w:t>ДЕКЛАРИРАМ, ЧЕ:</w:t>
      </w:r>
    </w:p>
    <w:p w:rsidR="00FD48FB" w:rsidRPr="00CE33DA" w:rsidRDefault="00FD48FB" w:rsidP="001369BC">
      <w:pPr>
        <w:widowControl w:val="0"/>
        <w:autoSpaceDE w:val="0"/>
        <w:autoSpaceDN w:val="0"/>
        <w:adjustRightInd w:val="0"/>
        <w:spacing w:after="0" w:line="240" w:lineRule="auto"/>
        <w:jc w:val="center"/>
        <w:rPr>
          <w:rFonts w:ascii="Times New Roman" w:hAnsi="Times New Roman" w:cs="Times New Roman"/>
          <w:b/>
          <w:bCs/>
          <w:spacing w:val="20"/>
        </w:rPr>
      </w:pPr>
    </w:p>
    <w:p w:rsidR="00FD48FB" w:rsidRPr="00CE33DA" w:rsidRDefault="00FD48FB" w:rsidP="001369BC">
      <w:pPr>
        <w:widowControl w:val="0"/>
        <w:autoSpaceDE w:val="0"/>
        <w:autoSpaceDN w:val="0"/>
        <w:adjustRightInd w:val="0"/>
        <w:spacing w:after="0" w:line="240" w:lineRule="auto"/>
        <w:ind w:firstLine="708"/>
        <w:jc w:val="both"/>
        <w:rPr>
          <w:rFonts w:ascii="Times New Roman" w:hAnsi="Times New Roman" w:cs="Times New Roman"/>
        </w:rPr>
      </w:pPr>
      <w:r w:rsidRPr="00CE33DA">
        <w:rPr>
          <w:rFonts w:ascii="Times New Roman" w:hAnsi="Times New Roman" w:cs="Times New Roman"/>
          <w:b/>
          <w:bCs/>
        </w:rPr>
        <w:t>1.</w:t>
      </w:r>
      <w:r w:rsidRPr="00CE33DA">
        <w:rPr>
          <w:rFonts w:ascii="Times New Roman" w:hAnsi="Times New Roman" w:cs="Times New Roman"/>
        </w:rPr>
        <w:t xml:space="preserve"> Представляваният от мен участник [не е дружество, регистрирано в юрисдикция с преференциален данъчен режим </w:t>
      </w:r>
      <w:r w:rsidRPr="00CE33DA">
        <w:rPr>
          <w:rFonts w:ascii="Times New Roman" w:hAnsi="Times New Roman" w:cs="Times New Roman"/>
          <w:i/>
          <w:iCs/>
        </w:rPr>
        <w:t>/</w:t>
      </w:r>
      <w:r w:rsidRPr="00CE33DA">
        <w:rPr>
          <w:rFonts w:ascii="Times New Roman" w:hAnsi="Times New Roman" w:cs="Times New Roman"/>
        </w:rPr>
        <w:t xml:space="preserve"> e дружество, регистрирано в юрисдикция с преференциален данъчен режим, но е налице изключение по чл.4, т. __ </w:t>
      </w:r>
      <w:r w:rsidRPr="00CE33DA">
        <w:rPr>
          <w:rFonts w:ascii="Times New Roman" w:hAnsi="Times New Roman" w:cs="Times New Roman"/>
          <w:b/>
          <w:bCs/>
          <w:vertAlign w:val="superscript"/>
        </w:rPr>
        <w:footnoteReference w:id="5"/>
      </w:r>
      <w:r w:rsidRPr="00CE33DA">
        <w:rPr>
          <w:rFonts w:ascii="Times New Roman" w:hAnsi="Times New Roman" w:cs="Times New Roman"/>
          <w:b/>
          <w:bCs/>
        </w:rPr>
        <w:t xml:space="preserve"> </w:t>
      </w:r>
      <w:r w:rsidRPr="00CE33DA">
        <w:rPr>
          <w:rFonts w:ascii="Times New Roman" w:hAnsi="Times New Roman" w:cs="Times New Roman"/>
        </w:rPr>
        <w:t xml:space="preserve">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CE33DA">
        <w:rPr>
          <w:rFonts w:ascii="Times New Roman" w:hAnsi="Times New Roman" w:cs="Times New Roman"/>
        </w:rPr>
        <w:t>деи</w:t>
      </w:r>
      <w:proofErr w:type="spellEnd"/>
      <w:r w:rsidRPr="00CE33DA">
        <w:rPr>
          <w:rFonts w:ascii="Cambria Math" w:hAnsi="Cambria Math" w:cs="Cambria Math"/>
        </w:rPr>
        <w:t>̆</w:t>
      </w:r>
      <w:proofErr w:type="spellStart"/>
      <w:r w:rsidRPr="00CE33DA">
        <w:rPr>
          <w:rFonts w:ascii="Times New Roman" w:hAnsi="Times New Roman" w:cs="Times New Roman"/>
        </w:rPr>
        <w:t>ствителни</w:t>
      </w:r>
      <w:proofErr w:type="spellEnd"/>
      <w:r w:rsidRPr="00CE33DA">
        <w:rPr>
          <w:rFonts w:ascii="Times New Roman" w:hAnsi="Times New Roman" w:cs="Times New Roman"/>
        </w:rPr>
        <w:t xml:space="preserve"> собственици] </w:t>
      </w:r>
      <w:r w:rsidRPr="00CE33DA">
        <w:rPr>
          <w:rFonts w:ascii="Times New Roman" w:hAnsi="Times New Roman" w:cs="Times New Roman"/>
          <w:b/>
          <w:bCs/>
          <w:vertAlign w:val="superscript"/>
        </w:rPr>
        <w:footnoteReference w:id="6"/>
      </w:r>
      <w:r w:rsidRPr="00CE33DA">
        <w:rPr>
          <w:rFonts w:ascii="Times New Roman" w:hAnsi="Times New Roman" w:cs="Times New Roman"/>
        </w:rPr>
        <w:t>.</w:t>
      </w:r>
    </w:p>
    <w:p w:rsidR="00FD48FB" w:rsidRPr="00CE33DA" w:rsidRDefault="00FD48FB" w:rsidP="001369BC">
      <w:pPr>
        <w:widowControl w:val="0"/>
        <w:autoSpaceDE w:val="0"/>
        <w:autoSpaceDN w:val="0"/>
        <w:adjustRightInd w:val="0"/>
        <w:spacing w:after="0" w:line="240" w:lineRule="auto"/>
        <w:ind w:firstLine="360"/>
        <w:jc w:val="both"/>
        <w:rPr>
          <w:rFonts w:ascii="Times New Roman" w:hAnsi="Times New Roman" w:cs="Times New Roman"/>
          <w:b/>
          <w:bCs/>
        </w:rPr>
      </w:pPr>
      <w:r w:rsidRPr="00CE33DA">
        <w:rPr>
          <w:rFonts w:ascii="Times New Roman" w:hAnsi="Times New Roman" w:cs="Times New Roman"/>
          <w:b/>
          <w:bCs/>
        </w:rPr>
        <w:t xml:space="preserve"> </w:t>
      </w:r>
    </w:p>
    <w:p w:rsidR="00FD48FB" w:rsidRPr="00CE33DA" w:rsidRDefault="00FD48FB" w:rsidP="001369BC">
      <w:pPr>
        <w:widowControl w:val="0"/>
        <w:autoSpaceDE w:val="0"/>
        <w:autoSpaceDN w:val="0"/>
        <w:adjustRightInd w:val="0"/>
        <w:spacing w:after="0" w:line="240" w:lineRule="auto"/>
        <w:ind w:firstLine="708"/>
        <w:jc w:val="both"/>
        <w:rPr>
          <w:rFonts w:ascii="Times New Roman" w:hAnsi="Times New Roman" w:cs="Times New Roman"/>
        </w:rPr>
      </w:pPr>
      <w:r w:rsidRPr="00CE33DA">
        <w:rPr>
          <w:rFonts w:ascii="Times New Roman" w:hAnsi="Times New Roman" w:cs="Times New Roman"/>
          <w:b/>
          <w:bCs/>
        </w:rPr>
        <w:t>2.</w:t>
      </w:r>
      <w:r w:rsidRPr="00CE33DA">
        <w:rPr>
          <w:rFonts w:ascii="Times New Roman" w:hAnsi="Times New Roman" w:cs="Times New Roman"/>
        </w:rPr>
        <w:t xml:space="preserve"> Представляваният от мен участник [не е свързано  лице по смисъла на §1 от </w:t>
      </w:r>
      <w:proofErr w:type="spellStart"/>
      <w:r w:rsidRPr="00CE33DA">
        <w:rPr>
          <w:rFonts w:ascii="Times New Roman" w:hAnsi="Times New Roman" w:cs="Times New Roman"/>
        </w:rPr>
        <w:t>Допълнитените</w:t>
      </w:r>
      <w:proofErr w:type="spellEnd"/>
      <w:r w:rsidRPr="00CE33DA">
        <w:rPr>
          <w:rFonts w:ascii="Times New Roman" w:hAnsi="Times New Roman" w:cs="Times New Roman"/>
        </w:rPr>
        <w:t xml:space="preserve"> разпоредби на Търговския закон с дружество, регистрирано в юрисдикция с преференциален данъчен режим / е свързано  лице по смисъла на §1 от </w:t>
      </w:r>
      <w:proofErr w:type="spellStart"/>
      <w:r w:rsidRPr="00CE33DA">
        <w:rPr>
          <w:rFonts w:ascii="Times New Roman" w:hAnsi="Times New Roman" w:cs="Times New Roman"/>
        </w:rPr>
        <w:t>Допълнитените</w:t>
      </w:r>
      <w:proofErr w:type="spellEnd"/>
      <w:r w:rsidRPr="00CE33DA">
        <w:rPr>
          <w:rFonts w:ascii="Times New Roman" w:hAnsi="Times New Roman" w:cs="Times New Roman"/>
        </w:rPr>
        <w:t xml:space="preserve"> разпоредби на Търговския закон с дружество, регистрирано в юрисдикция с преференциален данъчен режим, но </w:t>
      </w:r>
      <w:proofErr w:type="spellStart"/>
      <w:r w:rsidRPr="00CE33DA">
        <w:rPr>
          <w:rFonts w:ascii="Times New Roman" w:hAnsi="Times New Roman" w:cs="Times New Roman"/>
        </w:rPr>
        <w:t>но</w:t>
      </w:r>
      <w:proofErr w:type="spellEnd"/>
      <w:r w:rsidRPr="00CE33DA">
        <w:rPr>
          <w:rFonts w:ascii="Times New Roman" w:hAnsi="Times New Roman" w:cs="Times New Roman"/>
        </w:rPr>
        <w:t xml:space="preserve"> е налице изключение по чл.4, т. __ </w:t>
      </w:r>
      <w:r w:rsidRPr="00CE33DA">
        <w:rPr>
          <w:rFonts w:ascii="Times New Roman" w:hAnsi="Times New Roman" w:cs="Times New Roman"/>
          <w:b/>
          <w:bCs/>
          <w:vertAlign w:val="superscript"/>
        </w:rPr>
        <w:footnoteReference w:id="7"/>
      </w:r>
      <w:r w:rsidRPr="00CE33DA">
        <w:rPr>
          <w:rFonts w:ascii="Times New Roman" w:hAnsi="Times New Roman" w:cs="Times New Roman"/>
          <w:b/>
          <w:bCs/>
        </w:rPr>
        <w:t xml:space="preserve"> </w:t>
      </w:r>
      <w:r w:rsidRPr="00CE33DA">
        <w:rPr>
          <w:rFonts w:ascii="Times New Roman" w:hAnsi="Times New Roman" w:cs="Times New Roman"/>
          <w:i/>
          <w:iCs/>
        </w:rPr>
        <w:t>(посочва се конкретното изключение)</w:t>
      </w:r>
      <w:r w:rsidRPr="00CE33DA">
        <w:rPr>
          <w:rFonts w:ascii="Times New Roman" w:hAnsi="Times New Roman" w:cs="Times New Roman"/>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CE33DA">
        <w:rPr>
          <w:rFonts w:ascii="Times New Roman" w:hAnsi="Times New Roman" w:cs="Times New Roman"/>
        </w:rPr>
        <w:t>деи</w:t>
      </w:r>
      <w:proofErr w:type="spellEnd"/>
      <w:r w:rsidRPr="00CE33DA">
        <w:rPr>
          <w:rFonts w:ascii="Cambria Math" w:hAnsi="Cambria Math" w:cs="Cambria Math"/>
        </w:rPr>
        <w:t>̆</w:t>
      </w:r>
      <w:proofErr w:type="spellStart"/>
      <w:r w:rsidRPr="00CE33DA">
        <w:rPr>
          <w:rFonts w:ascii="Times New Roman" w:hAnsi="Times New Roman" w:cs="Times New Roman"/>
        </w:rPr>
        <w:t>ствителни</w:t>
      </w:r>
      <w:proofErr w:type="spellEnd"/>
      <w:r w:rsidRPr="00CE33DA">
        <w:rPr>
          <w:rFonts w:ascii="Times New Roman" w:hAnsi="Times New Roman" w:cs="Times New Roman"/>
        </w:rPr>
        <w:t xml:space="preserve"> собственици] </w:t>
      </w:r>
      <w:r w:rsidRPr="00CE33DA">
        <w:rPr>
          <w:rFonts w:ascii="Times New Roman" w:hAnsi="Times New Roman" w:cs="Times New Roman"/>
          <w:b/>
          <w:bCs/>
          <w:vertAlign w:val="superscript"/>
        </w:rPr>
        <w:footnoteReference w:id="8"/>
      </w:r>
      <w:r w:rsidRPr="00CE33DA">
        <w:rPr>
          <w:rFonts w:ascii="Times New Roman" w:hAnsi="Times New Roman" w:cs="Times New Roman"/>
        </w:rPr>
        <w:t xml:space="preserve"> .</w:t>
      </w:r>
    </w:p>
    <w:p w:rsidR="00FD48FB" w:rsidRPr="00CE33DA" w:rsidRDefault="00FD48FB" w:rsidP="001369BC">
      <w:pPr>
        <w:widowControl w:val="0"/>
        <w:autoSpaceDE w:val="0"/>
        <w:autoSpaceDN w:val="0"/>
        <w:adjustRightInd w:val="0"/>
        <w:spacing w:after="0" w:line="240" w:lineRule="auto"/>
        <w:jc w:val="center"/>
        <w:rPr>
          <w:rFonts w:ascii="Times New Roman" w:hAnsi="Times New Roman" w:cs="Times New Roman"/>
          <w:b/>
          <w:bCs/>
          <w:spacing w:val="20"/>
        </w:rPr>
      </w:pPr>
    </w:p>
    <w:p w:rsidR="00FD48FB" w:rsidRPr="00CE33DA" w:rsidRDefault="00FD48FB" w:rsidP="001369BC">
      <w:pPr>
        <w:widowControl w:val="0"/>
        <w:autoSpaceDE w:val="0"/>
        <w:autoSpaceDN w:val="0"/>
        <w:adjustRightInd w:val="0"/>
        <w:spacing w:after="0" w:line="240" w:lineRule="auto"/>
        <w:ind w:firstLine="708"/>
        <w:jc w:val="both"/>
        <w:rPr>
          <w:rFonts w:ascii="Times New Roman" w:hAnsi="Times New Roman" w:cs="Times New Roman"/>
        </w:rPr>
      </w:pPr>
      <w:r w:rsidRPr="00CE33DA">
        <w:rPr>
          <w:rFonts w:ascii="Times New Roman" w:hAnsi="Times New Roman" w:cs="Times New Roman"/>
          <w:b/>
          <w:bCs/>
        </w:rPr>
        <w:t>3.</w:t>
      </w:r>
      <w:r w:rsidRPr="00CE33DA">
        <w:rPr>
          <w:rFonts w:ascii="Times New Roman" w:hAnsi="Times New Roman" w:cs="Times New Roman"/>
        </w:rPr>
        <w:t xml:space="preserve"> Съм запознат с правомощията на възложителя по чл.6, ал.4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по §7,</w:t>
      </w:r>
      <w:r w:rsidRPr="00CE33DA">
        <w:rPr>
          <w:rFonts w:ascii="Times New Roman" w:hAnsi="Times New Roman" w:cs="Times New Roman"/>
          <w:lang w:val="ru-RU"/>
        </w:rPr>
        <w:t xml:space="preserve"> </w:t>
      </w:r>
      <w:r w:rsidRPr="00CE33DA">
        <w:rPr>
          <w:rFonts w:ascii="Times New Roman" w:hAnsi="Times New Roman" w:cs="Times New Roman"/>
        </w:rPr>
        <w:t>ал.2 от Заключителните разпоредби на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D48FB" w:rsidRPr="00CE33DA" w:rsidRDefault="00FD48FB" w:rsidP="001369BC">
      <w:pPr>
        <w:widowControl w:val="0"/>
        <w:autoSpaceDE w:val="0"/>
        <w:autoSpaceDN w:val="0"/>
        <w:adjustRightInd w:val="0"/>
        <w:spacing w:after="0" w:line="240" w:lineRule="auto"/>
        <w:rPr>
          <w:rFonts w:ascii="Times New Roman" w:hAnsi="Times New Roman" w:cs="Times New Roman"/>
          <w:b/>
          <w:bCs/>
          <w:spacing w:val="20"/>
          <w:lang w:val="ru-RU"/>
        </w:rPr>
      </w:pPr>
    </w:p>
    <w:p w:rsidR="00FD48FB" w:rsidRPr="00CE33DA" w:rsidRDefault="00FD48FB" w:rsidP="001369BC">
      <w:pPr>
        <w:widowControl w:val="0"/>
        <w:tabs>
          <w:tab w:val="left" w:pos="3105"/>
        </w:tabs>
        <w:autoSpaceDE w:val="0"/>
        <w:autoSpaceDN w:val="0"/>
        <w:adjustRightInd w:val="0"/>
        <w:spacing w:after="0" w:line="240" w:lineRule="auto"/>
        <w:rPr>
          <w:rFonts w:ascii="Times New Roman" w:hAnsi="Times New Roman" w:cs="Times New Roman"/>
          <w:lang w:val="ru-RU"/>
        </w:rPr>
      </w:pPr>
      <w:r w:rsidRPr="00CE33DA">
        <w:rPr>
          <w:rFonts w:ascii="Times New Roman" w:hAnsi="Times New Roman" w:cs="Times New Roman"/>
        </w:rPr>
        <w:tab/>
      </w:r>
    </w:p>
    <w:p w:rsidR="00FD48FB" w:rsidRPr="00CE33DA" w:rsidRDefault="00FD48FB" w:rsidP="001369BC">
      <w:pPr>
        <w:widowControl w:val="0"/>
        <w:tabs>
          <w:tab w:val="left" w:pos="3105"/>
        </w:tabs>
        <w:autoSpaceDE w:val="0"/>
        <w:autoSpaceDN w:val="0"/>
        <w:adjustRightInd w:val="0"/>
        <w:spacing w:after="0" w:line="240" w:lineRule="auto"/>
        <w:rPr>
          <w:rFonts w:ascii="Times New Roman" w:hAnsi="Times New Roman" w:cs="Times New Roman"/>
          <w:lang w:val="ru-RU"/>
        </w:rPr>
      </w:pPr>
    </w:p>
    <w:p w:rsidR="00FD48FB" w:rsidRPr="004911BE" w:rsidRDefault="00FD48FB" w:rsidP="001369BC">
      <w:pPr>
        <w:widowControl w:val="0"/>
        <w:tabs>
          <w:tab w:val="left" w:pos="3105"/>
        </w:tabs>
        <w:autoSpaceDE w:val="0"/>
        <w:autoSpaceDN w:val="0"/>
        <w:adjustRightInd w:val="0"/>
        <w:spacing w:after="0" w:line="240" w:lineRule="auto"/>
        <w:rPr>
          <w:rFonts w:ascii="Times New Roman" w:hAnsi="Times New Roman" w:cs="Times New Roman"/>
          <w:lang w:val="ru-RU"/>
        </w:rPr>
      </w:pPr>
      <w:r w:rsidRPr="004911BE">
        <w:rPr>
          <w:rFonts w:ascii="Times New Roman" w:hAnsi="Times New Roman" w:cs="Times New Roman"/>
          <w:lang w:val="ru-RU"/>
        </w:rPr>
        <w:t xml:space="preserve">   </w:t>
      </w:r>
    </w:p>
    <w:p w:rsidR="00FD48FB" w:rsidRPr="00CE33DA" w:rsidRDefault="00FD48FB" w:rsidP="001369BC">
      <w:pPr>
        <w:widowControl w:val="0"/>
        <w:autoSpaceDE w:val="0"/>
        <w:autoSpaceDN w:val="0"/>
        <w:adjustRightInd w:val="0"/>
        <w:spacing w:after="0" w:line="240" w:lineRule="auto"/>
        <w:rPr>
          <w:rFonts w:ascii="Times New Roman" w:hAnsi="Times New Roman" w:cs="Times New Roman"/>
          <w:i/>
          <w:iCs/>
        </w:rPr>
      </w:pPr>
      <w:r w:rsidRPr="00CE33DA">
        <w:rPr>
          <w:rFonts w:ascii="Times New Roman" w:hAnsi="Times New Roman" w:cs="Times New Roman"/>
          <w:i/>
          <w:iCs/>
        </w:rPr>
        <w:t>Забележка:</w:t>
      </w:r>
    </w:p>
    <w:p w:rsidR="00FD48FB" w:rsidRPr="00CE33DA" w:rsidRDefault="00FD48FB" w:rsidP="001369BC">
      <w:pPr>
        <w:widowControl w:val="0"/>
        <w:autoSpaceDE w:val="0"/>
        <w:autoSpaceDN w:val="0"/>
        <w:adjustRightInd w:val="0"/>
        <w:spacing w:after="0" w:line="240" w:lineRule="auto"/>
        <w:jc w:val="both"/>
        <w:rPr>
          <w:rFonts w:ascii="Times New Roman" w:hAnsi="Times New Roman" w:cs="Times New Roman"/>
          <w:i/>
          <w:iCs/>
          <w:lang w:val="ru-RU"/>
        </w:rPr>
      </w:pPr>
      <w:r w:rsidRPr="00CE33DA">
        <w:rPr>
          <w:rFonts w:ascii="Times New Roman" w:hAnsi="Times New Roman" w:cs="Times New Roman"/>
          <w:i/>
          <w:iCs/>
        </w:rPr>
        <w:t>1. Когато участникът е обединение, което не е юридическо лице, декларацията се представя от обединението и от всяко физическо и/или юридическо лице, включено в обединението</w:t>
      </w:r>
    </w:p>
    <w:p w:rsidR="00FD48FB" w:rsidRPr="00CE33DA" w:rsidRDefault="00FD48FB" w:rsidP="001369BC">
      <w:pPr>
        <w:widowControl w:val="0"/>
        <w:autoSpaceDE w:val="0"/>
        <w:autoSpaceDN w:val="0"/>
        <w:adjustRightInd w:val="0"/>
        <w:spacing w:after="0" w:line="240" w:lineRule="auto"/>
        <w:jc w:val="both"/>
        <w:rPr>
          <w:rFonts w:ascii="Times New Roman" w:hAnsi="Times New Roman" w:cs="Times New Roman"/>
          <w:i/>
          <w:iCs/>
          <w:lang w:val="ru-RU"/>
        </w:rPr>
      </w:pPr>
      <w:r w:rsidRPr="00CE33DA">
        <w:rPr>
          <w:rFonts w:ascii="Times New Roman" w:hAnsi="Times New Roman" w:cs="Times New Roman"/>
          <w:i/>
          <w:iCs/>
          <w:lang w:val="ru-RU"/>
        </w:rPr>
        <w:t xml:space="preserve">2. </w:t>
      </w:r>
      <w:r w:rsidRPr="00CE33DA">
        <w:rPr>
          <w:rFonts w:ascii="Times New Roman" w:hAnsi="Times New Roman" w:cs="Times New Roman"/>
          <w:i/>
          <w:iCs/>
        </w:rPr>
        <w:t>„Свързани лица“ по смисъла на Търговския закон са:</w:t>
      </w:r>
    </w:p>
    <w:p w:rsidR="00FD48FB" w:rsidRPr="00CE33DA" w:rsidRDefault="00FD48FB" w:rsidP="001369BC">
      <w:pPr>
        <w:spacing w:after="0" w:line="240" w:lineRule="auto"/>
        <w:jc w:val="both"/>
        <w:rPr>
          <w:rFonts w:ascii="Times New Roman" w:hAnsi="Times New Roman" w:cs="Times New Roman"/>
          <w:i/>
          <w:iCs/>
        </w:rPr>
      </w:pPr>
      <w:r w:rsidRPr="00CE33DA">
        <w:rPr>
          <w:rFonts w:ascii="Times New Roman" w:hAnsi="Times New Roman" w:cs="Times New Roman"/>
          <w:i/>
          <w:iCs/>
        </w:rPr>
        <w:t>-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FD48FB" w:rsidRPr="00CE33DA" w:rsidRDefault="00FD48FB" w:rsidP="001369BC">
      <w:pPr>
        <w:spacing w:after="0" w:line="240" w:lineRule="auto"/>
        <w:jc w:val="both"/>
        <w:rPr>
          <w:rFonts w:ascii="Times New Roman" w:hAnsi="Times New Roman" w:cs="Times New Roman"/>
          <w:i/>
          <w:iCs/>
        </w:rPr>
      </w:pPr>
      <w:r w:rsidRPr="00CE33DA">
        <w:rPr>
          <w:rFonts w:ascii="Times New Roman" w:hAnsi="Times New Roman" w:cs="Times New Roman"/>
          <w:i/>
          <w:iCs/>
        </w:rPr>
        <w:t>- работодател и работник;</w:t>
      </w:r>
    </w:p>
    <w:p w:rsidR="00FD48FB" w:rsidRPr="00CE33DA" w:rsidRDefault="00FD48FB" w:rsidP="001369BC">
      <w:pPr>
        <w:spacing w:after="0" w:line="240" w:lineRule="auto"/>
        <w:jc w:val="both"/>
        <w:rPr>
          <w:rFonts w:ascii="Times New Roman" w:hAnsi="Times New Roman" w:cs="Times New Roman"/>
          <w:i/>
          <w:iCs/>
        </w:rPr>
      </w:pPr>
      <w:r w:rsidRPr="00CE33DA">
        <w:rPr>
          <w:rFonts w:ascii="Times New Roman" w:hAnsi="Times New Roman" w:cs="Times New Roman"/>
          <w:i/>
          <w:iCs/>
        </w:rPr>
        <w:t>- лицата, едното от които участва в управлението на дружеството на другото;</w:t>
      </w:r>
    </w:p>
    <w:p w:rsidR="00FD48FB" w:rsidRPr="00CE33DA" w:rsidRDefault="00FD48FB" w:rsidP="001369BC">
      <w:pPr>
        <w:spacing w:after="0" w:line="240" w:lineRule="auto"/>
        <w:jc w:val="both"/>
        <w:rPr>
          <w:rFonts w:ascii="Times New Roman" w:hAnsi="Times New Roman" w:cs="Times New Roman"/>
          <w:i/>
          <w:iCs/>
        </w:rPr>
      </w:pPr>
      <w:r w:rsidRPr="00CE33DA">
        <w:rPr>
          <w:rFonts w:ascii="Times New Roman" w:hAnsi="Times New Roman" w:cs="Times New Roman"/>
          <w:i/>
          <w:iCs/>
        </w:rPr>
        <w:t xml:space="preserve">- </w:t>
      </w:r>
      <w:proofErr w:type="spellStart"/>
      <w:r w:rsidRPr="00CE33DA">
        <w:rPr>
          <w:rFonts w:ascii="Times New Roman" w:hAnsi="Times New Roman" w:cs="Times New Roman"/>
          <w:i/>
          <w:iCs/>
        </w:rPr>
        <w:t>съдружниците</w:t>
      </w:r>
      <w:proofErr w:type="spellEnd"/>
      <w:r w:rsidRPr="00CE33DA">
        <w:rPr>
          <w:rFonts w:ascii="Times New Roman" w:hAnsi="Times New Roman" w:cs="Times New Roman"/>
          <w:i/>
          <w:iCs/>
        </w:rPr>
        <w:t>;</w:t>
      </w:r>
    </w:p>
    <w:p w:rsidR="00FD48FB" w:rsidRPr="00CE33DA" w:rsidRDefault="00FD48FB" w:rsidP="001369BC">
      <w:pPr>
        <w:spacing w:after="0" w:line="240" w:lineRule="auto"/>
        <w:jc w:val="both"/>
        <w:rPr>
          <w:rFonts w:ascii="Times New Roman" w:hAnsi="Times New Roman" w:cs="Times New Roman"/>
          <w:i/>
          <w:iCs/>
        </w:rPr>
      </w:pPr>
      <w:r w:rsidRPr="00CE33DA">
        <w:rPr>
          <w:rFonts w:ascii="Times New Roman" w:hAnsi="Times New Roman" w:cs="Times New Roman"/>
          <w:i/>
          <w:iCs/>
        </w:rPr>
        <w:t>- дружество и лице, което притежава повече от 5 на сто от дяловете и акциите, издадени с право на глас в дружеството;</w:t>
      </w:r>
    </w:p>
    <w:p w:rsidR="00FD48FB" w:rsidRPr="00CE33DA" w:rsidRDefault="00FD48FB" w:rsidP="001369BC">
      <w:pPr>
        <w:spacing w:after="0" w:line="240" w:lineRule="auto"/>
        <w:jc w:val="both"/>
        <w:rPr>
          <w:rFonts w:ascii="Times New Roman" w:hAnsi="Times New Roman" w:cs="Times New Roman"/>
          <w:i/>
          <w:iCs/>
        </w:rPr>
      </w:pPr>
      <w:r w:rsidRPr="00CE33DA">
        <w:rPr>
          <w:rFonts w:ascii="Times New Roman" w:hAnsi="Times New Roman" w:cs="Times New Roman"/>
          <w:i/>
          <w:iCs/>
        </w:rPr>
        <w:t>- лицата, чиято дейност се контролира пряко или косвено от трето лице;</w:t>
      </w:r>
    </w:p>
    <w:p w:rsidR="00FD48FB" w:rsidRPr="00CE33DA" w:rsidRDefault="00FD48FB" w:rsidP="001369BC">
      <w:pPr>
        <w:spacing w:after="0" w:line="240" w:lineRule="auto"/>
        <w:jc w:val="both"/>
        <w:rPr>
          <w:rFonts w:ascii="Times New Roman" w:hAnsi="Times New Roman" w:cs="Times New Roman"/>
          <w:i/>
          <w:iCs/>
        </w:rPr>
      </w:pPr>
      <w:r w:rsidRPr="00CE33DA">
        <w:rPr>
          <w:rFonts w:ascii="Times New Roman" w:hAnsi="Times New Roman" w:cs="Times New Roman"/>
          <w:i/>
          <w:iCs/>
        </w:rPr>
        <w:t>- лицата, които съвместно контролират пряко или косвено трето лице;</w:t>
      </w:r>
    </w:p>
    <w:p w:rsidR="00FD48FB" w:rsidRPr="00CE33DA" w:rsidRDefault="00FD48FB" w:rsidP="001369BC">
      <w:pPr>
        <w:spacing w:after="0" w:line="240" w:lineRule="auto"/>
        <w:jc w:val="both"/>
        <w:rPr>
          <w:rFonts w:ascii="Times New Roman" w:hAnsi="Times New Roman" w:cs="Times New Roman"/>
          <w:i/>
          <w:iCs/>
        </w:rPr>
      </w:pPr>
      <w:r w:rsidRPr="00CE33DA">
        <w:rPr>
          <w:rFonts w:ascii="Times New Roman" w:hAnsi="Times New Roman" w:cs="Times New Roman"/>
          <w:i/>
          <w:iCs/>
        </w:rPr>
        <w:t>- лицата, едното от които е търговски представител на другото;</w:t>
      </w:r>
    </w:p>
    <w:p w:rsidR="00FD48FB" w:rsidRPr="00CE33DA" w:rsidRDefault="00FD48FB" w:rsidP="001369BC">
      <w:pPr>
        <w:spacing w:after="0" w:line="240" w:lineRule="auto"/>
        <w:jc w:val="both"/>
        <w:rPr>
          <w:rFonts w:ascii="Times New Roman" w:hAnsi="Times New Roman" w:cs="Times New Roman"/>
          <w:i/>
          <w:iCs/>
        </w:rPr>
      </w:pPr>
      <w:r w:rsidRPr="00CE33DA">
        <w:rPr>
          <w:rFonts w:ascii="Times New Roman" w:hAnsi="Times New Roman" w:cs="Times New Roman"/>
          <w:i/>
          <w:iCs/>
        </w:rPr>
        <w:t>- лицата, едното от които е направило дарение в полза на другото.</w:t>
      </w:r>
    </w:p>
    <w:p w:rsidR="00FD48FB" w:rsidRPr="00CE33DA" w:rsidRDefault="00FD48FB" w:rsidP="001369BC">
      <w:pPr>
        <w:spacing w:after="0" w:line="240" w:lineRule="auto"/>
        <w:jc w:val="both"/>
        <w:rPr>
          <w:rFonts w:ascii="Times New Roman" w:hAnsi="Times New Roman" w:cs="Times New Roman"/>
          <w:i/>
          <w:iCs/>
        </w:rPr>
      </w:pPr>
      <w:r w:rsidRPr="00CE33DA">
        <w:rPr>
          <w:rFonts w:ascii="Times New Roman" w:hAnsi="Times New Roman" w:cs="Times New Roman"/>
          <w:i/>
          <w:iCs/>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FD48FB" w:rsidRPr="00CE33DA" w:rsidRDefault="00FD48FB" w:rsidP="001369BC">
      <w:pPr>
        <w:widowControl w:val="0"/>
        <w:autoSpaceDE w:val="0"/>
        <w:autoSpaceDN w:val="0"/>
        <w:adjustRightInd w:val="0"/>
        <w:spacing w:after="0" w:line="240" w:lineRule="auto"/>
        <w:jc w:val="right"/>
        <w:rPr>
          <w:rFonts w:ascii="Times New Roman" w:hAnsi="Times New Roman" w:cs="Times New Roman"/>
          <w:i/>
          <w:iCs/>
          <w:color w:val="000000"/>
          <w:sz w:val="24"/>
          <w:szCs w:val="24"/>
          <w:lang w:val="ru-RU"/>
        </w:rPr>
      </w:pPr>
    </w:p>
    <w:p w:rsidR="00FD48FB" w:rsidRPr="00CE33DA" w:rsidRDefault="00FD48FB" w:rsidP="001369BC">
      <w:pPr>
        <w:autoSpaceDE w:val="0"/>
        <w:autoSpaceDN w:val="0"/>
        <w:adjustRightInd w:val="0"/>
        <w:spacing w:before="149" w:after="0" w:line="240" w:lineRule="auto"/>
        <w:jc w:val="both"/>
        <w:rPr>
          <w:rFonts w:ascii="Times New Roman" w:hAnsi="Times New Roman" w:cs="Times New Roman"/>
          <w:lang w:val="ru-RU"/>
        </w:rPr>
      </w:pPr>
    </w:p>
    <w:p w:rsidR="00FD48FB" w:rsidRPr="00CE33DA" w:rsidRDefault="00FD48FB" w:rsidP="001369BC">
      <w:pPr>
        <w:autoSpaceDE w:val="0"/>
        <w:autoSpaceDN w:val="0"/>
        <w:adjustRightInd w:val="0"/>
        <w:spacing w:before="149" w:after="0" w:line="240" w:lineRule="auto"/>
        <w:jc w:val="both"/>
        <w:rPr>
          <w:rFonts w:ascii="Times New Roman" w:hAnsi="Times New Roman" w:cs="Times New Roman"/>
          <w:lang w:val="ru-RU"/>
        </w:rPr>
      </w:pPr>
    </w:p>
    <w:p w:rsidR="00FD48FB" w:rsidRPr="00CE33DA" w:rsidRDefault="00FD48FB" w:rsidP="001369BC">
      <w:pPr>
        <w:autoSpaceDE w:val="0"/>
        <w:autoSpaceDN w:val="0"/>
        <w:adjustRightInd w:val="0"/>
        <w:spacing w:before="149" w:after="0" w:line="240" w:lineRule="auto"/>
        <w:jc w:val="both"/>
        <w:rPr>
          <w:rFonts w:ascii="Times New Roman" w:hAnsi="Times New Roman" w:cs="Times New Roman"/>
          <w:lang w:val="ru-RU"/>
        </w:rPr>
      </w:pPr>
    </w:p>
    <w:tbl>
      <w:tblPr>
        <w:tblW w:w="0" w:type="auto"/>
        <w:tblInd w:w="2" w:type="dxa"/>
        <w:tblLayout w:type="fixed"/>
        <w:tblLook w:val="0000" w:firstRow="0" w:lastRow="0" w:firstColumn="0" w:lastColumn="0" w:noHBand="0" w:noVBand="0"/>
      </w:tblPr>
      <w:tblGrid>
        <w:gridCol w:w="5688"/>
        <w:gridCol w:w="3590"/>
      </w:tblGrid>
      <w:tr w:rsidR="00FD48FB" w:rsidRPr="00EB5A74">
        <w:trPr>
          <w:trHeight w:val="414"/>
        </w:trPr>
        <w:tc>
          <w:tcPr>
            <w:tcW w:w="5688" w:type="dxa"/>
          </w:tcPr>
          <w:p w:rsidR="00FD48FB" w:rsidRPr="009B7DF3" w:rsidRDefault="00FD48FB" w:rsidP="001369BC">
            <w:pPr>
              <w:snapToGrid w:val="0"/>
              <w:spacing w:after="0" w:line="360" w:lineRule="auto"/>
              <w:jc w:val="right"/>
              <w:rPr>
                <w:rFonts w:ascii="Times New Roman" w:eastAsia="MS ??" w:hAnsi="Times New Roman" w:cs="Times New Roman"/>
                <w:b/>
                <w:bCs/>
                <w:sz w:val="24"/>
                <w:szCs w:val="24"/>
              </w:rPr>
            </w:pPr>
            <w:proofErr w:type="spellStart"/>
            <w:r w:rsidRPr="009B7DF3">
              <w:rPr>
                <w:rFonts w:ascii="Times New Roman" w:eastAsia="MS ??" w:hAnsi="Times New Roman" w:cs="Times New Roman"/>
                <w:b/>
                <w:bCs/>
                <w:sz w:val="24"/>
                <w:szCs w:val="24"/>
                <w:lang w:val="en-US"/>
              </w:rPr>
              <w:t>Дата</w:t>
            </w:r>
            <w:proofErr w:type="spellEnd"/>
            <w:r w:rsidRPr="009B7DF3">
              <w:rPr>
                <w:rFonts w:ascii="Times New Roman" w:eastAsia="MS ??" w:hAnsi="Times New Roman" w:cs="Times New Roman"/>
                <w:b/>
                <w:bCs/>
                <w:sz w:val="24"/>
                <w:szCs w:val="24"/>
              </w:rPr>
              <w:t>:</w:t>
            </w:r>
          </w:p>
        </w:tc>
        <w:tc>
          <w:tcPr>
            <w:tcW w:w="3590" w:type="dxa"/>
          </w:tcPr>
          <w:p w:rsidR="00FD48FB" w:rsidRPr="009B7DF3" w:rsidRDefault="00FD48FB" w:rsidP="001369BC">
            <w:pPr>
              <w:snapToGrid w:val="0"/>
              <w:spacing w:after="0" w:line="360" w:lineRule="auto"/>
              <w:jc w:val="both"/>
              <w:rPr>
                <w:rFonts w:ascii="Times New Roman" w:eastAsia="MS ??" w:hAnsi="Times New Roman" w:cs="Times New Roman"/>
                <w:sz w:val="24"/>
                <w:szCs w:val="24"/>
              </w:rPr>
            </w:pPr>
            <w:r w:rsidRPr="009B7DF3">
              <w:rPr>
                <w:rFonts w:ascii="Times New Roman" w:eastAsia="MS ??" w:hAnsi="Times New Roman" w:cs="Times New Roman"/>
                <w:sz w:val="24"/>
                <w:szCs w:val="24"/>
              </w:rPr>
              <w:t>.....................................................</w:t>
            </w:r>
          </w:p>
        </w:tc>
      </w:tr>
      <w:tr w:rsidR="00FD48FB" w:rsidRPr="00EB5A74">
        <w:trPr>
          <w:trHeight w:val="414"/>
        </w:trPr>
        <w:tc>
          <w:tcPr>
            <w:tcW w:w="5688" w:type="dxa"/>
          </w:tcPr>
          <w:p w:rsidR="00FD48FB" w:rsidRPr="009B7DF3" w:rsidRDefault="00FD48FB" w:rsidP="001369BC">
            <w:pPr>
              <w:snapToGrid w:val="0"/>
              <w:spacing w:after="0" w:line="360" w:lineRule="auto"/>
              <w:jc w:val="right"/>
              <w:rPr>
                <w:rFonts w:ascii="Times New Roman" w:eastAsia="MS ??" w:hAnsi="Times New Roman" w:cs="Times New Roman"/>
                <w:b/>
                <w:bCs/>
                <w:sz w:val="24"/>
                <w:szCs w:val="24"/>
              </w:rPr>
            </w:pPr>
            <w:r w:rsidRPr="009B7DF3">
              <w:rPr>
                <w:rFonts w:ascii="Times New Roman" w:eastAsia="MS ??" w:hAnsi="Times New Roman" w:cs="Times New Roman"/>
                <w:b/>
                <w:bCs/>
                <w:sz w:val="24"/>
                <w:szCs w:val="24"/>
                <w:lang w:val="en-US"/>
              </w:rPr>
              <w:t xml:space="preserve">Име и </w:t>
            </w:r>
            <w:proofErr w:type="spellStart"/>
            <w:r w:rsidRPr="009B7DF3">
              <w:rPr>
                <w:rFonts w:ascii="Times New Roman" w:eastAsia="MS ??" w:hAnsi="Times New Roman" w:cs="Times New Roman"/>
                <w:b/>
                <w:bCs/>
                <w:sz w:val="24"/>
                <w:szCs w:val="24"/>
                <w:lang w:val="en-US"/>
              </w:rPr>
              <w:t>фамилия</w:t>
            </w:r>
            <w:proofErr w:type="spellEnd"/>
            <w:r w:rsidRPr="009B7DF3">
              <w:rPr>
                <w:rFonts w:ascii="Times New Roman" w:eastAsia="MS ??" w:hAnsi="Times New Roman" w:cs="Times New Roman"/>
                <w:b/>
                <w:bCs/>
                <w:sz w:val="24"/>
                <w:szCs w:val="24"/>
              </w:rPr>
              <w:t>:</w:t>
            </w:r>
          </w:p>
        </w:tc>
        <w:tc>
          <w:tcPr>
            <w:tcW w:w="3590" w:type="dxa"/>
          </w:tcPr>
          <w:p w:rsidR="00FD48FB" w:rsidRPr="009B7DF3" w:rsidRDefault="00FD48FB" w:rsidP="001369BC">
            <w:pPr>
              <w:snapToGrid w:val="0"/>
              <w:spacing w:after="0" w:line="36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r w:rsidR="00FD48FB" w:rsidRPr="00EB5A74">
        <w:trPr>
          <w:trHeight w:val="379"/>
        </w:trPr>
        <w:tc>
          <w:tcPr>
            <w:tcW w:w="5688" w:type="dxa"/>
          </w:tcPr>
          <w:p w:rsidR="00FD48FB" w:rsidRPr="009B7DF3" w:rsidRDefault="00FD48FB" w:rsidP="001369BC">
            <w:pPr>
              <w:snapToGrid w:val="0"/>
              <w:spacing w:after="0" w:line="360" w:lineRule="auto"/>
              <w:jc w:val="right"/>
              <w:rPr>
                <w:rFonts w:ascii="Times New Roman" w:eastAsia="MS ??" w:hAnsi="Times New Roman"/>
                <w:b/>
                <w:bCs/>
                <w:sz w:val="24"/>
                <w:szCs w:val="24"/>
                <w:lang w:val="en-US"/>
              </w:rPr>
            </w:pPr>
            <w:r w:rsidRPr="009B7DF3">
              <w:rPr>
                <w:rFonts w:ascii="Times New Roman" w:eastAsia="MS ??" w:hAnsi="Times New Roman" w:cs="Times New Roman"/>
                <w:b/>
                <w:bCs/>
                <w:sz w:val="24"/>
                <w:szCs w:val="24"/>
              </w:rPr>
              <w:t xml:space="preserve">Подпис и печат: </w:t>
            </w:r>
          </w:p>
        </w:tc>
        <w:tc>
          <w:tcPr>
            <w:tcW w:w="3590" w:type="dxa"/>
          </w:tcPr>
          <w:p w:rsidR="00FD48FB" w:rsidRPr="009B7DF3" w:rsidRDefault="00FD48FB" w:rsidP="001369BC">
            <w:pPr>
              <w:snapToGrid w:val="0"/>
              <w:spacing w:after="0" w:line="36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bl>
    <w:p w:rsidR="00FD48FB" w:rsidRPr="00CE33DA" w:rsidRDefault="00FD48FB" w:rsidP="001369BC">
      <w:pPr>
        <w:autoSpaceDE w:val="0"/>
        <w:autoSpaceDN w:val="0"/>
        <w:adjustRightInd w:val="0"/>
        <w:spacing w:before="149" w:after="0" w:line="240" w:lineRule="auto"/>
        <w:jc w:val="both"/>
        <w:rPr>
          <w:rFonts w:ascii="Times New Roman" w:hAnsi="Times New Roman" w:cs="Times New Roman"/>
          <w:lang w:val="ru-RU"/>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lang w:val="ru-RU"/>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lang w:val="ru-RU"/>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lang w:val="ru-RU"/>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lang w:val="ru-RU"/>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lang w:val="ru-RU"/>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lang w:val="ru-RU"/>
        </w:rPr>
      </w:pPr>
    </w:p>
    <w:p w:rsidR="00FD48FB" w:rsidRDefault="00FD48FB" w:rsidP="00CE33DA">
      <w:pPr>
        <w:autoSpaceDE w:val="0"/>
        <w:autoSpaceDN w:val="0"/>
        <w:adjustRightInd w:val="0"/>
        <w:spacing w:before="149" w:after="0" w:line="240" w:lineRule="auto"/>
        <w:jc w:val="both"/>
        <w:rPr>
          <w:rFonts w:ascii="Times New Roman" w:hAnsi="Times New Roman" w:cs="Times New Roman"/>
          <w:lang w:val="ru-RU"/>
        </w:rPr>
      </w:pPr>
    </w:p>
    <w:p w:rsidR="005516CA" w:rsidRDefault="005516CA" w:rsidP="00CE33DA">
      <w:pPr>
        <w:autoSpaceDE w:val="0"/>
        <w:autoSpaceDN w:val="0"/>
        <w:adjustRightInd w:val="0"/>
        <w:spacing w:before="149" w:after="0" w:line="240" w:lineRule="auto"/>
        <w:jc w:val="both"/>
        <w:rPr>
          <w:rFonts w:ascii="Times New Roman" w:hAnsi="Times New Roman" w:cs="Times New Roman"/>
          <w:lang w:val="ru-RU"/>
        </w:rPr>
      </w:pPr>
    </w:p>
    <w:p w:rsidR="005516CA" w:rsidRDefault="005516CA" w:rsidP="00CE33DA">
      <w:pPr>
        <w:autoSpaceDE w:val="0"/>
        <w:autoSpaceDN w:val="0"/>
        <w:adjustRightInd w:val="0"/>
        <w:spacing w:before="149" w:after="0" w:line="240" w:lineRule="auto"/>
        <w:jc w:val="both"/>
        <w:rPr>
          <w:rFonts w:ascii="Times New Roman" w:hAnsi="Times New Roman" w:cs="Times New Roman"/>
          <w:lang w:val="ru-RU"/>
        </w:rPr>
      </w:pPr>
    </w:p>
    <w:p w:rsidR="005516CA" w:rsidRDefault="005516CA" w:rsidP="00CE33DA">
      <w:pPr>
        <w:autoSpaceDE w:val="0"/>
        <w:autoSpaceDN w:val="0"/>
        <w:adjustRightInd w:val="0"/>
        <w:spacing w:before="149" w:after="0" w:line="240" w:lineRule="auto"/>
        <w:jc w:val="both"/>
        <w:rPr>
          <w:rFonts w:ascii="Times New Roman" w:hAnsi="Times New Roman" w:cs="Times New Roman"/>
          <w:lang w:val="ru-RU"/>
        </w:rPr>
      </w:pPr>
    </w:p>
    <w:p w:rsidR="005516CA" w:rsidRDefault="005516CA" w:rsidP="00CE33DA">
      <w:pPr>
        <w:autoSpaceDE w:val="0"/>
        <w:autoSpaceDN w:val="0"/>
        <w:adjustRightInd w:val="0"/>
        <w:spacing w:before="149" w:after="0" w:line="240" w:lineRule="auto"/>
        <w:jc w:val="both"/>
        <w:rPr>
          <w:rFonts w:ascii="Times New Roman" w:hAnsi="Times New Roman" w:cs="Times New Roman"/>
          <w:lang w:val="ru-RU"/>
        </w:rPr>
      </w:pPr>
    </w:p>
    <w:p w:rsidR="005516CA" w:rsidRDefault="005516CA" w:rsidP="00CE33DA">
      <w:pPr>
        <w:autoSpaceDE w:val="0"/>
        <w:autoSpaceDN w:val="0"/>
        <w:adjustRightInd w:val="0"/>
        <w:spacing w:before="149" w:after="0" w:line="240" w:lineRule="auto"/>
        <w:jc w:val="both"/>
        <w:rPr>
          <w:rFonts w:ascii="Times New Roman" w:hAnsi="Times New Roman" w:cs="Times New Roman"/>
          <w:lang w:val="ru-RU"/>
        </w:rPr>
      </w:pPr>
    </w:p>
    <w:p w:rsidR="005516CA" w:rsidRDefault="005516CA" w:rsidP="00CE33DA">
      <w:pPr>
        <w:autoSpaceDE w:val="0"/>
        <w:autoSpaceDN w:val="0"/>
        <w:adjustRightInd w:val="0"/>
        <w:spacing w:before="149" w:after="0" w:line="240" w:lineRule="auto"/>
        <w:jc w:val="both"/>
        <w:rPr>
          <w:rFonts w:ascii="Times New Roman" w:hAnsi="Times New Roman" w:cs="Times New Roman"/>
          <w:lang w:val="ru-RU"/>
        </w:rPr>
      </w:pPr>
    </w:p>
    <w:p w:rsidR="005516CA" w:rsidRDefault="005516CA" w:rsidP="00CE33DA">
      <w:pPr>
        <w:autoSpaceDE w:val="0"/>
        <w:autoSpaceDN w:val="0"/>
        <w:adjustRightInd w:val="0"/>
        <w:spacing w:before="149" w:after="0" w:line="240" w:lineRule="auto"/>
        <w:jc w:val="both"/>
        <w:rPr>
          <w:rFonts w:ascii="Times New Roman" w:hAnsi="Times New Roman" w:cs="Times New Roman"/>
          <w:lang w:val="ru-RU"/>
        </w:rPr>
      </w:pPr>
    </w:p>
    <w:p w:rsidR="005516CA" w:rsidRDefault="005516CA" w:rsidP="00CE33DA">
      <w:pPr>
        <w:autoSpaceDE w:val="0"/>
        <w:autoSpaceDN w:val="0"/>
        <w:adjustRightInd w:val="0"/>
        <w:spacing w:before="149" w:after="0" w:line="240" w:lineRule="auto"/>
        <w:jc w:val="both"/>
        <w:rPr>
          <w:rFonts w:ascii="Times New Roman" w:hAnsi="Times New Roman" w:cs="Times New Roman"/>
          <w:lang w:val="ru-RU"/>
        </w:rPr>
      </w:pPr>
    </w:p>
    <w:p w:rsidR="005516CA" w:rsidRDefault="005516CA" w:rsidP="00CE33DA">
      <w:pPr>
        <w:autoSpaceDE w:val="0"/>
        <w:autoSpaceDN w:val="0"/>
        <w:adjustRightInd w:val="0"/>
        <w:spacing w:before="149" w:after="0" w:line="240" w:lineRule="auto"/>
        <w:jc w:val="both"/>
        <w:rPr>
          <w:rFonts w:ascii="Times New Roman" w:hAnsi="Times New Roman" w:cs="Times New Roman"/>
          <w:lang w:val="ru-RU"/>
        </w:rPr>
      </w:pPr>
    </w:p>
    <w:p w:rsidR="00FD48FB" w:rsidRPr="008416C6" w:rsidRDefault="00FD48FB" w:rsidP="001B3986">
      <w:pPr>
        <w:widowControl w:val="0"/>
        <w:tabs>
          <w:tab w:val="left" w:pos="7020"/>
        </w:tabs>
        <w:autoSpaceDE w:val="0"/>
        <w:autoSpaceDN w:val="0"/>
        <w:adjustRightInd w:val="0"/>
        <w:spacing w:after="0" w:line="240" w:lineRule="auto"/>
        <w:jc w:val="right"/>
        <w:rPr>
          <w:rFonts w:ascii="Times New Roman" w:hAnsi="Times New Roman" w:cs="Times New Roman"/>
          <w:b/>
          <w:bCs/>
        </w:rPr>
      </w:pPr>
      <w:r w:rsidRPr="008416C6">
        <w:rPr>
          <w:rFonts w:ascii="Times New Roman" w:hAnsi="Times New Roman" w:cs="Times New Roman"/>
          <w:b/>
          <w:bCs/>
          <w:i/>
          <w:iCs/>
        </w:rPr>
        <w:lastRenderedPageBreak/>
        <w:t>Образец</w:t>
      </w:r>
      <w:r>
        <w:rPr>
          <w:rFonts w:ascii="Times New Roman" w:hAnsi="Times New Roman" w:cs="Times New Roman"/>
          <w:b/>
          <w:bCs/>
        </w:rPr>
        <w:t xml:space="preserve"> </w:t>
      </w:r>
      <w:r w:rsidR="00DE05AF">
        <w:rPr>
          <w:rFonts w:ascii="Times New Roman" w:hAnsi="Times New Roman" w:cs="Times New Roman"/>
          <w:b/>
          <w:bCs/>
          <w:i/>
          <w:iCs/>
        </w:rPr>
        <w:t>№ 10</w:t>
      </w:r>
    </w:p>
    <w:p w:rsidR="00FD48FB" w:rsidRPr="00CE33DA" w:rsidRDefault="00FD48FB" w:rsidP="00CE33DA">
      <w:pPr>
        <w:widowControl w:val="0"/>
        <w:tabs>
          <w:tab w:val="left" w:pos="6840"/>
        </w:tabs>
        <w:autoSpaceDE w:val="0"/>
        <w:autoSpaceDN w:val="0"/>
        <w:adjustRightInd w:val="0"/>
        <w:spacing w:after="0" w:line="240" w:lineRule="auto"/>
        <w:jc w:val="right"/>
        <w:rPr>
          <w:rFonts w:ascii="Times New Roman" w:hAnsi="Times New Roman" w:cs="Times New Roman"/>
          <w:b/>
          <w:bCs/>
          <w:i/>
          <w:iCs/>
        </w:rPr>
      </w:pP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Д Е К Л А Р А Ц И Я</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r w:rsidRPr="00CE33DA">
        <w:rPr>
          <w:rFonts w:ascii="Times New Roman" w:hAnsi="Times New Roman" w:cs="Times New Roman"/>
        </w:rPr>
        <w:tab/>
      </w:r>
      <w:r w:rsidRPr="00CE33DA">
        <w:rPr>
          <w:rFonts w:ascii="Times New Roman" w:hAnsi="Times New Roman" w:cs="Times New Roman"/>
        </w:rPr>
        <w:tab/>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по чл.6, ал.2 от Закона за мерките срещу изпиране на пари</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lang w:val="ru-RU"/>
        </w:rPr>
      </w:pPr>
    </w:p>
    <w:p w:rsidR="00FD48FB" w:rsidRPr="00CE33DA" w:rsidRDefault="00FD48FB" w:rsidP="00CE33DA">
      <w:pPr>
        <w:widowControl w:val="0"/>
        <w:autoSpaceDE w:val="0"/>
        <w:autoSpaceDN w:val="0"/>
        <w:adjustRightInd w:val="0"/>
        <w:spacing w:after="0" w:line="240" w:lineRule="auto"/>
        <w:ind w:firstLine="708"/>
        <w:jc w:val="both"/>
        <w:rPr>
          <w:rFonts w:ascii="Times New Roman" w:hAnsi="Times New Roman" w:cs="Times New Roman"/>
          <w:lang w:val="ru-RU"/>
        </w:rPr>
      </w:pPr>
      <w:r w:rsidRPr="00CE33DA">
        <w:rPr>
          <w:rFonts w:ascii="Times New Roman" w:hAnsi="Times New Roman" w:cs="Times New Roman"/>
        </w:rPr>
        <w:t xml:space="preserve">Подписаният/ата </w:t>
      </w:r>
      <w:r w:rsidRPr="00CE33DA">
        <w:rPr>
          <w:rFonts w:ascii="Times New Roman" w:hAnsi="Times New Roman" w:cs="Times New Roman"/>
          <w:lang w:val="ru-RU"/>
        </w:rPr>
        <w:t>___________________</w:t>
      </w:r>
      <w:r w:rsidRPr="00CE33DA">
        <w:rPr>
          <w:rFonts w:ascii="Times New Roman" w:hAnsi="Times New Roman" w:cs="Times New Roman"/>
        </w:rPr>
        <w:t>______</w:t>
      </w:r>
      <w:r w:rsidRPr="00CE33DA">
        <w:rPr>
          <w:rFonts w:ascii="Times New Roman" w:hAnsi="Times New Roman" w:cs="Times New Roman"/>
          <w:lang w:val="ru-RU"/>
        </w:rPr>
        <w:t>_______</w:t>
      </w:r>
      <w:r w:rsidRPr="00CE33DA">
        <w:rPr>
          <w:rFonts w:ascii="Times New Roman" w:hAnsi="Times New Roman" w:cs="Times New Roman"/>
        </w:rPr>
        <w:t>___</w:t>
      </w:r>
      <w:r w:rsidRPr="00CE33DA">
        <w:rPr>
          <w:rFonts w:ascii="Times New Roman" w:hAnsi="Times New Roman" w:cs="Times New Roman"/>
          <w:lang w:val="ru-RU"/>
        </w:rPr>
        <w:t>___, ЕГН: ________________,</w:t>
      </w:r>
    </w:p>
    <w:p w:rsidR="00FD48FB" w:rsidRPr="00CE33DA" w:rsidRDefault="00FD48FB" w:rsidP="00CE33DA">
      <w:pPr>
        <w:widowControl w:val="0"/>
        <w:autoSpaceDE w:val="0"/>
        <w:autoSpaceDN w:val="0"/>
        <w:adjustRightInd w:val="0"/>
        <w:spacing w:after="0" w:line="240" w:lineRule="auto"/>
        <w:ind w:left="3540"/>
        <w:jc w:val="both"/>
        <w:rPr>
          <w:rFonts w:ascii="Times New Roman" w:hAnsi="Times New Roman" w:cs="Times New Roman"/>
          <w:i/>
          <w:iCs/>
        </w:rPr>
      </w:pPr>
      <w:r w:rsidRPr="00CE33DA">
        <w:rPr>
          <w:rFonts w:ascii="Times New Roman" w:hAnsi="Times New Roman" w:cs="Times New Roman"/>
          <w:i/>
          <w:iCs/>
        </w:rPr>
        <w:t>/име, презиме, фамилия/</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r w:rsidRPr="00CE33DA">
        <w:rPr>
          <w:rFonts w:ascii="Times New Roman" w:hAnsi="Times New Roman" w:cs="Times New Roman"/>
        </w:rPr>
        <w:t>постоянен адрес _________________________________________________________________</w:t>
      </w:r>
      <w:r w:rsidRPr="00CE33DA">
        <w:rPr>
          <w:rFonts w:ascii="Times New Roman" w:hAnsi="Times New Roman" w:cs="Times New Roman"/>
          <w:lang w:val="ru-RU"/>
        </w:rPr>
        <w:t xml:space="preserve"> </w:t>
      </w:r>
      <w:r w:rsidRPr="00CE33DA">
        <w:rPr>
          <w:rFonts w:ascii="Times New Roman" w:hAnsi="Times New Roman" w:cs="Times New Roman"/>
        </w:rPr>
        <w:t>,</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r w:rsidRPr="00CE33DA">
        <w:rPr>
          <w:rFonts w:ascii="Times New Roman" w:hAnsi="Times New Roman" w:cs="Times New Roman"/>
        </w:rPr>
        <w:t>гражданство _______________________________________________________________________ ,</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lang w:val="ru-RU"/>
        </w:rPr>
      </w:pPr>
      <w:r w:rsidRPr="00CE33DA">
        <w:rPr>
          <w:rFonts w:ascii="Times New Roman" w:hAnsi="Times New Roman" w:cs="Times New Roman"/>
        </w:rPr>
        <w:t>документ за самоличност _____________________________________________________________,</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color w:val="000000"/>
        </w:rPr>
      </w:pPr>
      <w:r w:rsidRPr="00CE33DA">
        <w:rPr>
          <w:rFonts w:ascii="Times New Roman" w:hAnsi="Times New Roman" w:cs="Times New Roman"/>
          <w:lang w:val="ru-RU"/>
        </w:rPr>
        <w:t xml:space="preserve">в </w:t>
      </w:r>
      <w:r w:rsidRPr="00CE33DA">
        <w:rPr>
          <w:rFonts w:ascii="Times New Roman" w:hAnsi="Times New Roman" w:cs="Times New Roman"/>
        </w:rPr>
        <w:t xml:space="preserve">качеството ми на </w:t>
      </w:r>
      <w:proofErr w:type="gramStart"/>
      <w:r w:rsidRPr="00CE33DA">
        <w:rPr>
          <w:rFonts w:ascii="Times New Roman" w:hAnsi="Times New Roman" w:cs="Times New Roman"/>
        </w:rPr>
        <w:t>з</w:t>
      </w:r>
      <w:r w:rsidRPr="00CE33DA">
        <w:rPr>
          <w:rFonts w:ascii="Times New Roman" w:hAnsi="Times New Roman" w:cs="Times New Roman"/>
          <w:color w:val="000000"/>
        </w:rPr>
        <w:t>аконен</w:t>
      </w:r>
      <w:proofErr w:type="gramEnd"/>
      <w:r w:rsidRPr="00CE33DA">
        <w:rPr>
          <w:rFonts w:ascii="Times New Roman" w:hAnsi="Times New Roman" w:cs="Times New Roman"/>
          <w:color w:val="000000"/>
        </w:rPr>
        <w:t xml:space="preserve"> представител/пълномощник </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r w:rsidRPr="00CE33DA">
        <w:rPr>
          <w:rFonts w:ascii="Times New Roman" w:hAnsi="Times New Roman" w:cs="Times New Roman"/>
          <w:color w:val="000000"/>
        </w:rPr>
        <w:t>на</w:t>
      </w:r>
      <w:r w:rsidRPr="00CE33DA">
        <w:rPr>
          <w:rFonts w:ascii="Times New Roman" w:hAnsi="Times New Roman" w:cs="Times New Roman"/>
          <w:color w:val="000000"/>
          <w:lang w:val="ru-RU"/>
        </w:rPr>
        <w:t xml:space="preserve"> </w:t>
      </w:r>
      <w:r w:rsidRPr="00CE33DA">
        <w:rPr>
          <w:rFonts w:ascii="Times New Roman" w:hAnsi="Times New Roman" w:cs="Times New Roman"/>
          <w:color w:val="000000"/>
        </w:rPr>
        <w:t>_________________________________________________________________________________</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color w:val="000000"/>
          <w:lang w:val="ru-RU"/>
        </w:rPr>
      </w:pPr>
      <w:r w:rsidRPr="00CE33DA">
        <w:rPr>
          <w:rFonts w:ascii="Times New Roman" w:hAnsi="Times New Roman" w:cs="Times New Roman"/>
          <w:color w:val="000000"/>
        </w:rPr>
        <w:t xml:space="preserve">регистриран </w:t>
      </w:r>
      <w:r w:rsidRPr="00CE33DA">
        <w:rPr>
          <w:rFonts w:ascii="Times New Roman" w:hAnsi="Times New Roman" w:cs="Times New Roman"/>
          <w:color w:val="000000"/>
          <w:lang w:val="ru-RU"/>
        </w:rPr>
        <w:t>________________________________________________</w:t>
      </w:r>
      <w:r w:rsidRPr="00CE33DA">
        <w:rPr>
          <w:rFonts w:ascii="Times New Roman" w:hAnsi="Times New Roman" w:cs="Times New Roman"/>
          <w:color w:val="000000"/>
        </w:rPr>
        <w:t>____</w:t>
      </w:r>
      <w:r w:rsidRPr="00CE33DA">
        <w:rPr>
          <w:rFonts w:ascii="Times New Roman" w:hAnsi="Times New Roman" w:cs="Times New Roman"/>
          <w:color w:val="000000"/>
          <w:lang w:val="ru-RU"/>
        </w:rPr>
        <w:t>___________________ ,</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i/>
          <w:iCs/>
          <w:color w:val="000000"/>
        </w:rPr>
      </w:pPr>
      <w:r w:rsidRPr="00CE33DA">
        <w:rPr>
          <w:rFonts w:ascii="Times New Roman" w:hAnsi="Times New Roman" w:cs="Times New Roman"/>
          <w:i/>
          <w:iCs/>
          <w:color w:val="000000"/>
          <w:lang w:val="ru-RU"/>
        </w:rPr>
        <w:t>/</w:t>
      </w:r>
      <w:r w:rsidRPr="00CE33DA">
        <w:rPr>
          <w:rFonts w:ascii="Times New Roman" w:hAnsi="Times New Roman" w:cs="Times New Roman"/>
          <w:i/>
          <w:iCs/>
          <w:color w:val="000000"/>
        </w:rPr>
        <w:t>данни за регистрация/</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b/>
          <w:bCs/>
          <w:spacing w:val="20"/>
          <w:lang w:val="ru-RU"/>
        </w:rPr>
      </w:pPr>
      <w:r w:rsidRPr="00CE33DA">
        <w:rPr>
          <w:rFonts w:ascii="Times New Roman" w:hAnsi="Times New Roman" w:cs="Times New Roman"/>
        </w:rPr>
        <w:t xml:space="preserve">ЕИК/БУЛСТАТ/номер на регистрация в съответната държава </w:t>
      </w:r>
      <w:r w:rsidRPr="00CE33DA">
        <w:rPr>
          <w:rFonts w:ascii="Times New Roman" w:hAnsi="Times New Roman" w:cs="Times New Roman"/>
          <w:lang w:val="ru-RU"/>
        </w:rPr>
        <w:t>____________________________ ,</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spacing w:val="20"/>
          <w:lang w:val="ru-RU"/>
        </w:rPr>
      </w:pP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spacing w:val="20"/>
        </w:rPr>
      </w:pPr>
      <w:r w:rsidRPr="00CE33DA">
        <w:rPr>
          <w:rFonts w:ascii="Times New Roman" w:hAnsi="Times New Roman" w:cs="Times New Roman"/>
          <w:b/>
          <w:bCs/>
          <w:spacing w:val="20"/>
        </w:rPr>
        <w:t>ДЕКЛАРИРАМ, ЧЕ:</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spacing w:val="20"/>
        </w:rPr>
      </w:pPr>
    </w:p>
    <w:p w:rsidR="00FD48FB" w:rsidRPr="00CE33DA" w:rsidRDefault="00FD48FB" w:rsidP="00CE33DA">
      <w:pPr>
        <w:widowControl w:val="0"/>
        <w:autoSpaceDE w:val="0"/>
        <w:autoSpaceDN w:val="0"/>
        <w:adjustRightInd w:val="0"/>
        <w:spacing w:after="0" w:line="240" w:lineRule="auto"/>
        <w:ind w:firstLine="708"/>
        <w:jc w:val="both"/>
        <w:rPr>
          <w:rFonts w:ascii="Times New Roman" w:hAnsi="Times New Roman" w:cs="Times New Roman"/>
        </w:rPr>
      </w:pPr>
      <w:r w:rsidRPr="00CE33DA">
        <w:rPr>
          <w:rFonts w:ascii="Times New Roman" w:hAnsi="Times New Roman" w:cs="Times New Roman"/>
        </w:rPr>
        <w:t>Действителен собственик по смисъла на чл.6, ал.2 от Закона за мерките срещу изпиране на пари във връзка с чл.3, ал.5 от Правилника за прилагане на Закона за мерките срещу изпиране на пари на горепосоченото юридическо лице [</w:t>
      </w:r>
      <w:r w:rsidRPr="00CE33DA">
        <w:rPr>
          <w:rFonts w:ascii="Times New Roman" w:hAnsi="Times New Roman" w:cs="Times New Roman"/>
          <w:i/>
          <w:iCs/>
        </w:rPr>
        <w:t>е следното физическо лице/са следните физически лица</w:t>
      </w:r>
      <w:r w:rsidRPr="00CE33DA">
        <w:rPr>
          <w:rFonts w:ascii="Times New Roman" w:hAnsi="Times New Roman" w:cs="Times New Roman"/>
        </w:rPr>
        <w:t>]</w:t>
      </w:r>
      <w:r w:rsidRPr="00CE33DA">
        <w:rPr>
          <w:rFonts w:ascii="Times New Roman" w:hAnsi="Times New Roman" w:cs="Times New Roman"/>
          <w:vertAlign w:val="superscript"/>
        </w:rPr>
        <w:footnoteReference w:id="9"/>
      </w:r>
      <w:r w:rsidRPr="00CE33DA">
        <w:rPr>
          <w:rFonts w:ascii="Times New Roman" w:hAnsi="Times New Roman" w:cs="Times New Roman"/>
        </w:rPr>
        <w:t>:</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8451"/>
      </w:tblGrid>
      <w:tr w:rsidR="00FD48FB" w:rsidRPr="00EB5A74">
        <w:tc>
          <w:tcPr>
            <w:tcW w:w="784" w:type="dxa"/>
          </w:tcPr>
          <w:p w:rsidR="00FD48FB" w:rsidRPr="009B7DF3" w:rsidRDefault="00FD48FB" w:rsidP="00CE33DA">
            <w:pPr>
              <w:widowControl w:val="0"/>
              <w:autoSpaceDE w:val="0"/>
              <w:autoSpaceDN w:val="0"/>
              <w:adjustRightInd w:val="0"/>
              <w:spacing w:after="0" w:line="240" w:lineRule="auto"/>
              <w:jc w:val="center"/>
              <w:rPr>
                <w:rFonts w:ascii="Times New Roman" w:hAnsi="Times New Roman" w:cs="Times New Roman"/>
              </w:rPr>
            </w:pPr>
            <w:r w:rsidRPr="009B7DF3">
              <w:rPr>
                <w:rFonts w:ascii="Times New Roman" w:hAnsi="Times New Roman" w:cs="Times New Roman"/>
              </w:rPr>
              <w:t>№ по ред</w:t>
            </w:r>
          </w:p>
        </w:tc>
        <w:tc>
          <w:tcPr>
            <w:tcW w:w="8451" w:type="dxa"/>
          </w:tcPr>
          <w:p w:rsidR="00FD48FB" w:rsidRPr="009B7DF3" w:rsidRDefault="00FD48FB" w:rsidP="00CE33DA">
            <w:pPr>
              <w:widowControl w:val="0"/>
              <w:autoSpaceDE w:val="0"/>
              <w:autoSpaceDN w:val="0"/>
              <w:adjustRightInd w:val="0"/>
              <w:spacing w:after="0" w:line="240" w:lineRule="auto"/>
              <w:jc w:val="center"/>
              <w:rPr>
                <w:rFonts w:ascii="Times New Roman" w:hAnsi="Times New Roman" w:cs="Times New Roman"/>
              </w:rPr>
            </w:pPr>
            <w:r w:rsidRPr="009B7DF3">
              <w:rPr>
                <w:rFonts w:ascii="Times New Roman" w:hAnsi="Times New Roman" w:cs="Times New Roman"/>
              </w:rPr>
              <w:t>Данни за всеки действителен собственик</w:t>
            </w:r>
          </w:p>
        </w:tc>
      </w:tr>
    </w:tbl>
    <w:p w:rsidR="00FD48FB" w:rsidRPr="009B7DF3" w:rsidRDefault="00FD48FB" w:rsidP="00CE33DA">
      <w:pPr>
        <w:widowControl w:val="0"/>
        <w:autoSpaceDE w:val="0"/>
        <w:autoSpaceDN w:val="0"/>
        <w:adjustRightInd w:val="0"/>
        <w:spacing w:after="0" w:line="240" w:lineRule="auto"/>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8743"/>
      </w:tblGrid>
      <w:tr w:rsidR="00FD48FB" w:rsidRPr="00EB5A74">
        <w:trPr>
          <w:trHeight w:val="1683"/>
        </w:trPr>
        <w:tc>
          <w:tcPr>
            <w:tcW w:w="817" w:type="dxa"/>
          </w:tcPr>
          <w:p w:rsidR="00FD48FB" w:rsidRPr="009B7DF3" w:rsidRDefault="00FD48FB" w:rsidP="00CE33DA">
            <w:pPr>
              <w:widowControl w:val="0"/>
              <w:autoSpaceDE w:val="0"/>
              <w:autoSpaceDN w:val="0"/>
              <w:adjustRightInd w:val="0"/>
              <w:spacing w:after="0" w:line="240" w:lineRule="auto"/>
              <w:jc w:val="center"/>
              <w:rPr>
                <w:rFonts w:ascii="Times New Roman" w:hAnsi="Times New Roman" w:cs="Times New Roman"/>
                <w:lang w:val="ru-RU"/>
              </w:rPr>
            </w:pPr>
          </w:p>
          <w:p w:rsidR="00FD48FB" w:rsidRPr="009B7DF3" w:rsidRDefault="00FD48FB" w:rsidP="00CE33DA">
            <w:pPr>
              <w:widowControl w:val="0"/>
              <w:autoSpaceDE w:val="0"/>
              <w:autoSpaceDN w:val="0"/>
              <w:adjustRightInd w:val="0"/>
              <w:spacing w:after="0" w:line="240" w:lineRule="auto"/>
              <w:jc w:val="center"/>
              <w:rPr>
                <w:rFonts w:ascii="Times New Roman" w:hAnsi="Times New Roman" w:cs="Times New Roman"/>
                <w:lang w:val="en-US"/>
              </w:rPr>
            </w:pPr>
            <w:r w:rsidRPr="009B7DF3">
              <w:rPr>
                <w:rFonts w:ascii="Times New Roman" w:hAnsi="Times New Roman" w:cs="Times New Roman"/>
                <w:lang w:val="en-US"/>
              </w:rPr>
              <w:t>1.</w:t>
            </w:r>
          </w:p>
          <w:p w:rsidR="00FD48FB" w:rsidRPr="009B7DF3" w:rsidRDefault="00FD48FB" w:rsidP="00CE33DA">
            <w:pPr>
              <w:widowControl w:val="0"/>
              <w:autoSpaceDE w:val="0"/>
              <w:autoSpaceDN w:val="0"/>
              <w:adjustRightInd w:val="0"/>
              <w:spacing w:after="0" w:line="240" w:lineRule="auto"/>
              <w:jc w:val="center"/>
              <w:rPr>
                <w:rFonts w:ascii="Times New Roman" w:hAnsi="Times New Roman" w:cs="Times New Roman"/>
                <w:lang w:val="en-US"/>
              </w:rPr>
            </w:pPr>
          </w:p>
        </w:tc>
        <w:tc>
          <w:tcPr>
            <w:tcW w:w="9388" w:type="dxa"/>
          </w:tcPr>
          <w:p w:rsidR="00FD48FB" w:rsidRPr="009B7DF3" w:rsidRDefault="00FD48FB" w:rsidP="00CE33DA">
            <w:pPr>
              <w:widowControl w:val="0"/>
              <w:autoSpaceDE w:val="0"/>
              <w:autoSpaceDN w:val="0"/>
              <w:adjustRightInd w:val="0"/>
              <w:spacing w:after="0" w:line="240" w:lineRule="auto"/>
              <w:jc w:val="both"/>
              <w:rPr>
                <w:rFonts w:ascii="Times New Roman" w:hAnsi="Times New Roman" w:cs="Times New Roman"/>
                <w:lang w:val="ru-RU"/>
              </w:rPr>
            </w:pPr>
          </w:p>
          <w:p w:rsidR="00FD48FB" w:rsidRPr="009B7DF3" w:rsidRDefault="00FD48FB" w:rsidP="00CE33DA">
            <w:pPr>
              <w:widowControl w:val="0"/>
              <w:autoSpaceDE w:val="0"/>
              <w:autoSpaceDN w:val="0"/>
              <w:adjustRightInd w:val="0"/>
              <w:spacing w:after="0" w:line="240" w:lineRule="auto"/>
              <w:jc w:val="both"/>
              <w:rPr>
                <w:rFonts w:ascii="Times New Roman" w:hAnsi="Times New Roman" w:cs="Times New Roman"/>
                <w:lang w:val="ru-RU"/>
              </w:rPr>
            </w:pPr>
            <w:r w:rsidRPr="009B7DF3">
              <w:rPr>
                <w:rFonts w:ascii="Times New Roman" w:hAnsi="Times New Roman" w:cs="Times New Roman"/>
                <w:lang w:val="ru-RU"/>
              </w:rPr>
              <w:t>_____________________</w:t>
            </w:r>
            <w:r w:rsidRPr="009B7DF3">
              <w:rPr>
                <w:rFonts w:ascii="Times New Roman" w:hAnsi="Times New Roman" w:cs="Times New Roman"/>
              </w:rPr>
              <w:t>______</w:t>
            </w:r>
            <w:r w:rsidRPr="009B7DF3">
              <w:rPr>
                <w:rFonts w:ascii="Times New Roman" w:hAnsi="Times New Roman" w:cs="Times New Roman"/>
                <w:lang w:val="ru-RU"/>
              </w:rPr>
              <w:t>________________</w:t>
            </w:r>
            <w:r w:rsidRPr="009B7DF3">
              <w:rPr>
                <w:rFonts w:ascii="Times New Roman" w:hAnsi="Times New Roman" w:cs="Times New Roman"/>
              </w:rPr>
              <w:t>___</w:t>
            </w:r>
            <w:r w:rsidRPr="009B7DF3">
              <w:rPr>
                <w:rFonts w:ascii="Times New Roman" w:hAnsi="Times New Roman" w:cs="Times New Roman"/>
                <w:lang w:val="ru-RU"/>
              </w:rPr>
              <w:t>___, ЕГН: _____________________,</w:t>
            </w:r>
          </w:p>
          <w:p w:rsidR="00FD48FB" w:rsidRPr="009B7DF3" w:rsidRDefault="00FD48FB" w:rsidP="00CE33DA">
            <w:pPr>
              <w:widowControl w:val="0"/>
              <w:autoSpaceDE w:val="0"/>
              <w:autoSpaceDN w:val="0"/>
              <w:adjustRightInd w:val="0"/>
              <w:spacing w:after="0" w:line="240" w:lineRule="auto"/>
              <w:ind w:left="1416" w:firstLine="708"/>
              <w:jc w:val="both"/>
              <w:rPr>
                <w:rFonts w:ascii="Times New Roman" w:hAnsi="Times New Roman" w:cs="Times New Roman"/>
                <w:i/>
                <w:iCs/>
              </w:rPr>
            </w:pPr>
            <w:r w:rsidRPr="009B7DF3">
              <w:rPr>
                <w:rFonts w:ascii="Times New Roman" w:hAnsi="Times New Roman" w:cs="Times New Roman"/>
                <w:i/>
                <w:iCs/>
              </w:rPr>
              <w:t>/име, презиме, фамилия/</w:t>
            </w:r>
          </w:p>
          <w:p w:rsidR="00FD48FB" w:rsidRPr="009B7DF3" w:rsidRDefault="00FD48FB" w:rsidP="00CE33DA">
            <w:pPr>
              <w:widowControl w:val="0"/>
              <w:autoSpaceDE w:val="0"/>
              <w:autoSpaceDN w:val="0"/>
              <w:adjustRightInd w:val="0"/>
              <w:spacing w:after="0" w:line="240" w:lineRule="auto"/>
              <w:jc w:val="both"/>
              <w:rPr>
                <w:rFonts w:ascii="Times New Roman" w:hAnsi="Times New Roman" w:cs="Times New Roman"/>
              </w:rPr>
            </w:pPr>
            <w:r w:rsidRPr="009B7DF3">
              <w:rPr>
                <w:rFonts w:ascii="Times New Roman" w:hAnsi="Times New Roman" w:cs="Times New Roman"/>
              </w:rPr>
              <w:t>постоянен адрес ____________________________________________________________</w:t>
            </w:r>
            <w:r w:rsidRPr="009B7DF3">
              <w:rPr>
                <w:rFonts w:ascii="Times New Roman" w:hAnsi="Times New Roman" w:cs="Times New Roman"/>
                <w:lang w:val="ru-RU"/>
              </w:rPr>
              <w:t xml:space="preserve"> </w:t>
            </w:r>
            <w:r w:rsidRPr="009B7DF3">
              <w:rPr>
                <w:rFonts w:ascii="Times New Roman" w:hAnsi="Times New Roman" w:cs="Times New Roman"/>
              </w:rPr>
              <w:t>,</w:t>
            </w:r>
          </w:p>
          <w:p w:rsidR="00FD48FB" w:rsidRPr="009B7DF3" w:rsidRDefault="00FD48FB" w:rsidP="00CE33DA">
            <w:pPr>
              <w:widowControl w:val="0"/>
              <w:autoSpaceDE w:val="0"/>
              <w:autoSpaceDN w:val="0"/>
              <w:adjustRightInd w:val="0"/>
              <w:spacing w:after="0" w:line="240" w:lineRule="auto"/>
              <w:jc w:val="both"/>
              <w:rPr>
                <w:rFonts w:ascii="Times New Roman" w:hAnsi="Times New Roman" w:cs="Times New Roman"/>
              </w:rPr>
            </w:pPr>
            <w:r w:rsidRPr="009B7DF3">
              <w:rPr>
                <w:rFonts w:ascii="Times New Roman" w:hAnsi="Times New Roman" w:cs="Times New Roman"/>
              </w:rPr>
              <w:t>гражданство ________________________________________________________________ ,</w:t>
            </w:r>
          </w:p>
          <w:p w:rsidR="00FD48FB" w:rsidRPr="009B7DF3" w:rsidRDefault="00FD48FB" w:rsidP="00CE33DA">
            <w:pPr>
              <w:widowControl w:val="0"/>
              <w:autoSpaceDE w:val="0"/>
              <w:autoSpaceDN w:val="0"/>
              <w:adjustRightInd w:val="0"/>
              <w:spacing w:after="0" w:line="240" w:lineRule="auto"/>
              <w:jc w:val="both"/>
              <w:rPr>
                <w:rFonts w:ascii="Times New Roman" w:hAnsi="Times New Roman" w:cs="Times New Roman"/>
                <w:lang w:val="en-US"/>
              </w:rPr>
            </w:pPr>
            <w:r w:rsidRPr="009B7DF3">
              <w:rPr>
                <w:rFonts w:ascii="Times New Roman" w:hAnsi="Times New Roman" w:cs="Times New Roman"/>
              </w:rPr>
              <w:t>документ за самоличност _____________________________________________________</w:t>
            </w:r>
            <w:r w:rsidRPr="009B7DF3">
              <w:rPr>
                <w:rFonts w:ascii="Times New Roman" w:hAnsi="Times New Roman" w:cs="Times New Roman"/>
                <w:lang w:val="en-US"/>
              </w:rPr>
              <w:t>.</w:t>
            </w:r>
          </w:p>
          <w:p w:rsidR="00FD48FB" w:rsidRPr="009B7DF3" w:rsidRDefault="00FD48FB" w:rsidP="00CE33DA">
            <w:pPr>
              <w:widowControl w:val="0"/>
              <w:autoSpaceDE w:val="0"/>
              <w:autoSpaceDN w:val="0"/>
              <w:adjustRightInd w:val="0"/>
              <w:spacing w:after="0" w:line="240" w:lineRule="auto"/>
              <w:jc w:val="both"/>
              <w:rPr>
                <w:rFonts w:ascii="Times New Roman" w:hAnsi="Times New Roman" w:cs="Times New Roman"/>
                <w:lang w:val="en-US"/>
              </w:rPr>
            </w:pPr>
          </w:p>
        </w:tc>
      </w:tr>
    </w:tbl>
    <w:p w:rsidR="00FD48FB" w:rsidRPr="009B7DF3" w:rsidRDefault="00FD48FB" w:rsidP="00CE33DA">
      <w:pPr>
        <w:widowControl w:val="0"/>
        <w:autoSpaceDE w:val="0"/>
        <w:autoSpaceDN w:val="0"/>
        <w:adjustRightInd w:val="0"/>
        <w:spacing w:after="0" w:line="240" w:lineRule="auto"/>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8743"/>
      </w:tblGrid>
      <w:tr w:rsidR="00FD48FB" w:rsidRPr="00EB5A74">
        <w:tc>
          <w:tcPr>
            <w:tcW w:w="817" w:type="dxa"/>
          </w:tcPr>
          <w:p w:rsidR="00FD48FB" w:rsidRPr="009B7DF3" w:rsidRDefault="00FD48FB" w:rsidP="00CE33DA">
            <w:pPr>
              <w:widowControl w:val="0"/>
              <w:autoSpaceDE w:val="0"/>
              <w:autoSpaceDN w:val="0"/>
              <w:adjustRightInd w:val="0"/>
              <w:spacing w:after="0" w:line="240" w:lineRule="auto"/>
              <w:jc w:val="center"/>
              <w:rPr>
                <w:rFonts w:ascii="Times New Roman" w:hAnsi="Times New Roman" w:cs="Times New Roman"/>
                <w:lang w:val="en-US"/>
              </w:rPr>
            </w:pPr>
          </w:p>
          <w:p w:rsidR="00FD48FB" w:rsidRPr="009B7DF3" w:rsidRDefault="00FD48FB" w:rsidP="00CE33DA">
            <w:pPr>
              <w:widowControl w:val="0"/>
              <w:autoSpaceDE w:val="0"/>
              <w:autoSpaceDN w:val="0"/>
              <w:adjustRightInd w:val="0"/>
              <w:spacing w:after="0" w:line="240" w:lineRule="auto"/>
              <w:jc w:val="center"/>
              <w:rPr>
                <w:rFonts w:ascii="Times New Roman" w:hAnsi="Times New Roman" w:cs="Times New Roman"/>
                <w:lang w:val="en-US"/>
              </w:rPr>
            </w:pPr>
            <w:r w:rsidRPr="009B7DF3">
              <w:rPr>
                <w:rFonts w:ascii="Times New Roman" w:hAnsi="Times New Roman" w:cs="Times New Roman"/>
                <w:lang w:val="en-US"/>
              </w:rPr>
              <w:t>2.</w:t>
            </w:r>
          </w:p>
          <w:p w:rsidR="00FD48FB" w:rsidRPr="009B7DF3" w:rsidRDefault="00FD48FB" w:rsidP="00CE33DA">
            <w:pPr>
              <w:widowControl w:val="0"/>
              <w:autoSpaceDE w:val="0"/>
              <w:autoSpaceDN w:val="0"/>
              <w:adjustRightInd w:val="0"/>
              <w:spacing w:after="0" w:line="240" w:lineRule="auto"/>
              <w:jc w:val="center"/>
              <w:rPr>
                <w:rFonts w:ascii="Times New Roman" w:hAnsi="Times New Roman" w:cs="Times New Roman"/>
                <w:lang w:val="en-US"/>
              </w:rPr>
            </w:pPr>
          </w:p>
        </w:tc>
        <w:tc>
          <w:tcPr>
            <w:tcW w:w="9388" w:type="dxa"/>
          </w:tcPr>
          <w:p w:rsidR="00FD48FB" w:rsidRPr="009B7DF3" w:rsidRDefault="00FD48FB" w:rsidP="00CE33DA">
            <w:pPr>
              <w:widowControl w:val="0"/>
              <w:autoSpaceDE w:val="0"/>
              <w:autoSpaceDN w:val="0"/>
              <w:adjustRightInd w:val="0"/>
              <w:spacing w:after="0" w:line="240" w:lineRule="auto"/>
              <w:jc w:val="both"/>
              <w:rPr>
                <w:rFonts w:ascii="Times New Roman" w:hAnsi="Times New Roman" w:cs="Times New Roman"/>
                <w:lang w:val="ru-RU"/>
              </w:rPr>
            </w:pPr>
          </w:p>
          <w:p w:rsidR="00FD48FB" w:rsidRPr="009B7DF3" w:rsidRDefault="00FD48FB" w:rsidP="00CE33DA">
            <w:pPr>
              <w:widowControl w:val="0"/>
              <w:autoSpaceDE w:val="0"/>
              <w:autoSpaceDN w:val="0"/>
              <w:adjustRightInd w:val="0"/>
              <w:spacing w:after="0" w:line="240" w:lineRule="auto"/>
              <w:jc w:val="both"/>
              <w:rPr>
                <w:rFonts w:ascii="Times New Roman" w:hAnsi="Times New Roman" w:cs="Times New Roman"/>
                <w:lang w:val="ru-RU"/>
              </w:rPr>
            </w:pPr>
            <w:r w:rsidRPr="009B7DF3">
              <w:rPr>
                <w:rFonts w:ascii="Times New Roman" w:hAnsi="Times New Roman" w:cs="Times New Roman"/>
                <w:lang w:val="ru-RU"/>
              </w:rPr>
              <w:t>_____________________</w:t>
            </w:r>
            <w:r w:rsidRPr="009B7DF3">
              <w:rPr>
                <w:rFonts w:ascii="Times New Roman" w:hAnsi="Times New Roman" w:cs="Times New Roman"/>
              </w:rPr>
              <w:t>______</w:t>
            </w:r>
            <w:r w:rsidRPr="009B7DF3">
              <w:rPr>
                <w:rFonts w:ascii="Times New Roman" w:hAnsi="Times New Roman" w:cs="Times New Roman"/>
                <w:lang w:val="ru-RU"/>
              </w:rPr>
              <w:t>________________</w:t>
            </w:r>
            <w:r w:rsidRPr="009B7DF3">
              <w:rPr>
                <w:rFonts w:ascii="Times New Roman" w:hAnsi="Times New Roman" w:cs="Times New Roman"/>
              </w:rPr>
              <w:t>___</w:t>
            </w:r>
            <w:r w:rsidRPr="009B7DF3">
              <w:rPr>
                <w:rFonts w:ascii="Times New Roman" w:hAnsi="Times New Roman" w:cs="Times New Roman"/>
                <w:lang w:val="ru-RU"/>
              </w:rPr>
              <w:t>___, ЕГН: _____________________,</w:t>
            </w:r>
          </w:p>
          <w:p w:rsidR="00FD48FB" w:rsidRPr="009B7DF3" w:rsidRDefault="00FD48FB" w:rsidP="00CE33DA">
            <w:pPr>
              <w:widowControl w:val="0"/>
              <w:autoSpaceDE w:val="0"/>
              <w:autoSpaceDN w:val="0"/>
              <w:adjustRightInd w:val="0"/>
              <w:spacing w:after="0" w:line="240" w:lineRule="auto"/>
              <w:ind w:left="1416" w:firstLine="708"/>
              <w:jc w:val="both"/>
              <w:rPr>
                <w:rFonts w:ascii="Times New Roman" w:hAnsi="Times New Roman" w:cs="Times New Roman"/>
                <w:i/>
                <w:iCs/>
              </w:rPr>
            </w:pPr>
            <w:r w:rsidRPr="009B7DF3">
              <w:rPr>
                <w:rFonts w:ascii="Times New Roman" w:hAnsi="Times New Roman" w:cs="Times New Roman"/>
                <w:i/>
                <w:iCs/>
              </w:rPr>
              <w:t>/име, презиме, фамилия/</w:t>
            </w:r>
          </w:p>
          <w:p w:rsidR="00FD48FB" w:rsidRPr="009B7DF3" w:rsidRDefault="00FD48FB" w:rsidP="00CE33DA">
            <w:pPr>
              <w:widowControl w:val="0"/>
              <w:autoSpaceDE w:val="0"/>
              <w:autoSpaceDN w:val="0"/>
              <w:adjustRightInd w:val="0"/>
              <w:spacing w:after="0" w:line="240" w:lineRule="auto"/>
              <w:jc w:val="both"/>
              <w:rPr>
                <w:rFonts w:ascii="Times New Roman" w:hAnsi="Times New Roman" w:cs="Times New Roman"/>
              </w:rPr>
            </w:pPr>
            <w:r w:rsidRPr="009B7DF3">
              <w:rPr>
                <w:rFonts w:ascii="Times New Roman" w:hAnsi="Times New Roman" w:cs="Times New Roman"/>
              </w:rPr>
              <w:t>постоянен адрес ____________________________________________________________</w:t>
            </w:r>
            <w:r w:rsidRPr="009B7DF3">
              <w:rPr>
                <w:rFonts w:ascii="Times New Roman" w:hAnsi="Times New Roman" w:cs="Times New Roman"/>
                <w:lang w:val="ru-RU"/>
              </w:rPr>
              <w:t xml:space="preserve"> </w:t>
            </w:r>
            <w:r w:rsidRPr="009B7DF3">
              <w:rPr>
                <w:rFonts w:ascii="Times New Roman" w:hAnsi="Times New Roman" w:cs="Times New Roman"/>
              </w:rPr>
              <w:t>,</w:t>
            </w:r>
          </w:p>
          <w:p w:rsidR="00FD48FB" w:rsidRPr="009B7DF3" w:rsidRDefault="00FD48FB" w:rsidP="00CE33DA">
            <w:pPr>
              <w:widowControl w:val="0"/>
              <w:autoSpaceDE w:val="0"/>
              <w:autoSpaceDN w:val="0"/>
              <w:adjustRightInd w:val="0"/>
              <w:spacing w:after="0" w:line="240" w:lineRule="auto"/>
              <w:jc w:val="both"/>
              <w:rPr>
                <w:rFonts w:ascii="Times New Roman" w:hAnsi="Times New Roman" w:cs="Times New Roman"/>
              </w:rPr>
            </w:pPr>
            <w:r w:rsidRPr="009B7DF3">
              <w:rPr>
                <w:rFonts w:ascii="Times New Roman" w:hAnsi="Times New Roman" w:cs="Times New Roman"/>
              </w:rPr>
              <w:t>гражданство ________________________________________________________________ ,</w:t>
            </w:r>
          </w:p>
          <w:p w:rsidR="00FD48FB" w:rsidRPr="009B7DF3" w:rsidRDefault="00FD48FB" w:rsidP="00CE33DA">
            <w:pPr>
              <w:widowControl w:val="0"/>
              <w:autoSpaceDE w:val="0"/>
              <w:autoSpaceDN w:val="0"/>
              <w:adjustRightInd w:val="0"/>
              <w:spacing w:after="0" w:line="240" w:lineRule="auto"/>
              <w:jc w:val="both"/>
              <w:rPr>
                <w:rFonts w:ascii="Times New Roman" w:hAnsi="Times New Roman" w:cs="Times New Roman"/>
                <w:lang w:val="en-US"/>
              </w:rPr>
            </w:pPr>
            <w:r w:rsidRPr="009B7DF3">
              <w:rPr>
                <w:rFonts w:ascii="Times New Roman" w:hAnsi="Times New Roman" w:cs="Times New Roman"/>
              </w:rPr>
              <w:t>документ за самоличност _____________________________________________________</w:t>
            </w:r>
            <w:r w:rsidRPr="009B7DF3">
              <w:rPr>
                <w:rFonts w:ascii="Times New Roman" w:hAnsi="Times New Roman" w:cs="Times New Roman"/>
                <w:lang w:val="en-US"/>
              </w:rPr>
              <w:t>.</w:t>
            </w:r>
          </w:p>
          <w:p w:rsidR="00FD48FB" w:rsidRPr="009B7DF3" w:rsidRDefault="00FD48FB" w:rsidP="00CE33DA">
            <w:pPr>
              <w:widowControl w:val="0"/>
              <w:autoSpaceDE w:val="0"/>
              <w:autoSpaceDN w:val="0"/>
              <w:adjustRightInd w:val="0"/>
              <w:spacing w:after="0" w:line="240" w:lineRule="auto"/>
              <w:jc w:val="both"/>
              <w:rPr>
                <w:rFonts w:ascii="Times New Roman" w:hAnsi="Times New Roman" w:cs="Times New Roman"/>
                <w:lang w:val="en-US"/>
              </w:rPr>
            </w:pPr>
          </w:p>
        </w:tc>
      </w:tr>
    </w:tbl>
    <w:p w:rsidR="00FD48FB" w:rsidRPr="009B7DF3" w:rsidRDefault="00FD48FB" w:rsidP="00CE33DA">
      <w:pPr>
        <w:widowControl w:val="0"/>
        <w:autoSpaceDE w:val="0"/>
        <w:autoSpaceDN w:val="0"/>
        <w:adjustRightInd w:val="0"/>
        <w:spacing w:after="0" w:line="240" w:lineRule="auto"/>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8642"/>
      </w:tblGrid>
      <w:tr w:rsidR="00FD48FB" w:rsidRPr="00EB5A74">
        <w:tc>
          <w:tcPr>
            <w:tcW w:w="817" w:type="dxa"/>
          </w:tcPr>
          <w:p w:rsidR="00FD48FB" w:rsidRPr="009B7DF3" w:rsidRDefault="00FD48FB" w:rsidP="00CE33DA">
            <w:pPr>
              <w:widowControl w:val="0"/>
              <w:autoSpaceDE w:val="0"/>
              <w:autoSpaceDN w:val="0"/>
              <w:adjustRightInd w:val="0"/>
              <w:spacing w:after="0" w:line="240" w:lineRule="auto"/>
              <w:jc w:val="center"/>
              <w:rPr>
                <w:rFonts w:ascii="Times New Roman" w:hAnsi="Times New Roman" w:cs="Times New Roman"/>
              </w:rPr>
            </w:pPr>
            <w:r w:rsidRPr="009B7DF3">
              <w:rPr>
                <w:rFonts w:ascii="Times New Roman" w:hAnsi="Times New Roman" w:cs="Times New Roman"/>
              </w:rPr>
              <w:t>…</w:t>
            </w:r>
          </w:p>
        </w:tc>
        <w:tc>
          <w:tcPr>
            <w:tcW w:w="9388" w:type="dxa"/>
          </w:tcPr>
          <w:p w:rsidR="00FD48FB" w:rsidRPr="009B7DF3" w:rsidRDefault="00FD48FB" w:rsidP="00CE33DA">
            <w:pPr>
              <w:widowControl w:val="0"/>
              <w:autoSpaceDE w:val="0"/>
              <w:autoSpaceDN w:val="0"/>
              <w:adjustRightInd w:val="0"/>
              <w:spacing w:after="0" w:line="240" w:lineRule="auto"/>
              <w:jc w:val="both"/>
              <w:rPr>
                <w:rFonts w:ascii="Times New Roman" w:hAnsi="Times New Roman" w:cs="Times New Roman"/>
                <w:lang w:val="en-US"/>
              </w:rPr>
            </w:pPr>
          </w:p>
        </w:tc>
      </w:tr>
    </w:tbl>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lang w:val="en-US"/>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b/>
          <w:bCs/>
          <w:spacing w:val="20"/>
        </w:rPr>
      </w:pPr>
      <w:r w:rsidRPr="00CE33DA">
        <w:rPr>
          <w:rFonts w:ascii="Times New Roman" w:hAnsi="Times New Roman" w:cs="Times New Roman"/>
        </w:rPr>
        <w:t>Известна ми е наказателната отговорност по чл. 313 от Наказателния кодекс за деклариране на неверни обстоятелства.</w:t>
      </w:r>
      <w:r w:rsidRPr="00CE33DA">
        <w:rPr>
          <w:rFonts w:ascii="Times New Roman" w:hAnsi="Times New Roman" w:cs="Times New Roman"/>
          <w:b/>
          <w:bCs/>
          <w:spacing w:val="20"/>
        </w:rPr>
        <w:t xml:space="preserve"> </w:t>
      </w:r>
    </w:p>
    <w:p w:rsidR="00FD48FB" w:rsidRPr="00CE33DA" w:rsidRDefault="00FD48FB" w:rsidP="009B7DF3">
      <w:pPr>
        <w:widowControl w:val="0"/>
        <w:autoSpaceDE w:val="0"/>
        <w:autoSpaceDN w:val="0"/>
        <w:adjustRightInd w:val="0"/>
        <w:spacing w:after="0" w:line="240" w:lineRule="auto"/>
        <w:rPr>
          <w:rFonts w:ascii="Times New Roman" w:hAnsi="Times New Roman" w:cs="Times New Roman"/>
          <w:b/>
          <w:bCs/>
          <w:spacing w:val="20"/>
        </w:rPr>
      </w:pPr>
    </w:p>
    <w:tbl>
      <w:tblPr>
        <w:tblW w:w="0" w:type="auto"/>
        <w:tblInd w:w="2" w:type="dxa"/>
        <w:tblLayout w:type="fixed"/>
        <w:tblLook w:val="0000" w:firstRow="0" w:lastRow="0" w:firstColumn="0" w:lastColumn="0" w:noHBand="0" w:noVBand="0"/>
      </w:tblPr>
      <w:tblGrid>
        <w:gridCol w:w="5688"/>
        <w:gridCol w:w="3590"/>
      </w:tblGrid>
      <w:tr w:rsidR="00FD48FB" w:rsidRPr="00EB5A74">
        <w:trPr>
          <w:trHeight w:val="414"/>
        </w:trPr>
        <w:tc>
          <w:tcPr>
            <w:tcW w:w="5688" w:type="dxa"/>
          </w:tcPr>
          <w:p w:rsidR="00FD48FB" w:rsidRPr="009B7DF3" w:rsidRDefault="00FD48FB" w:rsidP="009B7DF3">
            <w:pPr>
              <w:snapToGrid w:val="0"/>
              <w:spacing w:after="0" w:line="240" w:lineRule="auto"/>
              <w:jc w:val="right"/>
              <w:rPr>
                <w:rFonts w:ascii="Times New Roman" w:eastAsia="MS ??" w:hAnsi="Times New Roman" w:cs="Times New Roman"/>
                <w:b/>
                <w:bCs/>
                <w:sz w:val="24"/>
                <w:szCs w:val="24"/>
              </w:rPr>
            </w:pPr>
            <w:proofErr w:type="spellStart"/>
            <w:r w:rsidRPr="009B7DF3">
              <w:rPr>
                <w:rFonts w:ascii="Times New Roman" w:eastAsia="MS ??" w:hAnsi="Times New Roman" w:cs="Times New Roman"/>
                <w:b/>
                <w:bCs/>
                <w:sz w:val="24"/>
                <w:szCs w:val="24"/>
                <w:lang w:val="en-US"/>
              </w:rPr>
              <w:t>Дата</w:t>
            </w:r>
            <w:proofErr w:type="spellEnd"/>
            <w:r w:rsidRPr="009B7DF3">
              <w:rPr>
                <w:rFonts w:ascii="Times New Roman" w:eastAsia="MS ??" w:hAnsi="Times New Roman" w:cs="Times New Roman"/>
                <w:b/>
                <w:bCs/>
                <w:sz w:val="24"/>
                <w:szCs w:val="24"/>
              </w:rPr>
              <w:t>:</w:t>
            </w:r>
          </w:p>
        </w:tc>
        <w:tc>
          <w:tcPr>
            <w:tcW w:w="3590" w:type="dxa"/>
          </w:tcPr>
          <w:p w:rsidR="00FD48FB" w:rsidRPr="009B7DF3" w:rsidRDefault="00FD48FB" w:rsidP="009B7DF3">
            <w:pPr>
              <w:snapToGrid w:val="0"/>
              <w:spacing w:after="0" w:line="240" w:lineRule="auto"/>
              <w:jc w:val="both"/>
              <w:rPr>
                <w:rFonts w:ascii="Times New Roman" w:eastAsia="MS ??" w:hAnsi="Times New Roman" w:cs="Times New Roman"/>
                <w:sz w:val="24"/>
                <w:szCs w:val="24"/>
              </w:rPr>
            </w:pPr>
            <w:r w:rsidRPr="009B7DF3">
              <w:rPr>
                <w:rFonts w:ascii="Times New Roman" w:eastAsia="MS ??" w:hAnsi="Times New Roman" w:cs="Times New Roman"/>
                <w:sz w:val="24"/>
                <w:szCs w:val="24"/>
              </w:rPr>
              <w:t>.....................................................</w:t>
            </w:r>
          </w:p>
        </w:tc>
      </w:tr>
      <w:tr w:rsidR="00FD48FB" w:rsidRPr="00EB5A74">
        <w:trPr>
          <w:trHeight w:val="414"/>
        </w:trPr>
        <w:tc>
          <w:tcPr>
            <w:tcW w:w="5688" w:type="dxa"/>
          </w:tcPr>
          <w:p w:rsidR="00FD48FB" w:rsidRPr="009B7DF3" w:rsidRDefault="00FD48FB" w:rsidP="009B7DF3">
            <w:pPr>
              <w:snapToGrid w:val="0"/>
              <w:spacing w:after="0" w:line="240" w:lineRule="auto"/>
              <w:jc w:val="right"/>
              <w:rPr>
                <w:rFonts w:ascii="Times New Roman" w:eastAsia="MS ??" w:hAnsi="Times New Roman" w:cs="Times New Roman"/>
                <w:b/>
                <w:bCs/>
                <w:sz w:val="24"/>
                <w:szCs w:val="24"/>
              </w:rPr>
            </w:pPr>
            <w:r w:rsidRPr="009B7DF3">
              <w:rPr>
                <w:rFonts w:ascii="Times New Roman" w:eastAsia="MS ??" w:hAnsi="Times New Roman" w:cs="Times New Roman"/>
                <w:b/>
                <w:bCs/>
                <w:sz w:val="24"/>
                <w:szCs w:val="24"/>
                <w:lang w:val="en-US"/>
              </w:rPr>
              <w:t xml:space="preserve">Име и </w:t>
            </w:r>
            <w:proofErr w:type="spellStart"/>
            <w:r w:rsidRPr="009B7DF3">
              <w:rPr>
                <w:rFonts w:ascii="Times New Roman" w:eastAsia="MS ??" w:hAnsi="Times New Roman" w:cs="Times New Roman"/>
                <w:b/>
                <w:bCs/>
                <w:sz w:val="24"/>
                <w:szCs w:val="24"/>
                <w:lang w:val="en-US"/>
              </w:rPr>
              <w:t>фамилия</w:t>
            </w:r>
            <w:proofErr w:type="spellEnd"/>
            <w:r w:rsidRPr="009B7DF3">
              <w:rPr>
                <w:rFonts w:ascii="Times New Roman" w:eastAsia="MS ??" w:hAnsi="Times New Roman" w:cs="Times New Roman"/>
                <w:b/>
                <w:bCs/>
                <w:sz w:val="24"/>
                <w:szCs w:val="24"/>
              </w:rPr>
              <w:t>:</w:t>
            </w:r>
          </w:p>
        </w:tc>
        <w:tc>
          <w:tcPr>
            <w:tcW w:w="3590" w:type="dxa"/>
          </w:tcPr>
          <w:p w:rsidR="00FD48FB" w:rsidRPr="009B7DF3" w:rsidRDefault="00FD48FB" w:rsidP="009B7DF3">
            <w:pPr>
              <w:snapToGrid w:val="0"/>
              <w:spacing w:after="0" w:line="24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r w:rsidR="00FD48FB" w:rsidRPr="00EB5A74">
        <w:trPr>
          <w:trHeight w:val="379"/>
        </w:trPr>
        <w:tc>
          <w:tcPr>
            <w:tcW w:w="5688" w:type="dxa"/>
          </w:tcPr>
          <w:p w:rsidR="00FD48FB" w:rsidRPr="009B7DF3" w:rsidRDefault="00FD48FB" w:rsidP="009B7DF3">
            <w:pPr>
              <w:snapToGrid w:val="0"/>
              <w:spacing w:after="0" w:line="240" w:lineRule="auto"/>
              <w:jc w:val="right"/>
              <w:rPr>
                <w:rFonts w:ascii="Times New Roman" w:eastAsia="MS ??" w:hAnsi="Times New Roman"/>
                <w:b/>
                <w:bCs/>
                <w:sz w:val="24"/>
                <w:szCs w:val="24"/>
                <w:lang w:val="en-US"/>
              </w:rPr>
            </w:pPr>
            <w:r w:rsidRPr="009B7DF3">
              <w:rPr>
                <w:rFonts w:ascii="Times New Roman" w:eastAsia="MS ??" w:hAnsi="Times New Roman" w:cs="Times New Roman"/>
                <w:b/>
                <w:bCs/>
                <w:sz w:val="24"/>
                <w:szCs w:val="24"/>
              </w:rPr>
              <w:t xml:space="preserve">Подпис и печат: </w:t>
            </w:r>
          </w:p>
        </w:tc>
        <w:tc>
          <w:tcPr>
            <w:tcW w:w="3590" w:type="dxa"/>
          </w:tcPr>
          <w:p w:rsidR="00FD48FB" w:rsidRPr="009B7DF3" w:rsidRDefault="00FD48FB" w:rsidP="009B7DF3">
            <w:pPr>
              <w:snapToGrid w:val="0"/>
              <w:spacing w:after="0" w:line="24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bl>
    <w:p w:rsidR="00FD48FB" w:rsidRPr="00CE33DA" w:rsidRDefault="00FD48FB" w:rsidP="00CE33DA">
      <w:pPr>
        <w:widowControl w:val="0"/>
        <w:tabs>
          <w:tab w:val="left" w:pos="3105"/>
        </w:tabs>
        <w:autoSpaceDE w:val="0"/>
        <w:autoSpaceDN w:val="0"/>
        <w:adjustRightInd w:val="0"/>
        <w:spacing w:after="0" w:line="240" w:lineRule="auto"/>
        <w:rPr>
          <w:rFonts w:ascii="Times New Roman" w:hAnsi="Times New Roman" w:cs="Times New Roman"/>
          <w:lang w:val="ru-RU"/>
        </w:rPr>
      </w:pPr>
      <w:r w:rsidRPr="00CE33DA">
        <w:rPr>
          <w:rFonts w:ascii="Times New Roman" w:hAnsi="Times New Roman" w:cs="Times New Roman"/>
        </w:rPr>
        <w:tab/>
      </w:r>
    </w:p>
    <w:p w:rsidR="00FD48FB" w:rsidRPr="009B7DF3" w:rsidRDefault="00FD48FB" w:rsidP="00CE33DA">
      <w:pPr>
        <w:widowControl w:val="0"/>
        <w:autoSpaceDE w:val="0"/>
        <w:autoSpaceDN w:val="0"/>
        <w:adjustRightInd w:val="0"/>
        <w:spacing w:after="0" w:line="240" w:lineRule="auto"/>
        <w:rPr>
          <w:rFonts w:ascii="Times New Roman" w:hAnsi="Times New Roman" w:cs="Times New Roman"/>
          <w:i/>
          <w:iCs/>
          <w:sz w:val="16"/>
          <w:szCs w:val="16"/>
        </w:rPr>
      </w:pPr>
      <w:r w:rsidRPr="009B7DF3">
        <w:rPr>
          <w:rFonts w:ascii="Times New Roman" w:hAnsi="Times New Roman" w:cs="Times New Roman"/>
          <w:i/>
          <w:iCs/>
          <w:sz w:val="16"/>
          <w:szCs w:val="16"/>
        </w:rPr>
        <w:t>Забележка:</w:t>
      </w:r>
    </w:p>
    <w:p w:rsidR="00FD48FB" w:rsidRPr="009B7DF3" w:rsidRDefault="00FD48FB" w:rsidP="00CE33DA">
      <w:pPr>
        <w:widowControl w:val="0"/>
        <w:autoSpaceDE w:val="0"/>
        <w:autoSpaceDN w:val="0"/>
        <w:adjustRightInd w:val="0"/>
        <w:spacing w:after="0" w:line="240" w:lineRule="auto"/>
        <w:jc w:val="both"/>
        <w:rPr>
          <w:rFonts w:ascii="Times New Roman" w:hAnsi="Times New Roman" w:cs="Times New Roman"/>
          <w:i/>
          <w:iCs/>
          <w:sz w:val="16"/>
          <w:szCs w:val="16"/>
        </w:rPr>
      </w:pPr>
      <w:r w:rsidRPr="009B7DF3">
        <w:rPr>
          <w:rFonts w:ascii="Times New Roman" w:hAnsi="Times New Roman" w:cs="Times New Roman"/>
          <w:i/>
          <w:iCs/>
          <w:sz w:val="16"/>
          <w:szCs w:val="16"/>
        </w:rPr>
        <w:t>1. Когато участникът е обединение, което не е юридическо лице, декларацията се попълва за всяко юридическо лице, включено в обединението.</w:t>
      </w:r>
    </w:p>
    <w:p w:rsidR="00FD48FB" w:rsidRPr="009B7DF3" w:rsidRDefault="00FD48FB" w:rsidP="00CE33DA">
      <w:pPr>
        <w:widowControl w:val="0"/>
        <w:autoSpaceDE w:val="0"/>
        <w:autoSpaceDN w:val="0"/>
        <w:adjustRightInd w:val="0"/>
        <w:spacing w:after="0" w:line="240" w:lineRule="auto"/>
        <w:jc w:val="both"/>
        <w:rPr>
          <w:rFonts w:ascii="Times New Roman" w:hAnsi="Times New Roman" w:cs="Times New Roman"/>
          <w:i/>
          <w:iCs/>
          <w:sz w:val="16"/>
          <w:szCs w:val="16"/>
          <w:lang w:val="ru-RU"/>
        </w:rPr>
      </w:pPr>
      <w:r w:rsidRPr="009B7DF3">
        <w:rPr>
          <w:rFonts w:ascii="Times New Roman" w:hAnsi="Times New Roman" w:cs="Times New Roman"/>
          <w:i/>
          <w:iCs/>
          <w:sz w:val="16"/>
          <w:szCs w:val="16"/>
        </w:rPr>
        <w:t>2. Достатъчно е подаването на декларация от едно от лицата, които могат самостоятелно да представляват участника.</w:t>
      </w:r>
    </w:p>
    <w:p w:rsidR="00EC6AA8" w:rsidRDefault="00EC6AA8" w:rsidP="005516CA">
      <w:pPr>
        <w:widowControl w:val="0"/>
        <w:tabs>
          <w:tab w:val="left" w:pos="7020"/>
        </w:tabs>
        <w:autoSpaceDE w:val="0"/>
        <w:autoSpaceDN w:val="0"/>
        <w:adjustRightInd w:val="0"/>
        <w:spacing w:after="0" w:line="240" w:lineRule="auto"/>
        <w:jc w:val="center"/>
        <w:rPr>
          <w:rFonts w:ascii="Times New Roman" w:hAnsi="Times New Roman" w:cs="Times New Roman"/>
          <w:b/>
          <w:bCs/>
        </w:rPr>
      </w:pPr>
    </w:p>
    <w:p w:rsidR="00FD48FB" w:rsidRPr="008416C6" w:rsidRDefault="00FD48FB" w:rsidP="008416C6">
      <w:pPr>
        <w:widowControl w:val="0"/>
        <w:tabs>
          <w:tab w:val="left" w:pos="7020"/>
        </w:tabs>
        <w:autoSpaceDE w:val="0"/>
        <w:autoSpaceDN w:val="0"/>
        <w:adjustRightInd w:val="0"/>
        <w:spacing w:after="0" w:line="240" w:lineRule="auto"/>
        <w:jc w:val="right"/>
        <w:rPr>
          <w:rFonts w:ascii="Times New Roman" w:hAnsi="Times New Roman" w:cs="Times New Roman"/>
          <w:b/>
          <w:bCs/>
        </w:rPr>
      </w:pPr>
      <w:r>
        <w:rPr>
          <w:rFonts w:ascii="Times New Roman" w:hAnsi="Times New Roman" w:cs="Times New Roman"/>
          <w:b/>
          <w:bCs/>
        </w:rPr>
        <w:t>Образец</w:t>
      </w:r>
      <w:r w:rsidRPr="00CE33DA">
        <w:rPr>
          <w:rFonts w:ascii="Times New Roman" w:hAnsi="Times New Roman" w:cs="Times New Roman"/>
          <w:b/>
          <w:bCs/>
          <w:i/>
          <w:iCs/>
        </w:rPr>
        <w:t xml:space="preserve"> № </w:t>
      </w:r>
      <w:r w:rsidR="00DE05AF">
        <w:rPr>
          <w:rFonts w:ascii="Times New Roman" w:hAnsi="Times New Roman" w:cs="Times New Roman"/>
          <w:b/>
          <w:bCs/>
          <w:i/>
          <w:iCs/>
          <w:lang w:val="ru-RU"/>
        </w:rPr>
        <w:t>11</w:t>
      </w:r>
    </w:p>
    <w:p w:rsidR="00FD48FB" w:rsidRPr="00CE33DA" w:rsidRDefault="00FD48FB" w:rsidP="00CE33DA">
      <w:pPr>
        <w:widowControl w:val="0"/>
        <w:tabs>
          <w:tab w:val="left" w:pos="6840"/>
        </w:tabs>
        <w:autoSpaceDE w:val="0"/>
        <w:autoSpaceDN w:val="0"/>
        <w:adjustRightInd w:val="0"/>
        <w:spacing w:after="0" w:line="240" w:lineRule="auto"/>
        <w:jc w:val="right"/>
        <w:rPr>
          <w:rFonts w:ascii="Times New Roman" w:hAnsi="Times New Roman" w:cs="Times New Roman"/>
          <w:b/>
          <w:bCs/>
          <w:i/>
          <w:iCs/>
          <w:lang w:val="ru-RU"/>
        </w:rPr>
      </w:pP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Д Е К Л А Р А Ц И Я</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r w:rsidRPr="00CE33DA">
        <w:rPr>
          <w:rFonts w:ascii="Times New Roman" w:hAnsi="Times New Roman" w:cs="Times New Roman"/>
        </w:rPr>
        <w:tab/>
      </w:r>
      <w:r w:rsidRPr="00CE33DA">
        <w:rPr>
          <w:rFonts w:ascii="Times New Roman" w:hAnsi="Times New Roman" w:cs="Times New Roman"/>
        </w:rPr>
        <w:tab/>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rPr>
      </w:pPr>
      <w:r w:rsidRPr="00CE33DA">
        <w:rPr>
          <w:rFonts w:ascii="Times New Roman" w:hAnsi="Times New Roman" w:cs="Times New Roman"/>
          <w:b/>
          <w:bCs/>
        </w:rPr>
        <w:t>по чл.56, ал.1, т.11 от ЗОП</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rPr>
      </w:pPr>
    </w:p>
    <w:p w:rsidR="00FD48FB" w:rsidRPr="00CE33DA" w:rsidRDefault="00FD48FB" w:rsidP="001369BC">
      <w:pPr>
        <w:widowControl w:val="0"/>
        <w:autoSpaceDE w:val="0"/>
        <w:autoSpaceDN w:val="0"/>
        <w:adjustRightInd w:val="0"/>
        <w:spacing w:after="0" w:line="240" w:lineRule="auto"/>
        <w:ind w:right="-425"/>
        <w:rPr>
          <w:rFonts w:ascii="Times New Roman" w:hAnsi="Times New Roman" w:cs="Times New Roman"/>
        </w:rPr>
      </w:pPr>
      <w:r w:rsidRPr="00CE33DA">
        <w:rPr>
          <w:rFonts w:ascii="Times New Roman" w:hAnsi="Times New Roman" w:cs="Times New Roman"/>
        </w:rPr>
        <w:t>Подписаният/ата ___________________________________________________, ЕГН:______</w:t>
      </w:r>
      <w:r w:rsidRPr="00CE33DA">
        <w:rPr>
          <w:rFonts w:ascii="Times New Roman" w:hAnsi="Times New Roman" w:cs="Times New Roman"/>
          <w:lang w:val="ru-RU"/>
        </w:rPr>
        <w:t>___</w:t>
      </w:r>
      <w:r w:rsidRPr="00CE33DA">
        <w:rPr>
          <w:rFonts w:ascii="Times New Roman" w:hAnsi="Times New Roman" w:cs="Times New Roman"/>
        </w:rPr>
        <w:t>________</w:t>
      </w:r>
      <w:r w:rsidRPr="00CE33DA">
        <w:rPr>
          <w:rFonts w:ascii="Times New Roman" w:hAnsi="Times New Roman" w:cs="Times New Roman"/>
          <w:lang w:val="ru-RU"/>
        </w:rPr>
        <w:t>_</w:t>
      </w:r>
      <w:r w:rsidRPr="00CE33DA">
        <w:rPr>
          <w:rFonts w:ascii="Times New Roman" w:hAnsi="Times New Roman" w:cs="Times New Roman"/>
        </w:rPr>
        <w:t>__</w:t>
      </w:r>
    </w:p>
    <w:p w:rsidR="00FD48FB" w:rsidRPr="00CE33DA" w:rsidRDefault="00FD48FB" w:rsidP="001369BC">
      <w:pPr>
        <w:widowControl w:val="0"/>
        <w:autoSpaceDE w:val="0"/>
        <w:autoSpaceDN w:val="0"/>
        <w:adjustRightInd w:val="0"/>
        <w:spacing w:after="0" w:line="240" w:lineRule="auto"/>
        <w:ind w:left="3528" w:right="-425" w:firstLine="12"/>
        <w:rPr>
          <w:rFonts w:ascii="Times New Roman" w:hAnsi="Times New Roman" w:cs="Times New Roman"/>
          <w:i/>
          <w:iCs/>
        </w:rPr>
      </w:pPr>
      <w:r w:rsidRPr="00CE33DA">
        <w:rPr>
          <w:rFonts w:ascii="Times New Roman" w:hAnsi="Times New Roman" w:cs="Times New Roman"/>
          <w:i/>
          <w:iCs/>
        </w:rPr>
        <w:t>/трите имена/</w:t>
      </w:r>
    </w:p>
    <w:p w:rsidR="00FD48FB" w:rsidRPr="00CE33DA" w:rsidRDefault="00FD48FB" w:rsidP="001369BC">
      <w:pPr>
        <w:widowControl w:val="0"/>
        <w:autoSpaceDE w:val="0"/>
        <w:autoSpaceDN w:val="0"/>
        <w:adjustRightInd w:val="0"/>
        <w:spacing w:after="0" w:line="240" w:lineRule="auto"/>
        <w:ind w:right="-425"/>
        <w:rPr>
          <w:rFonts w:ascii="Times New Roman" w:hAnsi="Times New Roman" w:cs="Times New Roman"/>
        </w:rPr>
      </w:pPr>
      <w:r w:rsidRPr="00CE33DA">
        <w:rPr>
          <w:rFonts w:ascii="Times New Roman" w:hAnsi="Times New Roman" w:cs="Times New Roman"/>
        </w:rPr>
        <w:t>л.к. № ______________________ , издадена на _________________г.от  _</w:t>
      </w:r>
      <w:r w:rsidRPr="00CE33DA">
        <w:rPr>
          <w:rFonts w:ascii="Times New Roman" w:hAnsi="Times New Roman" w:cs="Times New Roman"/>
          <w:lang w:val="ru-RU"/>
        </w:rPr>
        <w:t>_</w:t>
      </w:r>
      <w:r w:rsidRPr="00CE33DA">
        <w:rPr>
          <w:rFonts w:ascii="Times New Roman" w:hAnsi="Times New Roman" w:cs="Times New Roman"/>
        </w:rPr>
        <w:t>_________________</w:t>
      </w:r>
      <w:r w:rsidRPr="00CE33DA">
        <w:rPr>
          <w:rFonts w:ascii="Times New Roman" w:hAnsi="Times New Roman" w:cs="Times New Roman"/>
          <w:lang w:val="ru-RU"/>
        </w:rPr>
        <w:t>___</w:t>
      </w:r>
      <w:r w:rsidRPr="00CE33DA">
        <w:rPr>
          <w:rFonts w:ascii="Times New Roman" w:hAnsi="Times New Roman" w:cs="Times New Roman"/>
        </w:rPr>
        <w:t>________</w:t>
      </w:r>
    </w:p>
    <w:p w:rsidR="00FD48FB" w:rsidRPr="00CE33DA" w:rsidRDefault="00FD48FB" w:rsidP="001369BC">
      <w:pPr>
        <w:widowControl w:val="0"/>
        <w:autoSpaceDE w:val="0"/>
        <w:autoSpaceDN w:val="0"/>
        <w:adjustRightInd w:val="0"/>
        <w:spacing w:after="0" w:line="240" w:lineRule="auto"/>
        <w:ind w:right="-425"/>
        <w:rPr>
          <w:rFonts w:ascii="Times New Roman" w:hAnsi="Times New Roman" w:cs="Times New Roman"/>
        </w:rPr>
      </w:pPr>
      <w:r w:rsidRPr="00CE33DA">
        <w:rPr>
          <w:rFonts w:ascii="Times New Roman" w:hAnsi="Times New Roman" w:cs="Times New Roman"/>
        </w:rPr>
        <w:t>адрес: гр. / с._______________________________ ,  община ______________ , област ____</w:t>
      </w:r>
      <w:r w:rsidRPr="00CE33DA">
        <w:rPr>
          <w:rFonts w:ascii="Times New Roman" w:hAnsi="Times New Roman" w:cs="Times New Roman"/>
          <w:lang w:val="ru-RU"/>
        </w:rPr>
        <w:t>__</w:t>
      </w:r>
      <w:r w:rsidRPr="00CE33DA">
        <w:rPr>
          <w:rFonts w:ascii="Times New Roman" w:hAnsi="Times New Roman" w:cs="Times New Roman"/>
        </w:rPr>
        <w:t>____</w:t>
      </w:r>
      <w:r w:rsidRPr="00CE33DA">
        <w:rPr>
          <w:rFonts w:ascii="Times New Roman" w:hAnsi="Times New Roman" w:cs="Times New Roman"/>
          <w:lang w:val="ru-RU"/>
        </w:rPr>
        <w:t>__</w:t>
      </w:r>
      <w:r w:rsidRPr="00CE33DA">
        <w:rPr>
          <w:rFonts w:ascii="Times New Roman" w:hAnsi="Times New Roman" w:cs="Times New Roman"/>
        </w:rPr>
        <w:t>______</w:t>
      </w:r>
    </w:p>
    <w:p w:rsidR="00FD48FB" w:rsidRPr="00CE33DA" w:rsidRDefault="00FD48FB" w:rsidP="001369BC">
      <w:pPr>
        <w:widowControl w:val="0"/>
        <w:autoSpaceDE w:val="0"/>
        <w:autoSpaceDN w:val="0"/>
        <w:adjustRightInd w:val="0"/>
        <w:spacing w:after="0" w:line="240" w:lineRule="auto"/>
        <w:ind w:right="-425"/>
        <w:rPr>
          <w:rFonts w:ascii="Times New Roman" w:hAnsi="Times New Roman" w:cs="Times New Roman"/>
        </w:rPr>
      </w:pPr>
      <w:r w:rsidRPr="00CE33DA">
        <w:rPr>
          <w:rFonts w:ascii="Times New Roman" w:hAnsi="Times New Roman" w:cs="Times New Roman"/>
        </w:rPr>
        <w:t>ул. _____________________________________</w:t>
      </w:r>
      <w:r w:rsidRPr="00CE33DA">
        <w:rPr>
          <w:rFonts w:ascii="Times New Roman" w:hAnsi="Times New Roman" w:cs="Times New Roman"/>
          <w:lang w:val="ru-RU"/>
        </w:rPr>
        <w:t>_</w:t>
      </w:r>
      <w:r w:rsidRPr="00CE33DA">
        <w:rPr>
          <w:rFonts w:ascii="Times New Roman" w:hAnsi="Times New Roman" w:cs="Times New Roman"/>
        </w:rPr>
        <w:t>___________ № _____ бл. № _____ , ап. ____ , ет. _</w:t>
      </w:r>
      <w:r w:rsidR="001369BC">
        <w:rPr>
          <w:rFonts w:ascii="Times New Roman" w:hAnsi="Times New Roman" w:cs="Times New Roman"/>
          <w:lang w:val="ru-RU"/>
        </w:rPr>
        <w:t>_</w:t>
      </w:r>
      <w:r w:rsidRPr="00CE33DA">
        <w:rPr>
          <w:rFonts w:ascii="Times New Roman" w:hAnsi="Times New Roman" w:cs="Times New Roman"/>
        </w:rPr>
        <w:t>,</w:t>
      </w:r>
    </w:p>
    <w:p w:rsidR="00FD48FB" w:rsidRPr="00CE33DA" w:rsidRDefault="00FD48FB" w:rsidP="001369BC">
      <w:pPr>
        <w:widowControl w:val="0"/>
        <w:autoSpaceDE w:val="0"/>
        <w:autoSpaceDN w:val="0"/>
        <w:adjustRightInd w:val="0"/>
        <w:spacing w:after="0" w:line="240" w:lineRule="auto"/>
        <w:ind w:right="-425"/>
        <w:rPr>
          <w:rFonts w:ascii="Times New Roman" w:hAnsi="Times New Roman" w:cs="Times New Roman"/>
        </w:rPr>
      </w:pPr>
      <w:r w:rsidRPr="00CE33DA">
        <w:rPr>
          <w:rFonts w:ascii="Times New Roman" w:hAnsi="Times New Roman" w:cs="Times New Roman"/>
        </w:rPr>
        <w:t>в качеството ми на ___________________________________________</w:t>
      </w:r>
      <w:r w:rsidRPr="00CE33DA">
        <w:rPr>
          <w:rFonts w:ascii="Times New Roman" w:hAnsi="Times New Roman" w:cs="Times New Roman"/>
          <w:lang w:val="ru-RU"/>
        </w:rPr>
        <w:t>_</w:t>
      </w:r>
      <w:r w:rsidRPr="00CE33DA">
        <w:rPr>
          <w:rFonts w:ascii="Times New Roman" w:hAnsi="Times New Roman" w:cs="Times New Roman"/>
        </w:rPr>
        <w:t>__________________________</w:t>
      </w:r>
      <w:r w:rsidRPr="00CE33DA">
        <w:rPr>
          <w:rFonts w:ascii="Times New Roman" w:hAnsi="Times New Roman" w:cs="Times New Roman"/>
          <w:lang w:val="ru-RU"/>
        </w:rPr>
        <w:t>__</w:t>
      </w:r>
      <w:r w:rsidRPr="00CE33DA">
        <w:rPr>
          <w:rFonts w:ascii="Times New Roman" w:hAnsi="Times New Roman" w:cs="Times New Roman"/>
        </w:rPr>
        <w:t>__</w:t>
      </w:r>
    </w:p>
    <w:p w:rsidR="00FD48FB" w:rsidRPr="00CE33DA" w:rsidRDefault="00FD48FB" w:rsidP="001369BC">
      <w:pPr>
        <w:widowControl w:val="0"/>
        <w:autoSpaceDE w:val="0"/>
        <w:autoSpaceDN w:val="0"/>
        <w:adjustRightInd w:val="0"/>
        <w:spacing w:after="0" w:line="240" w:lineRule="auto"/>
        <w:ind w:right="-425"/>
        <w:jc w:val="center"/>
        <w:rPr>
          <w:rFonts w:ascii="Times New Roman" w:hAnsi="Times New Roman" w:cs="Times New Roman"/>
          <w:i/>
          <w:iCs/>
        </w:rPr>
      </w:pPr>
      <w:r w:rsidRPr="00CE33DA">
        <w:rPr>
          <w:rFonts w:ascii="Times New Roman" w:hAnsi="Times New Roman" w:cs="Times New Roman"/>
          <w:i/>
          <w:iCs/>
        </w:rPr>
        <w:t>/длъжност или друго качество/</w:t>
      </w:r>
    </w:p>
    <w:p w:rsidR="00FD48FB" w:rsidRPr="001369BC" w:rsidRDefault="00FD48FB" w:rsidP="001369BC">
      <w:pPr>
        <w:widowControl w:val="0"/>
        <w:autoSpaceDE w:val="0"/>
        <w:autoSpaceDN w:val="0"/>
        <w:adjustRightInd w:val="0"/>
        <w:spacing w:after="0" w:line="240" w:lineRule="auto"/>
        <w:ind w:right="-425"/>
        <w:rPr>
          <w:rFonts w:ascii="Times New Roman" w:hAnsi="Times New Roman" w:cs="Times New Roman"/>
          <w:lang w:val="ru-RU"/>
        </w:rPr>
      </w:pPr>
      <w:r w:rsidRPr="00CE33DA">
        <w:rPr>
          <w:rFonts w:ascii="Times New Roman" w:hAnsi="Times New Roman" w:cs="Times New Roman"/>
        </w:rPr>
        <w:t>на __________________________________________________________________</w:t>
      </w:r>
      <w:r w:rsidRPr="00CE33DA">
        <w:rPr>
          <w:rFonts w:ascii="Times New Roman" w:hAnsi="Times New Roman" w:cs="Times New Roman"/>
          <w:lang w:val="ru-RU"/>
        </w:rPr>
        <w:t>_</w:t>
      </w:r>
      <w:r w:rsidRPr="00CE33DA">
        <w:rPr>
          <w:rFonts w:ascii="Times New Roman" w:hAnsi="Times New Roman" w:cs="Times New Roman"/>
        </w:rPr>
        <w:t>___________________</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i/>
          <w:iCs/>
        </w:rPr>
      </w:pPr>
      <w:r w:rsidRPr="00CE33DA">
        <w:rPr>
          <w:rFonts w:ascii="Times New Roman" w:hAnsi="Times New Roman" w:cs="Times New Roman"/>
          <w:i/>
          <w:iCs/>
        </w:rPr>
        <w:t>/наименованието на участника/</w:t>
      </w:r>
    </w:p>
    <w:p w:rsidR="005516CA" w:rsidRPr="00CE33DA" w:rsidRDefault="005516CA" w:rsidP="001369BC">
      <w:pPr>
        <w:widowControl w:val="0"/>
        <w:tabs>
          <w:tab w:val="left" w:pos="9214"/>
        </w:tabs>
        <w:autoSpaceDE w:val="0"/>
        <w:autoSpaceDN w:val="0"/>
        <w:adjustRightInd w:val="0"/>
        <w:spacing w:after="0" w:line="240" w:lineRule="auto"/>
        <w:ind w:firstLine="709"/>
        <w:jc w:val="both"/>
        <w:rPr>
          <w:rFonts w:ascii="Times New Roman" w:hAnsi="Times New Roman" w:cs="Times New Roman"/>
        </w:rPr>
      </w:pPr>
      <w:r w:rsidRPr="00CE33DA">
        <w:rPr>
          <w:rFonts w:ascii="Times New Roman" w:hAnsi="Times New Roman" w:cs="Times New Roman"/>
        </w:rPr>
        <w:t>участник в открита процедура за възлагане на обществена поръчка</w:t>
      </w:r>
      <w:r>
        <w:rPr>
          <w:rFonts w:ascii="Times New Roman" w:hAnsi="Times New Roman" w:cs="Times New Roman"/>
        </w:rPr>
        <w:t xml:space="preserve"> </w:t>
      </w:r>
      <w:r w:rsidRPr="00CE33DA">
        <w:rPr>
          <w:rFonts w:ascii="Times New Roman" w:hAnsi="Times New Roman" w:cs="Times New Roman"/>
        </w:rPr>
        <w:t xml:space="preserve">с предмет: </w:t>
      </w:r>
      <w:r w:rsidRPr="00CE33DA">
        <w:rPr>
          <w:rFonts w:ascii="Times New Roman" w:hAnsi="Times New Roman" w:cs="Times New Roman"/>
          <w:b/>
          <w:bCs/>
        </w:rPr>
        <w:t>“</w:t>
      </w:r>
      <w:r w:rsidRPr="00CE33DA">
        <w:rPr>
          <w:rFonts w:ascii="Times New Roman" w:hAnsi="Times New Roman" w:cs="Times New Roman"/>
          <w:b/>
          <w:bCs/>
          <w:lang w:val="ru-RU"/>
        </w:rPr>
        <w:t xml:space="preserve">Изграждане на битово-фекална канализация и реконструкция на уличен водопровод по ул. „Нефтяник” </w:t>
      </w:r>
      <w:r w:rsidRPr="00CE33DA">
        <w:rPr>
          <w:rFonts w:ascii="Times New Roman" w:hAnsi="Times New Roman" w:cs="Times New Roman"/>
          <w:b/>
          <w:bCs/>
        </w:rPr>
        <w:t xml:space="preserve">и </w:t>
      </w:r>
      <w:r w:rsidRPr="00CE33DA">
        <w:rPr>
          <w:rFonts w:ascii="Times New Roman" w:hAnsi="Times New Roman" w:cs="Times New Roman"/>
          <w:b/>
          <w:bCs/>
          <w:lang w:val="ru-RU"/>
        </w:rPr>
        <w:t xml:space="preserve">изграждане на битово-фекална и </w:t>
      </w:r>
      <w:proofErr w:type="spellStart"/>
      <w:r w:rsidRPr="00CE33DA">
        <w:rPr>
          <w:rFonts w:ascii="Times New Roman" w:hAnsi="Times New Roman" w:cs="Times New Roman"/>
          <w:b/>
          <w:bCs/>
          <w:lang w:val="ru-RU"/>
        </w:rPr>
        <w:t>дъждовна</w:t>
      </w:r>
      <w:proofErr w:type="spellEnd"/>
      <w:r w:rsidRPr="00CE33DA">
        <w:rPr>
          <w:rFonts w:ascii="Times New Roman" w:hAnsi="Times New Roman" w:cs="Times New Roman"/>
          <w:b/>
          <w:bCs/>
          <w:lang w:val="ru-RU"/>
        </w:rPr>
        <w:t xml:space="preserve"> канализация по ул. „Равно поле”, </w:t>
      </w:r>
      <w:proofErr w:type="spellStart"/>
      <w:r w:rsidRPr="00CE33DA">
        <w:rPr>
          <w:rFonts w:ascii="Times New Roman" w:hAnsi="Times New Roman" w:cs="Times New Roman"/>
          <w:b/>
          <w:bCs/>
          <w:lang w:val="ru-RU"/>
        </w:rPr>
        <w:t>гр</w:t>
      </w:r>
      <w:proofErr w:type="gramStart"/>
      <w:r w:rsidRPr="00CE33DA">
        <w:rPr>
          <w:rFonts w:ascii="Times New Roman" w:hAnsi="Times New Roman" w:cs="Times New Roman"/>
          <w:b/>
          <w:bCs/>
          <w:lang w:val="ru-RU"/>
        </w:rPr>
        <w:t>.Ш</w:t>
      </w:r>
      <w:proofErr w:type="gramEnd"/>
      <w:r w:rsidRPr="00CE33DA">
        <w:rPr>
          <w:rFonts w:ascii="Times New Roman" w:hAnsi="Times New Roman" w:cs="Times New Roman"/>
          <w:b/>
          <w:bCs/>
          <w:lang w:val="ru-RU"/>
        </w:rPr>
        <w:t>абла</w:t>
      </w:r>
      <w:proofErr w:type="spellEnd"/>
      <w:r w:rsidRPr="00CE33DA">
        <w:rPr>
          <w:rFonts w:ascii="Times New Roman" w:hAnsi="Times New Roman" w:cs="Times New Roman"/>
          <w:b/>
          <w:bCs/>
        </w:rPr>
        <w:t>”</w:t>
      </w:r>
    </w:p>
    <w:p w:rsidR="00FD48FB" w:rsidRPr="00CE33DA" w:rsidRDefault="00FD48FB" w:rsidP="001369BC">
      <w:pPr>
        <w:widowControl w:val="0"/>
        <w:tabs>
          <w:tab w:val="left" w:pos="9214"/>
        </w:tabs>
        <w:autoSpaceDE w:val="0"/>
        <w:autoSpaceDN w:val="0"/>
        <w:adjustRightInd w:val="0"/>
        <w:spacing w:after="0" w:line="240" w:lineRule="auto"/>
        <w:ind w:firstLine="360"/>
        <w:jc w:val="center"/>
        <w:rPr>
          <w:rFonts w:ascii="Times New Roman" w:hAnsi="Times New Roman" w:cs="Times New Roman"/>
          <w:b/>
          <w:bCs/>
          <w:spacing w:val="20"/>
          <w:lang w:val="ru-RU"/>
        </w:rPr>
      </w:pPr>
    </w:p>
    <w:p w:rsidR="00FD48FB" w:rsidRPr="00CE33DA" w:rsidRDefault="00FD48FB" w:rsidP="00CE33DA">
      <w:pPr>
        <w:widowControl w:val="0"/>
        <w:autoSpaceDE w:val="0"/>
        <w:autoSpaceDN w:val="0"/>
        <w:adjustRightInd w:val="0"/>
        <w:spacing w:after="0" w:line="240" w:lineRule="auto"/>
        <w:ind w:right="359" w:firstLine="360"/>
        <w:jc w:val="center"/>
        <w:rPr>
          <w:rFonts w:ascii="Times New Roman" w:hAnsi="Times New Roman" w:cs="Times New Roman"/>
          <w:b/>
          <w:bCs/>
          <w:spacing w:val="20"/>
          <w:lang w:val="ru-RU"/>
        </w:rPr>
      </w:pP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spacing w:val="20"/>
        </w:rPr>
      </w:pPr>
      <w:r w:rsidRPr="00CE33DA">
        <w:rPr>
          <w:rFonts w:ascii="Times New Roman" w:hAnsi="Times New Roman" w:cs="Times New Roman"/>
          <w:b/>
          <w:bCs/>
          <w:spacing w:val="20"/>
        </w:rPr>
        <w:t>ДЕКЛАРИРАМ, ЧЕ:</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spacing w:val="20"/>
        </w:rPr>
      </w:pPr>
    </w:p>
    <w:p w:rsidR="00FD48FB" w:rsidRPr="00CE33DA" w:rsidRDefault="00FD48FB" w:rsidP="00CE33DA">
      <w:pPr>
        <w:widowControl w:val="0"/>
        <w:autoSpaceDE w:val="0"/>
        <w:autoSpaceDN w:val="0"/>
        <w:adjustRightInd w:val="0"/>
        <w:spacing w:after="0" w:line="240" w:lineRule="auto"/>
        <w:jc w:val="both"/>
        <w:rPr>
          <w:rFonts w:ascii="Times New Roman" w:eastAsia="SimSun" w:hAnsi="Times New Roman" w:cs="Times New Roman"/>
          <w:lang w:eastAsia="zh-CN"/>
        </w:rPr>
      </w:pPr>
      <w:r w:rsidRPr="00CE33DA">
        <w:rPr>
          <w:rFonts w:ascii="Times New Roman" w:hAnsi="Times New Roman" w:cs="Times New Roman"/>
          <w:color w:val="000000"/>
        </w:rPr>
        <w:t>При изготвянето на офертата на представлявания от мен участник са спазени изискванията за закрила на заетостта, вкл</w:t>
      </w:r>
      <w:r w:rsidRPr="00CE33DA">
        <w:rPr>
          <w:rFonts w:ascii="Times New Roman" w:eastAsia="SimSun" w:hAnsi="Times New Roman" w:cs="Times New Roman"/>
          <w:lang w:eastAsia="zh-CN"/>
        </w:rPr>
        <w:t>ючително минимална цена на труда и условията на труд.</w:t>
      </w:r>
    </w:p>
    <w:p w:rsidR="00FD48FB" w:rsidRPr="00CE33DA" w:rsidRDefault="00FD48FB" w:rsidP="00CE33DA">
      <w:pPr>
        <w:widowControl w:val="0"/>
        <w:autoSpaceDE w:val="0"/>
        <w:autoSpaceDN w:val="0"/>
        <w:adjustRightInd w:val="0"/>
        <w:spacing w:after="0" w:line="240" w:lineRule="auto"/>
        <w:jc w:val="both"/>
        <w:rPr>
          <w:rFonts w:ascii="Times New Roman" w:eastAsia="SimSun" w:hAnsi="Times New Roman"/>
          <w:b/>
          <w:bCs/>
          <w:lang w:eastAsia="zh-CN"/>
        </w:rPr>
      </w:pPr>
    </w:p>
    <w:p w:rsidR="00FD48FB" w:rsidRPr="00CE33DA" w:rsidRDefault="00FD48FB" w:rsidP="00CE33DA">
      <w:pPr>
        <w:widowControl w:val="0"/>
        <w:autoSpaceDE w:val="0"/>
        <w:autoSpaceDN w:val="0"/>
        <w:adjustRightInd w:val="0"/>
        <w:spacing w:after="0" w:line="240" w:lineRule="auto"/>
        <w:jc w:val="center"/>
        <w:rPr>
          <w:rFonts w:ascii="Times New Roman" w:eastAsia="SimSun" w:hAnsi="Times New Roman" w:cs="Times New Roman"/>
          <w:b/>
          <w:bCs/>
          <w:lang w:eastAsia="zh-CN"/>
        </w:rPr>
      </w:pPr>
      <w:r w:rsidRPr="00CE33DA">
        <w:rPr>
          <w:rFonts w:ascii="Times New Roman" w:eastAsia="SimSun" w:hAnsi="Times New Roman" w:cs="Times New Roman"/>
          <w:b/>
          <w:bCs/>
          <w:lang w:eastAsia="zh-CN"/>
        </w:rPr>
        <w:t>ЗАДЪЛЖАВАМ СЕ:</w:t>
      </w:r>
    </w:p>
    <w:p w:rsidR="00FD48FB" w:rsidRPr="00CE33DA" w:rsidRDefault="00FD48FB" w:rsidP="00CE33DA">
      <w:pPr>
        <w:widowControl w:val="0"/>
        <w:autoSpaceDE w:val="0"/>
        <w:autoSpaceDN w:val="0"/>
        <w:adjustRightInd w:val="0"/>
        <w:spacing w:after="0" w:line="240" w:lineRule="auto"/>
        <w:jc w:val="center"/>
        <w:rPr>
          <w:rFonts w:ascii="Times New Roman" w:eastAsia="SimSun" w:hAnsi="Times New Roman" w:cs="Times New Roman"/>
          <w:b/>
          <w:bCs/>
          <w:lang w:eastAsia="zh-CN"/>
        </w:rPr>
      </w:pPr>
    </w:p>
    <w:p w:rsidR="00FD48FB" w:rsidRPr="00CE33DA" w:rsidRDefault="00FD48FB" w:rsidP="00CE33DA">
      <w:pPr>
        <w:widowControl w:val="0"/>
        <w:autoSpaceDE w:val="0"/>
        <w:autoSpaceDN w:val="0"/>
        <w:adjustRightInd w:val="0"/>
        <w:spacing w:after="0" w:line="240" w:lineRule="auto"/>
        <w:jc w:val="both"/>
        <w:rPr>
          <w:rFonts w:ascii="Times New Roman" w:eastAsia="SimSun" w:hAnsi="Times New Roman" w:cs="Times New Roman"/>
          <w:lang w:eastAsia="zh-CN"/>
        </w:rPr>
      </w:pPr>
      <w:r w:rsidRPr="00CE33DA">
        <w:rPr>
          <w:rFonts w:ascii="Times New Roman" w:eastAsia="SimSun" w:hAnsi="Times New Roman" w:cs="Times New Roman"/>
          <w:lang w:eastAsia="zh-CN"/>
        </w:rPr>
        <w:t xml:space="preserve">При изпълнението на горепосочената обществена поръчка, ако същата ни бъде възложена, да спазваме изискванията за </w:t>
      </w:r>
      <w:r w:rsidRPr="00CE33DA">
        <w:rPr>
          <w:rFonts w:ascii="Times New Roman" w:hAnsi="Times New Roman" w:cs="Times New Roman"/>
          <w:color w:val="000000"/>
        </w:rPr>
        <w:t>закрила на заетостта, вкл</w:t>
      </w:r>
      <w:r w:rsidRPr="00CE33DA">
        <w:rPr>
          <w:rFonts w:ascii="Times New Roman" w:eastAsia="SimSun" w:hAnsi="Times New Roman" w:cs="Times New Roman"/>
          <w:lang w:eastAsia="zh-CN"/>
        </w:rPr>
        <w:t>ючително минимална цена на труда и условията на труд.</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lang w:val="ru-RU"/>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lang w:val="ru-RU"/>
        </w:rPr>
      </w:pPr>
    </w:p>
    <w:tbl>
      <w:tblPr>
        <w:tblW w:w="0" w:type="auto"/>
        <w:tblInd w:w="2" w:type="dxa"/>
        <w:tblLayout w:type="fixed"/>
        <w:tblLook w:val="0000" w:firstRow="0" w:lastRow="0" w:firstColumn="0" w:lastColumn="0" w:noHBand="0" w:noVBand="0"/>
      </w:tblPr>
      <w:tblGrid>
        <w:gridCol w:w="5688"/>
        <w:gridCol w:w="3590"/>
      </w:tblGrid>
      <w:tr w:rsidR="00FD48FB" w:rsidRPr="00EB5A74">
        <w:trPr>
          <w:trHeight w:val="414"/>
        </w:trPr>
        <w:tc>
          <w:tcPr>
            <w:tcW w:w="5688" w:type="dxa"/>
          </w:tcPr>
          <w:p w:rsidR="00FD48FB" w:rsidRPr="009B7DF3" w:rsidRDefault="00FD48FB" w:rsidP="009B7DF3">
            <w:pPr>
              <w:snapToGrid w:val="0"/>
              <w:spacing w:after="0" w:line="360" w:lineRule="auto"/>
              <w:jc w:val="right"/>
              <w:rPr>
                <w:rFonts w:ascii="Times New Roman" w:eastAsia="MS ??" w:hAnsi="Times New Roman" w:cs="Times New Roman"/>
                <w:b/>
                <w:bCs/>
                <w:sz w:val="24"/>
                <w:szCs w:val="24"/>
              </w:rPr>
            </w:pPr>
            <w:proofErr w:type="spellStart"/>
            <w:r w:rsidRPr="009B7DF3">
              <w:rPr>
                <w:rFonts w:ascii="Times New Roman" w:eastAsia="MS ??" w:hAnsi="Times New Roman" w:cs="Times New Roman"/>
                <w:b/>
                <w:bCs/>
                <w:sz w:val="24"/>
                <w:szCs w:val="24"/>
                <w:lang w:val="en-US"/>
              </w:rPr>
              <w:t>Дата</w:t>
            </w:r>
            <w:proofErr w:type="spellEnd"/>
            <w:r w:rsidRPr="009B7DF3">
              <w:rPr>
                <w:rFonts w:ascii="Times New Roman" w:eastAsia="MS ??" w:hAnsi="Times New Roman" w:cs="Times New Roman"/>
                <w:b/>
                <w:bCs/>
                <w:sz w:val="24"/>
                <w:szCs w:val="24"/>
              </w:rPr>
              <w:t>:</w:t>
            </w:r>
          </w:p>
        </w:tc>
        <w:tc>
          <w:tcPr>
            <w:tcW w:w="3590" w:type="dxa"/>
          </w:tcPr>
          <w:p w:rsidR="00FD48FB" w:rsidRPr="009B7DF3" w:rsidRDefault="00FD48FB" w:rsidP="009B7DF3">
            <w:pPr>
              <w:snapToGrid w:val="0"/>
              <w:spacing w:after="0" w:line="360" w:lineRule="auto"/>
              <w:jc w:val="both"/>
              <w:rPr>
                <w:rFonts w:ascii="Times New Roman" w:eastAsia="MS ??" w:hAnsi="Times New Roman" w:cs="Times New Roman"/>
                <w:sz w:val="24"/>
                <w:szCs w:val="24"/>
              </w:rPr>
            </w:pPr>
            <w:r w:rsidRPr="009B7DF3">
              <w:rPr>
                <w:rFonts w:ascii="Times New Roman" w:eastAsia="MS ??" w:hAnsi="Times New Roman" w:cs="Times New Roman"/>
                <w:sz w:val="24"/>
                <w:szCs w:val="24"/>
              </w:rPr>
              <w:t>.....................................................</w:t>
            </w:r>
          </w:p>
        </w:tc>
      </w:tr>
      <w:tr w:rsidR="00FD48FB" w:rsidRPr="00EB5A74">
        <w:trPr>
          <w:trHeight w:val="414"/>
        </w:trPr>
        <w:tc>
          <w:tcPr>
            <w:tcW w:w="5688" w:type="dxa"/>
          </w:tcPr>
          <w:p w:rsidR="00FD48FB" w:rsidRPr="009B7DF3" w:rsidRDefault="00FD48FB" w:rsidP="009B7DF3">
            <w:pPr>
              <w:snapToGrid w:val="0"/>
              <w:spacing w:after="0" w:line="360" w:lineRule="auto"/>
              <w:jc w:val="right"/>
              <w:rPr>
                <w:rFonts w:ascii="Times New Roman" w:eastAsia="MS ??" w:hAnsi="Times New Roman" w:cs="Times New Roman"/>
                <w:b/>
                <w:bCs/>
                <w:sz w:val="24"/>
                <w:szCs w:val="24"/>
              </w:rPr>
            </w:pPr>
            <w:r w:rsidRPr="009B7DF3">
              <w:rPr>
                <w:rFonts w:ascii="Times New Roman" w:eastAsia="MS ??" w:hAnsi="Times New Roman" w:cs="Times New Roman"/>
                <w:b/>
                <w:bCs/>
                <w:sz w:val="24"/>
                <w:szCs w:val="24"/>
                <w:lang w:val="en-US"/>
              </w:rPr>
              <w:t xml:space="preserve">Име и </w:t>
            </w:r>
            <w:proofErr w:type="spellStart"/>
            <w:r w:rsidRPr="009B7DF3">
              <w:rPr>
                <w:rFonts w:ascii="Times New Roman" w:eastAsia="MS ??" w:hAnsi="Times New Roman" w:cs="Times New Roman"/>
                <w:b/>
                <w:bCs/>
                <w:sz w:val="24"/>
                <w:szCs w:val="24"/>
                <w:lang w:val="en-US"/>
              </w:rPr>
              <w:t>фамилия</w:t>
            </w:r>
            <w:proofErr w:type="spellEnd"/>
            <w:r w:rsidRPr="009B7DF3">
              <w:rPr>
                <w:rFonts w:ascii="Times New Roman" w:eastAsia="MS ??" w:hAnsi="Times New Roman" w:cs="Times New Roman"/>
                <w:b/>
                <w:bCs/>
                <w:sz w:val="24"/>
                <w:szCs w:val="24"/>
              </w:rPr>
              <w:t>:</w:t>
            </w:r>
          </w:p>
        </w:tc>
        <w:tc>
          <w:tcPr>
            <w:tcW w:w="3590" w:type="dxa"/>
          </w:tcPr>
          <w:p w:rsidR="00FD48FB" w:rsidRPr="009B7DF3" w:rsidRDefault="00FD48FB" w:rsidP="009B7DF3">
            <w:pPr>
              <w:snapToGrid w:val="0"/>
              <w:spacing w:after="0" w:line="36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r w:rsidR="00FD48FB" w:rsidRPr="00EB5A74">
        <w:trPr>
          <w:trHeight w:val="379"/>
        </w:trPr>
        <w:tc>
          <w:tcPr>
            <w:tcW w:w="5688" w:type="dxa"/>
          </w:tcPr>
          <w:p w:rsidR="00FD48FB" w:rsidRPr="009B7DF3" w:rsidRDefault="00FD48FB" w:rsidP="009B7DF3">
            <w:pPr>
              <w:snapToGrid w:val="0"/>
              <w:spacing w:after="0" w:line="360" w:lineRule="auto"/>
              <w:jc w:val="right"/>
              <w:rPr>
                <w:rFonts w:ascii="Times New Roman" w:eastAsia="MS ??" w:hAnsi="Times New Roman"/>
                <w:b/>
                <w:bCs/>
                <w:sz w:val="24"/>
                <w:szCs w:val="24"/>
                <w:lang w:val="en-US"/>
              </w:rPr>
            </w:pPr>
            <w:r w:rsidRPr="009B7DF3">
              <w:rPr>
                <w:rFonts w:ascii="Times New Roman" w:eastAsia="MS ??" w:hAnsi="Times New Roman" w:cs="Times New Roman"/>
                <w:b/>
                <w:bCs/>
                <w:sz w:val="24"/>
                <w:szCs w:val="24"/>
              </w:rPr>
              <w:t xml:space="preserve">Подпис и печат: </w:t>
            </w:r>
          </w:p>
        </w:tc>
        <w:tc>
          <w:tcPr>
            <w:tcW w:w="3590" w:type="dxa"/>
          </w:tcPr>
          <w:p w:rsidR="00FD48FB" w:rsidRPr="009B7DF3" w:rsidRDefault="00FD48FB" w:rsidP="009B7DF3">
            <w:pPr>
              <w:snapToGrid w:val="0"/>
              <w:spacing w:after="0" w:line="36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bl>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lang w:val="ru-RU"/>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lang w:val="ru-RU"/>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lang w:val="ru-RU"/>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i/>
          <w:iCs/>
        </w:rPr>
      </w:pPr>
      <w:r w:rsidRPr="00CE33DA">
        <w:rPr>
          <w:rFonts w:ascii="Times New Roman" w:hAnsi="Times New Roman" w:cs="Times New Roman"/>
          <w:i/>
          <w:iCs/>
        </w:rPr>
        <w:t>Забележка:</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i/>
          <w:iCs/>
        </w:rPr>
      </w:pPr>
      <w:r w:rsidRPr="00CE33DA">
        <w:rPr>
          <w:rFonts w:ascii="Times New Roman" w:hAnsi="Times New Roman" w:cs="Times New Roman"/>
          <w:i/>
          <w:iCs/>
        </w:rPr>
        <w:t>„Минимална цена на труд" според § 1, т. 12 от ДР на ЗОП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за съответната година.</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i/>
          <w:iCs/>
        </w:rPr>
      </w:pPr>
      <w:r w:rsidRPr="00CE33DA">
        <w:rPr>
          <w:rFonts w:ascii="Times New Roman" w:hAnsi="Times New Roman" w:cs="Times New Roman"/>
          <w:i/>
          <w:iCs/>
        </w:rPr>
        <w:t xml:space="preserve">Допълнителна информация относно обстоятелствата, свързани със </w:t>
      </w:r>
      <w:r w:rsidRPr="00CE33DA">
        <w:rPr>
          <w:rFonts w:ascii="Times New Roman" w:hAnsi="Times New Roman" w:cs="Times New Roman"/>
          <w:i/>
          <w:iCs/>
          <w:color w:val="000000"/>
        </w:rPr>
        <w:t>закрилата на заетостта, вкл</w:t>
      </w:r>
      <w:r w:rsidRPr="00CE33DA">
        <w:rPr>
          <w:rFonts w:ascii="Times New Roman" w:eastAsia="SimSun" w:hAnsi="Times New Roman" w:cs="Times New Roman"/>
          <w:i/>
          <w:iCs/>
          <w:lang w:eastAsia="zh-CN"/>
        </w:rPr>
        <w:t>ючително минималната цена на труда и условията на труд</w:t>
      </w:r>
      <w:r w:rsidRPr="00CE33DA">
        <w:rPr>
          <w:rFonts w:ascii="Times New Roman" w:hAnsi="Times New Roman" w:cs="Times New Roman"/>
          <w:i/>
          <w:iCs/>
        </w:rPr>
        <w:t>, може да бъде получена от Министерството на труда и социалната политика и създадените към него структури.</w:t>
      </w:r>
    </w:p>
    <w:p w:rsidR="00FD48FB" w:rsidRPr="00CE33DA" w:rsidRDefault="00FD48FB" w:rsidP="006C15EF">
      <w:pPr>
        <w:widowControl w:val="0"/>
        <w:autoSpaceDE w:val="0"/>
        <w:autoSpaceDN w:val="0"/>
        <w:adjustRightInd w:val="0"/>
        <w:spacing w:after="0" w:line="240" w:lineRule="auto"/>
        <w:rPr>
          <w:rFonts w:ascii="Times New Roman" w:hAnsi="Times New Roman" w:cs="Times New Roman"/>
          <w:i/>
          <w:iCs/>
        </w:rPr>
        <w:sectPr w:rsidR="00FD48FB" w:rsidRPr="00CE33DA" w:rsidSect="001369BC">
          <w:pgSz w:w="11905" w:h="16837"/>
          <w:pgMar w:top="639" w:right="1273" w:bottom="993" w:left="1418" w:header="708" w:footer="362" w:gutter="0"/>
          <w:cols w:space="60"/>
          <w:noEndnote/>
        </w:sectPr>
      </w:pPr>
      <w:r w:rsidRPr="00CE33DA">
        <w:rPr>
          <w:rFonts w:ascii="Times New Roman" w:hAnsi="Times New Roman" w:cs="Times New Roman"/>
          <w:i/>
          <w:iCs/>
        </w:rPr>
        <w:t xml:space="preserve">Министерство на труда и социалната политика: Интернет адрес: </w:t>
      </w:r>
      <w:hyperlink r:id="rId10" w:history="1">
        <w:r w:rsidRPr="00CE33DA">
          <w:rPr>
            <w:rFonts w:ascii="Times New Roman" w:hAnsi="Times New Roman" w:cs="Times New Roman"/>
            <w:i/>
            <w:iCs/>
            <w:color w:val="0066CC"/>
            <w:u w:val="single"/>
          </w:rPr>
          <w:t>http://www.mlsp.government.bg</w:t>
        </w:r>
      </w:hyperlink>
      <w:r w:rsidRPr="00CE33DA">
        <w:rPr>
          <w:rFonts w:ascii="Times New Roman" w:hAnsi="Times New Roman" w:cs="Times New Roman"/>
          <w:i/>
          <w:iCs/>
        </w:rPr>
        <w:t xml:space="preserve"> - София 1051, ул. Триадица №2, Телефон: 02 / 81 19 443</w:t>
      </w:r>
    </w:p>
    <w:p w:rsidR="00FD48FB" w:rsidRPr="00CE33DA" w:rsidRDefault="00FD48FB" w:rsidP="006C15EF">
      <w:pPr>
        <w:widowControl w:val="0"/>
        <w:autoSpaceDE w:val="0"/>
        <w:autoSpaceDN w:val="0"/>
        <w:adjustRightInd w:val="0"/>
        <w:spacing w:after="0" w:line="240" w:lineRule="auto"/>
        <w:jc w:val="right"/>
        <w:rPr>
          <w:rFonts w:ascii="Times New Roman" w:hAnsi="Times New Roman" w:cs="Times New Roman"/>
          <w:b/>
          <w:bCs/>
        </w:rPr>
      </w:pPr>
      <w:r w:rsidRPr="00CE33DA">
        <w:rPr>
          <w:rFonts w:ascii="Times New Roman" w:hAnsi="Times New Roman" w:cs="Times New Roman"/>
          <w:b/>
          <w:bCs/>
        </w:rPr>
        <w:lastRenderedPageBreak/>
        <w:t>Образец</w:t>
      </w:r>
      <w:r w:rsidRPr="00CE33DA">
        <w:rPr>
          <w:rFonts w:ascii="Times New Roman" w:hAnsi="Times New Roman" w:cs="Times New Roman"/>
          <w:b/>
          <w:bCs/>
          <w:i/>
          <w:iCs/>
        </w:rPr>
        <w:t>№ 1</w:t>
      </w:r>
      <w:r w:rsidR="00DE05AF">
        <w:rPr>
          <w:rFonts w:ascii="Times New Roman" w:hAnsi="Times New Roman" w:cs="Times New Roman"/>
          <w:b/>
          <w:bCs/>
          <w:i/>
          <w:iCs/>
        </w:rPr>
        <w:t>2</w:t>
      </w: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rPr>
      </w:pPr>
    </w:p>
    <w:p w:rsidR="00187C60" w:rsidRDefault="00187C60" w:rsidP="00CE33DA">
      <w:pPr>
        <w:widowControl w:val="0"/>
        <w:autoSpaceDE w:val="0"/>
        <w:autoSpaceDN w:val="0"/>
        <w:adjustRightInd w:val="0"/>
        <w:spacing w:after="0" w:line="240" w:lineRule="auto"/>
        <w:rPr>
          <w:rFonts w:ascii="Times New Roman" w:hAnsi="Times New Roman" w:cs="Times New Roman"/>
          <w:b/>
          <w:bCs/>
          <w:color w:val="000000"/>
        </w:rPr>
      </w:pPr>
    </w:p>
    <w:p w:rsidR="00FD48FB" w:rsidRPr="00CE33DA" w:rsidRDefault="00FD48FB" w:rsidP="00CE33DA">
      <w:pPr>
        <w:widowControl w:val="0"/>
        <w:autoSpaceDE w:val="0"/>
        <w:autoSpaceDN w:val="0"/>
        <w:adjustRightInd w:val="0"/>
        <w:spacing w:after="0" w:line="240" w:lineRule="auto"/>
        <w:rPr>
          <w:rFonts w:ascii="Times New Roman" w:hAnsi="Times New Roman" w:cs="Times New Roman"/>
          <w:i/>
          <w:iCs/>
          <w:color w:val="000000"/>
          <w:lang w:val="ru-RU"/>
        </w:rPr>
      </w:pPr>
      <w:r w:rsidRPr="00CE33DA">
        <w:rPr>
          <w:rFonts w:ascii="Times New Roman" w:hAnsi="Times New Roman" w:cs="Times New Roman"/>
          <w:b/>
          <w:bCs/>
          <w:color w:val="000000"/>
        </w:rPr>
        <w:t>ОТ:</w:t>
      </w:r>
      <w:r w:rsidRPr="00CE33DA">
        <w:rPr>
          <w:rFonts w:ascii="Times New Roman" w:hAnsi="Times New Roman" w:cs="Times New Roman"/>
          <w:color w:val="000000"/>
        </w:rPr>
        <w:t xml:space="preserve"> </w:t>
      </w:r>
      <w:r w:rsidRPr="00CE33DA">
        <w:rPr>
          <w:rFonts w:ascii="Times New Roman" w:hAnsi="Times New Roman" w:cs="Times New Roman"/>
          <w:color w:val="000000"/>
          <w:lang w:val="ru-RU"/>
        </w:rPr>
        <w:t>_______________________________________________________________________________________________________________________</w:t>
      </w:r>
      <w:r w:rsidRPr="00CE33DA">
        <w:rPr>
          <w:rFonts w:ascii="Times New Roman" w:hAnsi="Times New Roman" w:cs="Times New Roman"/>
          <w:i/>
          <w:iCs/>
          <w:color w:val="000000"/>
          <w:lang w:val="ru-RU"/>
        </w:rPr>
        <w:t>,</w:t>
      </w:r>
    </w:p>
    <w:p w:rsidR="00FD48FB" w:rsidRPr="00CE33DA" w:rsidRDefault="00FD48FB" w:rsidP="00CE33DA">
      <w:pPr>
        <w:widowControl w:val="0"/>
        <w:autoSpaceDE w:val="0"/>
        <w:autoSpaceDN w:val="0"/>
        <w:adjustRightInd w:val="0"/>
        <w:spacing w:after="0" w:line="240" w:lineRule="auto"/>
        <w:rPr>
          <w:rFonts w:ascii="Times New Roman" w:hAnsi="Times New Roman" w:cs="Times New Roman"/>
          <w:i/>
          <w:iCs/>
          <w:color w:val="000000"/>
          <w:lang w:val="ru-RU"/>
        </w:rPr>
      </w:pPr>
      <w:r w:rsidRPr="00CE33DA">
        <w:rPr>
          <w:rFonts w:ascii="Times New Roman" w:hAnsi="Times New Roman" w:cs="Times New Roman"/>
          <w:i/>
          <w:iCs/>
          <w:color w:val="000000"/>
        </w:rPr>
        <w:t>/наименование на участника/</w:t>
      </w:r>
    </w:p>
    <w:p w:rsidR="00FD48FB" w:rsidRPr="00CE33DA" w:rsidRDefault="00FD48FB" w:rsidP="00CE33DA">
      <w:pPr>
        <w:widowControl w:val="0"/>
        <w:autoSpaceDE w:val="0"/>
        <w:autoSpaceDN w:val="0"/>
        <w:adjustRightInd w:val="0"/>
        <w:spacing w:after="0" w:line="240" w:lineRule="auto"/>
        <w:rPr>
          <w:rFonts w:ascii="Times New Roman" w:hAnsi="Times New Roman" w:cs="Times New Roman"/>
          <w:color w:val="000000"/>
          <w:lang w:val="ru-RU"/>
        </w:rPr>
      </w:pPr>
      <w:r w:rsidRPr="00CE33DA">
        <w:rPr>
          <w:rFonts w:ascii="Times New Roman" w:hAnsi="Times New Roman" w:cs="Times New Roman"/>
          <w:color w:val="000000"/>
        </w:rPr>
        <w:t xml:space="preserve">регистриран </w:t>
      </w:r>
      <w:r w:rsidRPr="00CE33DA">
        <w:rPr>
          <w:rFonts w:ascii="Times New Roman" w:hAnsi="Times New Roman" w:cs="Times New Roman"/>
          <w:color w:val="000000"/>
          <w:lang w:val="ru-RU"/>
        </w:rPr>
        <w:t xml:space="preserve">__________________________________ , </w:t>
      </w:r>
      <w:r w:rsidRPr="00CE33DA">
        <w:rPr>
          <w:rFonts w:ascii="Times New Roman" w:hAnsi="Times New Roman" w:cs="Times New Roman"/>
        </w:rPr>
        <w:t xml:space="preserve">ЕИК/БУЛСТАТ/номер на регистрация в съответната държава </w:t>
      </w:r>
      <w:r w:rsidRPr="00CE33DA">
        <w:rPr>
          <w:rFonts w:ascii="Times New Roman" w:hAnsi="Times New Roman" w:cs="Times New Roman"/>
          <w:lang w:val="ru-RU"/>
        </w:rPr>
        <w:t>_______________________ ,</w:t>
      </w:r>
    </w:p>
    <w:p w:rsidR="00FD48FB" w:rsidRPr="00CE33DA" w:rsidRDefault="00FD48FB" w:rsidP="00CE33DA">
      <w:pPr>
        <w:widowControl w:val="0"/>
        <w:autoSpaceDE w:val="0"/>
        <w:autoSpaceDN w:val="0"/>
        <w:adjustRightInd w:val="0"/>
        <w:spacing w:after="0" w:line="240" w:lineRule="auto"/>
        <w:rPr>
          <w:rFonts w:ascii="Times New Roman" w:hAnsi="Times New Roman" w:cs="Times New Roman"/>
          <w:color w:val="000000"/>
          <w:lang w:val="ru-RU"/>
        </w:rPr>
      </w:pPr>
      <w:r w:rsidRPr="00CE33DA">
        <w:rPr>
          <w:rFonts w:ascii="Times New Roman" w:hAnsi="Times New Roman" w:cs="Times New Roman"/>
          <w:color w:val="000000"/>
          <w:lang w:val="ru-RU"/>
        </w:rPr>
        <w:tab/>
      </w:r>
      <w:r w:rsidRPr="00CE33DA">
        <w:rPr>
          <w:rFonts w:ascii="Times New Roman" w:hAnsi="Times New Roman" w:cs="Times New Roman"/>
          <w:color w:val="000000"/>
          <w:lang w:val="ru-RU"/>
        </w:rPr>
        <w:tab/>
      </w:r>
      <w:r w:rsidRPr="00CE33DA">
        <w:rPr>
          <w:rFonts w:ascii="Times New Roman" w:hAnsi="Times New Roman" w:cs="Times New Roman"/>
          <w:color w:val="000000"/>
          <w:lang w:val="ru-RU"/>
        </w:rPr>
        <w:tab/>
      </w:r>
      <w:r w:rsidRPr="00CE33DA">
        <w:rPr>
          <w:rFonts w:ascii="Times New Roman" w:hAnsi="Times New Roman" w:cs="Times New Roman"/>
          <w:i/>
          <w:iCs/>
          <w:color w:val="000000"/>
          <w:lang w:val="ru-RU"/>
        </w:rPr>
        <w:t>/</w:t>
      </w:r>
      <w:r w:rsidRPr="00CE33DA">
        <w:rPr>
          <w:rFonts w:ascii="Times New Roman" w:hAnsi="Times New Roman" w:cs="Times New Roman"/>
          <w:i/>
          <w:iCs/>
          <w:color w:val="000000"/>
        </w:rPr>
        <w:t>данни за регистрация на участника/</w:t>
      </w:r>
    </w:p>
    <w:p w:rsidR="00FD48FB" w:rsidRPr="00CE33DA" w:rsidRDefault="00FD48FB" w:rsidP="00CE33DA">
      <w:pPr>
        <w:widowControl w:val="0"/>
        <w:autoSpaceDE w:val="0"/>
        <w:autoSpaceDN w:val="0"/>
        <w:adjustRightInd w:val="0"/>
        <w:spacing w:after="0" w:line="240" w:lineRule="auto"/>
        <w:rPr>
          <w:rFonts w:ascii="Times New Roman" w:hAnsi="Times New Roman" w:cs="Times New Roman"/>
          <w:color w:val="000000"/>
          <w:lang w:val="ru-RU"/>
        </w:rPr>
      </w:pPr>
      <w:r w:rsidRPr="00CE33DA">
        <w:rPr>
          <w:rFonts w:ascii="Times New Roman" w:hAnsi="Times New Roman" w:cs="Times New Roman"/>
          <w:color w:val="000000"/>
        </w:rPr>
        <w:t xml:space="preserve">представляван от </w:t>
      </w:r>
      <w:r w:rsidRPr="00CE33DA">
        <w:rPr>
          <w:rFonts w:ascii="Times New Roman" w:hAnsi="Times New Roman" w:cs="Times New Roman"/>
          <w:color w:val="000000"/>
          <w:lang w:val="ru-RU"/>
        </w:rPr>
        <w:t xml:space="preserve">______________________________________________________ , </w:t>
      </w:r>
      <w:r w:rsidRPr="00CE33DA">
        <w:rPr>
          <w:rFonts w:ascii="Times New Roman" w:hAnsi="Times New Roman" w:cs="Times New Roman"/>
          <w:color w:val="000000"/>
          <w:lang w:val="ru-RU"/>
        </w:rPr>
        <w:tab/>
      </w:r>
      <w:r w:rsidRPr="00CE33DA">
        <w:rPr>
          <w:rFonts w:ascii="Times New Roman" w:hAnsi="Times New Roman" w:cs="Times New Roman"/>
          <w:color w:val="000000"/>
        </w:rPr>
        <w:t xml:space="preserve">в качеството му на </w:t>
      </w:r>
      <w:r w:rsidRPr="00CE33DA">
        <w:rPr>
          <w:rFonts w:ascii="Times New Roman" w:hAnsi="Times New Roman" w:cs="Times New Roman"/>
          <w:color w:val="000000"/>
          <w:lang w:val="ru-RU"/>
        </w:rPr>
        <w:t>__________________________________ ,</w:t>
      </w:r>
    </w:p>
    <w:p w:rsidR="00FD48FB" w:rsidRPr="00CE33DA" w:rsidRDefault="00FD48FB" w:rsidP="00CE33DA">
      <w:pPr>
        <w:widowControl w:val="0"/>
        <w:autoSpaceDE w:val="0"/>
        <w:autoSpaceDN w:val="0"/>
        <w:adjustRightInd w:val="0"/>
        <w:spacing w:after="0" w:line="240" w:lineRule="auto"/>
        <w:rPr>
          <w:rFonts w:ascii="Times New Roman" w:hAnsi="Times New Roman" w:cs="Times New Roman"/>
          <w:i/>
          <w:iCs/>
          <w:color w:val="000000"/>
        </w:rPr>
      </w:pPr>
      <w:r w:rsidRPr="00CE33DA">
        <w:rPr>
          <w:rFonts w:ascii="Times New Roman" w:hAnsi="Times New Roman" w:cs="Times New Roman"/>
          <w:color w:val="000000"/>
          <w:lang w:val="ru-RU"/>
        </w:rPr>
        <w:tab/>
      </w:r>
      <w:r w:rsidRPr="00CE33DA">
        <w:rPr>
          <w:rFonts w:ascii="Times New Roman" w:hAnsi="Times New Roman" w:cs="Times New Roman"/>
          <w:color w:val="000000"/>
          <w:lang w:val="ru-RU"/>
        </w:rPr>
        <w:tab/>
      </w:r>
      <w:r w:rsidRPr="00CE33DA">
        <w:rPr>
          <w:rFonts w:ascii="Times New Roman" w:hAnsi="Times New Roman" w:cs="Times New Roman"/>
          <w:color w:val="000000"/>
          <w:lang w:val="ru-RU"/>
        </w:rPr>
        <w:tab/>
      </w:r>
      <w:r w:rsidRPr="00CE33DA">
        <w:rPr>
          <w:rFonts w:ascii="Times New Roman" w:hAnsi="Times New Roman" w:cs="Times New Roman"/>
          <w:color w:val="000000"/>
          <w:lang w:val="ru-RU"/>
        </w:rPr>
        <w:tab/>
      </w:r>
      <w:r w:rsidRPr="00CE33DA">
        <w:rPr>
          <w:rFonts w:ascii="Times New Roman" w:hAnsi="Times New Roman" w:cs="Times New Roman"/>
          <w:color w:val="000000"/>
          <w:lang w:val="ru-RU"/>
        </w:rPr>
        <w:tab/>
      </w:r>
      <w:r w:rsidRPr="00CE33DA">
        <w:rPr>
          <w:rFonts w:ascii="Times New Roman" w:hAnsi="Times New Roman" w:cs="Times New Roman"/>
          <w:color w:val="000000"/>
          <w:lang w:val="ru-RU"/>
        </w:rPr>
        <w:tab/>
      </w:r>
      <w:r w:rsidRPr="00CE33DA">
        <w:rPr>
          <w:rFonts w:ascii="Times New Roman" w:hAnsi="Times New Roman" w:cs="Times New Roman"/>
          <w:i/>
          <w:iCs/>
          <w:color w:val="000000"/>
        </w:rPr>
        <w:t>/трите имена/</w:t>
      </w:r>
      <w:r w:rsidRPr="00CE33DA">
        <w:rPr>
          <w:rFonts w:ascii="Times New Roman" w:hAnsi="Times New Roman" w:cs="Times New Roman"/>
          <w:i/>
          <w:iCs/>
          <w:color w:val="000000"/>
          <w:lang w:val="ru-RU"/>
        </w:rPr>
        <w:tab/>
      </w:r>
      <w:r w:rsidRPr="00CE33DA">
        <w:rPr>
          <w:rFonts w:ascii="Times New Roman" w:hAnsi="Times New Roman" w:cs="Times New Roman"/>
          <w:i/>
          <w:iCs/>
          <w:color w:val="000000"/>
          <w:lang w:val="ru-RU"/>
        </w:rPr>
        <w:tab/>
      </w:r>
      <w:r w:rsidRPr="00CE33DA">
        <w:rPr>
          <w:rFonts w:ascii="Times New Roman" w:hAnsi="Times New Roman" w:cs="Times New Roman"/>
          <w:i/>
          <w:iCs/>
          <w:color w:val="000000"/>
          <w:lang w:val="ru-RU"/>
        </w:rPr>
        <w:tab/>
      </w:r>
      <w:r w:rsidRPr="00CE33DA">
        <w:rPr>
          <w:rFonts w:ascii="Times New Roman" w:hAnsi="Times New Roman" w:cs="Times New Roman"/>
          <w:i/>
          <w:iCs/>
          <w:color w:val="000000"/>
          <w:lang w:val="ru-RU"/>
        </w:rPr>
        <w:tab/>
      </w:r>
      <w:r w:rsidRPr="00CE33DA">
        <w:rPr>
          <w:rFonts w:ascii="Times New Roman" w:hAnsi="Times New Roman" w:cs="Times New Roman"/>
          <w:i/>
          <w:iCs/>
          <w:color w:val="000000"/>
          <w:lang w:val="ru-RU"/>
        </w:rPr>
        <w:tab/>
      </w:r>
      <w:r w:rsidRPr="00CE33DA">
        <w:rPr>
          <w:rFonts w:ascii="Times New Roman" w:hAnsi="Times New Roman" w:cs="Times New Roman"/>
          <w:i/>
          <w:iCs/>
          <w:color w:val="000000"/>
          <w:lang w:val="ru-RU"/>
        </w:rPr>
        <w:tab/>
      </w:r>
      <w:r w:rsidRPr="00CE33DA">
        <w:rPr>
          <w:rFonts w:ascii="Times New Roman" w:hAnsi="Times New Roman" w:cs="Times New Roman"/>
          <w:i/>
          <w:iCs/>
          <w:color w:val="000000"/>
          <w:lang w:val="ru-RU"/>
        </w:rPr>
        <w:tab/>
      </w:r>
      <w:r w:rsidRPr="00CE33DA">
        <w:rPr>
          <w:rFonts w:ascii="Times New Roman" w:hAnsi="Times New Roman" w:cs="Times New Roman"/>
          <w:i/>
          <w:iCs/>
          <w:color w:val="000000"/>
          <w:lang w:val="ru-RU"/>
        </w:rPr>
        <w:tab/>
      </w:r>
      <w:r w:rsidRPr="00CE33DA">
        <w:rPr>
          <w:rFonts w:ascii="Times New Roman" w:hAnsi="Times New Roman" w:cs="Times New Roman"/>
          <w:i/>
          <w:iCs/>
          <w:color w:val="000000"/>
        </w:rPr>
        <w:t>/длъжност или друго качество/</w:t>
      </w:r>
    </w:p>
    <w:p w:rsidR="005516CA" w:rsidRPr="005516CA" w:rsidRDefault="005516CA" w:rsidP="00187C60">
      <w:pPr>
        <w:widowControl w:val="0"/>
        <w:autoSpaceDE w:val="0"/>
        <w:autoSpaceDN w:val="0"/>
        <w:adjustRightInd w:val="0"/>
        <w:spacing w:after="0" w:line="240" w:lineRule="auto"/>
        <w:ind w:right="567"/>
        <w:jc w:val="both"/>
        <w:rPr>
          <w:rFonts w:ascii="Times New Roman" w:hAnsi="Times New Roman" w:cs="Times New Roman"/>
        </w:rPr>
      </w:pPr>
      <w:r w:rsidRPr="005516CA">
        <w:rPr>
          <w:rFonts w:ascii="Times New Roman" w:hAnsi="Times New Roman" w:cs="Times New Roman"/>
        </w:rPr>
        <w:t xml:space="preserve">участник в открита процедура за възлагане на обществена поръчка с предмет: </w:t>
      </w:r>
      <w:r w:rsidRPr="005516CA">
        <w:rPr>
          <w:rFonts w:ascii="Times New Roman" w:hAnsi="Times New Roman" w:cs="Times New Roman"/>
          <w:b/>
          <w:bCs/>
        </w:rPr>
        <w:t>“</w:t>
      </w:r>
      <w:r w:rsidRPr="005516CA">
        <w:rPr>
          <w:rFonts w:ascii="Times New Roman" w:hAnsi="Times New Roman" w:cs="Times New Roman"/>
          <w:b/>
          <w:bCs/>
          <w:lang w:val="ru-RU"/>
        </w:rPr>
        <w:t xml:space="preserve">Изграждане на битово-фекална канализация и реконструкция на уличен водопровод по ул. „Нефтяник” </w:t>
      </w:r>
      <w:r w:rsidRPr="005516CA">
        <w:rPr>
          <w:rFonts w:ascii="Times New Roman" w:hAnsi="Times New Roman" w:cs="Times New Roman"/>
          <w:b/>
          <w:bCs/>
        </w:rPr>
        <w:t xml:space="preserve">и </w:t>
      </w:r>
      <w:r w:rsidRPr="005516CA">
        <w:rPr>
          <w:rFonts w:ascii="Times New Roman" w:hAnsi="Times New Roman" w:cs="Times New Roman"/>
          <w:b/>
          <w:bCs/>
          <w:lang w:val="ru-RU"/>
        </w:rPr>
        <w:t xml:space="preserve">изграждане на битово-фекална и </w:t>
      </w:r>
      <w:proofErr w:type="spellStart"/>
      <w:r w:rsidRPr="005516CA">
        <w:rPr>
          <w:rFonts w:ascii="Times New Roman" w:hAnsi="Times New Roman" w:cs="Times New Roman"/>
          <w:b/>
          <w:bCs/>
          <w:lang w:val="ru-RU"/>
        </w:rPr>
        <w:t>дъждовна</w:t>
      </w:r>
      <w:proofErr w:type="spellEnd"/>
      <w:r w:rsidRPr="005516CA">
        <w:rPr>
          <w:rFonts w:ascii="Times New Roman" w:hAnsi="Times New Roman" w:cs="Times New Roman"/>
          <w:b/>
          <w:bCs/>
          <w:lang w:val="ru-RU"/>
        </w:rPr>
        <w:t xml:space="preserve"> канализация по ул. „Равно поле”, </w:t>
      </w:r>
      <w:proofErr w:type="spellStart"/>
      <w:r w:rsidRPr="005516CA">
        <w:rPr>
          <w:rFonts w:ascii="Times New Roman" w:hAnsi="Times New Roman" w:cs="Times New Roman"/>
          <w:b/>
          <w:bCs/>
          <w:lang w:val="ru-RU"/>
        </w:rPr>
        <w:t>гр</w:t>
      </w:r>
      <w:proofErr w:type="gramStart"/>
      <w:r w:rsidRPr="005516CA">
        <w:rPr>
          <w:rFonts w:ascii="Times New Roman" w:hAnsi="Times New Roman" w:cs="Times New Roman"/>
          <w:b/>
          <w:bCs/>
          <w:lang w:val="ru-RU"/>
        </w:rPr>
        <w:t>.Ш</w:t>
      </w:r>
      <w:proofErr w:type="gramEnd"/>
      <w:r w:rsidRPr="005516CA">
        <w:rPr>
          <w:rFonts w:ascii="Times New Roman" w:hAnsi="Times New Roman" w:cs="Times New Roman"/>
          <w:b/>
          <w:bCs/>
          <w:lang w:val="ru-RU"/>
        </w:rPr>
        <w:t>абла</w:t>
      </w:r>
      <w:proofErr w:type="spellEnd"/>
      <w:r w:rsidRPr="005516CA">
        <w:rPr>
          <w:rFonts w:ascii="Times New Roman" w:hAnsi="Times New Roman" w:cs="Times New Roman"/>
          <w:b/>
          <w:bCs/>
        </w:rPr>
        <w:t>”</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b/>
          <w:bCs/>
          <w:lang w:val="ru-RU"/>
        </w:rPr>
      </w:pPr>
    </w:p>
    <w:p w:rsidR="00FD48FB" w:rsidRPr="00CE33DA" w:rsidRDefault="00FD48FB" w:rsidP="00CE33DA">
      <w:pPr>
        <w:spacing w:after="0" w:line="240" w:lineRule="auto"/>
        <w:ind w:left="-720"/>
        <w:jc w:val="center"/>
        <w:rPr>
          <w:rFonts w:ascii="Times New Roman" w:hAnsi="Times New Roman" w:cs="Times New Roman"/>
          <w:b/>
          <w:bCs/>
          <w:color w:val="000000"/>
          <w:lang w:val="ru-RU"/>
        </w:rPr>
      </w:pPr>
      <w:r w:rsidRPr="00CE33DA">
        <w:rPr>
          <w:rFonts w:ascii="Times New Roman" w:hAnsi="Times New Roman" w:cs="Times New Roman"/>
          <w:b/>
          <w:bCs/>
          <w:color w:val="000000"/>
        </w:rPr>
        <w:t xml:space="preserve">СПИСЪК </w:t>
      </w:r>
    </w:p>
    <w:p w:rsidR="00FD48FB" w:rsidRDefault="00FD48FB" w:rsidP="005B430E">
      <w:pPr>
        <w:widowControl w:val="0"/>
        <w:autoSpaceDE w:val="0"/>
        <w:autoSpaceDN w:val="0"/>
        <w:adjustRightInd w:val="0"/>
        <w:spacing w:after="0" w:line="240" w:lineRule="auto"/>
        <w:ind w:right="-290"/>
        <w:rPr>
          <w:rFonts w:ascii="Times New Roman" w:hAnsi="Times New Roman" w:cs="Times New Roman"/>
          <w:b/>
          <w:bCs/>
          <w:color w:val="000000"/>
        </w:rPr>
      </w:pPr>
      <w:r>
        <w:rPr>
          <w:rFonts w:ascii="Times New Roman" w:hAnsi="Times New Roman" w:cs="Times New Roman"/>
          <w:b/>
          <w:bCs/>
          <w:color w:val="000000"/>
        </w:rPr>
        <w:t xml:space="preserve">                                                                                                         </w:t>
      </w:r>
      <w:r w:rsidRPr="005B430E">
        <w:rPr>
          <w:rFonts w:ascii="Times New Roman" w:hAnsi="Times New Roman" w:cs="Times New Roman"/>
          <w:b/>
          <w:bCs/>
          <w:color w:val="000000"/>
        </w:rPr>
        <w:t>по чл. 51, ал. 1, т. 2 ЗОП</w:t>
      </w:r>
    </w:p>
    <w:p w:rsidR="00FD48FB" w:rsidRPr="00CE33DA" w:rsidRDefault="00FD48FB" w:rsidP="00CE33DA">
      <w:pPr>
        <w:widowControl w:val="0"/>
        <w:autoSpaceDE w:val="0"/>
        <w:autoSpaceDN w:val="0"/>
        <w:adjustRightInd w:val="0"/>
        <w:spacing w:after="0" w:line="240" w:lineRule="auto"/>
        <w:ind w:right="-290"/>
        <w:jc w:val="center"/>
        <w:rPr>
          <w:rFonts w:ascii="Times New Roman" w:hAnsi="Times New Roman" w:cs="Times New Roman"/>
          <w:b/>
          <w:bCs/>
          <w:sz w:val="24"/>
          <w:szCs w:val="24"/>
          <w:lang w:val="ru-RU"/>
        </w:rPr>
      </w:pPr>
    </w:p>
    <w:tbl>
      <w:tblPr>
        <w:tblW w:w="14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8"/>
        <w:gridCol w:w="4395"/>
        <w:gridCol w:w="2221"/>
        <w:gridCol w:w="3471"/>
        <w:gridCol w:w="3778"/>
        <w:gridCol w:w="11"/>
      </w:tblGrid>
      <w:tr w:rsidR="00FD48FB" w:rsidRPr="00EB5A74" w:rsidTr="00187C60">
        <w:trPr>
          <w:gridAfter w:val="1"/>
          <w:wAfter w:w="11" w:type="dxa"/>
        </w:trPr>
        <w:tc>
          <w:tcPr>
            <w:tcW w:w="533" w:type="dxa"/>
            <w:gridSpan w:val="2"/>
          </w:tcPr>
          <w:p w:rsidR="00FD48FB" w:rsidRPr="005C4E45" w:rsidRDefault="00FD48FB" w:rsidP="00CE33DA">
            <w:pPr>
              <w:widowControl w:val="0"/>
              <w:tabs>
                <w:tab w:val="left" w:pos="237"/>
              </w:tabs>
              <w:autoSpaceDE w:val="0"/>
              <w:autoSpaceDN w:val="0"/>
              <w:adjustRightInd w:val="0"/>
              <w:spacing w:after="0" w:line="240" w:lineRule="auto"/>
              <w:ind w:right="-290"/>
              <w:rPr>
                <w:rFonts w:ascii="Times New Roman" w:hAnsi="Times New Roman" w:cs="Times New Roman"/>
                <w:b/>
                <w:bCs/>
                <w:lang w:val="ru-RU"/>
              </w:rPr>
            </w:pPr>
            <w:r w:rsidRPr="005C4E45">
              <w:rPr>
                <w:rFonts w:ascii="Times New Roman" w:hAnsi="Times New Roman" w:cs="Times New Roman"/>
                <w:b/>
                <w:bCs/>
                <w:lang w:val="ru-RU"/>
              </w:rPr>
              <w:t>№</w:t>
            </w:r>
          </w:p>
        </w:tc>
        <w:tc>
          <w:tcPr>
            <w:tcW w:w="4395" w:type="dxa"/>
          </w:tcPr>
          <w:p w:rsidR="00FD48FB" w:rsidRPr="005C4E45" w:rsidRDefault="00FD48FB" w:rsidP="00187C60">
            <w:pPr>
              <w:widowControl w:val="0"/>
              <w:tabs>
                <w:tab w:val="left" w:pos="1479"/>
              </w:tabs>
              <w:autoSpaceDE w:val="0"/>
              <w:autoSpaceDN w:val="0"/>
              <w:adjustRightInd w:val="0"/>
              <w:spacing w:after="0" w:line="240" w:lineRule="auto"/>
              <w:ind w:right="-13"/>
              <w:jc w:val="both"/>
              <w:rPr>
                <w:rFonts w:ascii="Times New Roman" w:hAnsi="Times New Roman" w:cs="Times New Roman"/>
                <w:b/>
                <w:bCs/>
                <w:sz w:val="20"/>
                <w:szCs w:val="20"/>
                <w:lang w:val="ru-RU"/>
              </w:rPr>
            </w:pPr>
            <w:r w:rsidRPr="00EB5A74">
              <w:rPr>
                <w:rFonts w:ascii="Times New Roman" w:hAnsi="Times New Roman" w:cs="Times New Roman"/>
                <w:highlight w:val="white"/>
                <w:shd w:val="clear" w:color="auto" w:fill="FEFEFE"/>
              </w:rPr>
              <w:t>Вид и място на изпълненото строителство (кратко описание на изпълнените СМР)</w:t>
            </w:r>
          </w:p>
        </w:tc>
        <w:tc>
          <w:tcPr>
            <w:tcW w:w="2221" w:type="dxa"/>
          </w:tcPr>
          <w:p w:rsidR="00FD48FB" w:rsidRPr="005C4E45" w:rsidRDefault="00FD48FB" w:rsidP="00CE33DA">
            <w:pPr>
              <w:widowControl w:val="0"/>
              <w:autoSpaceDE w:val="0"/>
              <w:autoSpaceDN w:val="0"/>
              <w:adjustRightInd w:val="0"/>
              <w:spacing w:after="0" w:line="240" w:lineRule="auto"/>
              <w:ind w:right="-108"/>
              <w:jc w:val="center"/>
              <w:rPr>
                <w:rFonts w:ascii="Times New Roman" w:hAnsi="Times New Roman" w:cs="Times New Roman"/>
                <w:b/>
                <w:bCs/>
                <w:sz w:val="20"/>
                <w:szCs w:val="20"/>
              </w:rPr>
            </w:pPr>
            <w:r w:rsidRPr="00EB5A74">
              <w:rPr>
                <w:rFonts w:ascii="Times New Roman" w:hAnsi="Times New Roman" w:cs="Times New Roman"/>
                <w:highlight w:val="white"/>
                <w:shd w:val="clear" w:color="auto" w:fill="FEFEFE"/>
              </w:rPr>
              <w:t>Стойност/цена (без ДДС) и обем на изпълненото строителство</w:t>
            </w:r>
          </w:p>
        </w:tc>
        <w:tc>
          <w:tcPr>
            <w:tcW w:w="3471" w:type="dxa"/>
          </w:tcPr>
          <w:p w:rsidR="00FD48FB" w:rsidRPr="005C4E45" w:rsidRDefault="00FD48FB" w:rsidP="00CE33DA">
            <w:pPr>
              <w:widowControl w:val="0"/>
              <w:autoSpaceDE w:val="0"/>
              <w:autoSpaceDN w:val="0"/>
              <w:adjustRightInd w:val="0"/>
              <w:spacing w:after="0" w:line="240" w:lineRule="auto"/>
              <w:jc w:val="center"/>
              <w:rPr>
                <w:rFonts w:ascii="Times New Roman" w:hAnsi="Times New Roman" w:cs="Times New Roman"/>
                <w:b/>
                <w:bCs/>
                <w:sz w:val="20"/>
                <w:szCs w:val="20"/>
                <w:lang w:val="ru-RU"/>
              </w:rPr>
            </w:pPr>
            <w:r w:rsidRPr="00EB5A74">
              <w:rPr>
                <w:rFonts w:ascii="Times New Roman" w:hAnsi="Times New Roman" w:cs="Times New Roman"/>
                <w:highlight w:val="white"/>
                <w:shd w:val="clear" w:color="auto" w:fill="FEFEFE"/>
              </w:rPr>
              <w:t>Дата на приключване изпълнението на строителството</w:t>
            </w:r>
          </w:p>
        </w:tc>
        <w:tc>
          <w:tcPr>
            <w:tcW w:w="3778" w:type="dxa"/>
          </w:tcPr>
          <w:p w:rsidR="00FD48FB" w:rsidRPr="005C4E45" w:rsidRDefault="00FD48FB" w:rsidP="00CE33DA">
            <w:pPr>
              <w:widowControl w:val="0"/>
              <w:autoSpaceDE w:val="0"/>
              <w:autoSpaceDN w:val="0"/>
              <w:adjustRightInd w:val="0"/>
              <w:spacing w:after="0" w:line="240" w:lineRule="auto"/>
              <w:jc w:val="center"/>
              <w:rPr>
                <w:rFonts w:ascii="Times New Roman" w:hAnsi="Times New Roman" w:cs="Times New Roman"/>
                <w:b/>
                <w:bCs/>
                <w:sz w:val="20"/>
                <w:szCs w:val="20"/>
                <w:lang w:val="ru-RU"/>
              </w:rPr>
            </w:pPr>
            <w:r w:rsidRPr="00EB5A74">
              <w:rPr>
                <w:rFonts w:ascii="Times New Roman" w:hAnsi="Times New Roman" w:cs="Times New Roman"/>
                <w:highlight w:val="white"/>
                <w:shd w:val="clear" w:color="auto" w:fill="FEFEFE"/>
              </w:rPr>
              <w:t>Лице, за което е изпълнено строителството (ако има такова)</w:t>
            </w:r>
          </w:p>
        </w:tc>
      </w:tr>
      <w:tr w:rsidR="00FD48FB" w:rsidRPr="00EB5A74" w:rsidTr="00187C60">
        <w:tc>
          <w:tcPr>
            <w:tcW w:w="525" w:type="dxa"/>
          </w:tcPr>
          <w:p w:rsidR="00FD48FB" w:rsidRPr="005C4E45" w:rsidRDefault="00FD48FB" w:rsidP="00CE33DA">
            <w:pPr>
              <w:widowControl w:val="0"/>
              <w:tabs>
                <w:tab w:val="left" w:pos="237"/>
              </w:tabs>
              <w:autoSpaceDE w:val="0"/>
              <w:autoSpaceDN w:val="0"/>
              <w:adjustRightInd w:val="0"/>
              <w:spacing w:after="0" w:line="240" w:lineRule="auto"/>
              <w:ind w:right="-290"/>
              <w:rPr>
                <w:rFonts w:ascii="Times New Roman" w:hAnsi="Times New Roman" w:cs="Times New Roman"/>
                <w:i/>
                <w:iCs/>
                <w:lang w:val="en-US"/>
              </w:rPr>
            </w:pPr>
            <w:r w:rsidRPr="005C4E45">
              <w:rPr>
                <w:rFonts w:ascii="Times New Roman" w:hAnsi="Times New Roman" w:cs="Times New Roman"/>
                <w:i/>
                <w:iCs/>
                <w:lang w:val="en-US"/>
              </w:rPr>
              <w:t>1.</w:t>
            </w:r>
          </w:p>
        </w:tc>
        <w:tc>
          <w:tcPr>
            <w:tcW w:w="4403" w:type="dxa"/>
            <w:gridSpan w:val="2"/>
          </w:tcPr>
          <w:p w:rsidR="00FD48FB" w:rsidRPr="005C4E45" w:rsidRDefault="00FD48FB" w:rsidP="00CE33DA">
            <w:pPr>
              <w:widowControl w:val="0"/>
              <w:autoSpaceDE w:val="0"/>
              <w:autoSpaceDN w:val="0"/>
              <w:adjustRightInd w:val="0"/>
              <w:spacing w:after="0" w:line="240" w:lineRule="auto"/>
              <w:jc w:val="center"/>
              <w:rPr>
                <w:rFonts w:ascii="Times New Roman" w:hAnsi="Times New Roman" w:cs="Times New Roman"/>
                <w:b/>
                <w:bCs/>
              </w:rPr>
            </w:pPr>
          </w:p>
        </w:tc>
        <w:tc>
          <w:tcPr>
            <w:tcW w:w="2221" w:type="dxa"/>
          </w:tcPr>
          <w:p w:rsidR="00FD48FB" w:rsidRPr="005C4E45" w:rsidRDefault="00FD48FB" w:rsidP="00CE33DA">
            <w:pPr>
              <w:widowControl w:val="0"/>
              <w:autoSpaceDE w:val="0"/>
              <w:autoSpaceDN w:val="0"/>
              <w:adjustRightInd w:val="0"/>
              <w:spacing w:after="0" w:line="240" w:lineRule="auto"/>
              <w:jc w:val="center"/>
              <w:rPr>
                <w:rFonts w:ascii="Times New Roman" w:hAnsi="Times New Roman" w:cs="Times New Roman"/>
                <w:b/>
                <w:bCs/>
              </w:rPr>
            </w:pPr>
          </w:p>
        </w:tc>
        <w:tc>
          <w:tcPr>
            <w:tcW w:w="3471" w:type="dxa"/>
          </w:tcPr>
          <w:p w:rsidR="00FD48FB" w:rsidRPr="005C4E45" w:rsidRDefault="00FD48FB" w:rsidP="00CE33DA">
            <w:pPr>
              <w:widowControl w:val="0"/>
              <w:autoSpaceDE w:val="0"/>
              <w:autoSpaceDN w:val="0"/>
              <w:adjustRightInd w:val="0"/>
              <w:spacing w:after="0" w:line="240" w:lineRule="auto"/>
              <w:jc w:val="center"/>
              <w:rPr>
                <w:rFonts w:ascii="Times New Roman" w:hAnsi="Times New Roman" w:cs="Times New Roman"/>
              </w:rPr>
            </w:pPr>
          </w:p>
        </w:tc>
        <w:tc>
          <w:tcPr>
            <w:tcW w:w="3789" w:type="dxa"/>
            <w:gridSpan w:val="2"/>
          </w:tcPr>
          <w:p w:rsidR="00FD48FB" w:rsidRPr="005C4E45" w:rsidRDefault="00FD48FB" w:rsidP="00CE33DA">
            <w:pPr>
              <w:widowControl w:val="0"/>
              <w:autoSpaceDE w:val="0"/>
              <w:autoSpaceDN w:val="0"/>
              <w:adjustRightInd w:val="0"/>
              <w:spacing w:after="0" w:line="240" w:lineRule="auto"/>
              <w:jc w:val="center"/>
              <w:rPr>
                <w:rFonts w:ascii="Times New Roman" w:hAnsi="Times New Roman" w:cs="Times New Roman"/>
                <w:b/>
                <w:bCs/>
              </w:rPr>
            </w:pPr>
          </w:p>
        </w:tc>
      </w:tr>
      <w:tr w:rsidR="00FD48FB" w:rsidRPr="00EB5A74" w:rsidTr="00187C60">
        <w:tc>
          <w:tcPr>
            <w:tcW w:w="525" w:type="dxa"/>
          </w:tcPr>
          <w:p w:rsidR="00FD48FB" w:rsidRPr="005C4E45" w:rsidRDefault="00FD48FB" w:rsidP="00CE33DA">
            <w:pPr>
              <w:widowControl w:val="0"/>
              <w:tabs>
                <w:tab w:val="left" w:pos="237"/>
              </w:tabs>
              <w:autoSpaceDE w:val="0"/>
              <w:autoSpaceDN w:val="0"/>
              <w:adjustRightInd w:val="0"/>
              <w:spacing w:after="0" w:line="240" w:lineRule="auto"/>
              <w:ind w:right="-290"/>
              <w:rPr>
                <w:rFonts w:ascii="Times New Roman" w:hAnsi="Times New Roman" w:cs="Times New Roman"/>
                <w:lang w:val="en-US"/>
              </w:rPr>
            </w:pPr>
            <w:r w:rsidRPr="005C4E45">
              <w:rPr>
                <w:rFonts w:ascii="Times New Roman" w:hAnsi="Times New Roman" w:cs="Times New Roman"/>
                <w:lang w:val="en-US"/>
              </w:rPr>
              <w:t>...</w:t>
            </w:r>
          </w:p>
        </w:tc>
        <w:tc>
          <w:tcPr>
            <w:tcW w:w="4403" w:type="dxa"/>
            <w:gridSpan w:val="2"/>
          </w:tcPr>
          <w:p w:rsidR="00FD48FB" w:rsidRPr="005C4E45" w:rsidRDefault="00FD48FB" w:rsidP="00CE33DA">
            <w:pPr>
              <w:widowControl w:val="0"/>
              <w:autoSpaceDE w:val="0"/>
              <w:autoSpaceDN w:val="0"/>
              <w:adjustRightInd w:val="0"/>
              <w:spacing w:after="0" w:line="240" w:lineRule="auto"/>
              <w:jc w:val="center"/>
              <w:rPr>
                <w:rFonts w:ascii="Times New Roman" w:hAnsi="Times New Roman" w:cs="Times New Roman"/>
                <w:i/>
                <w:iCs/>
                <w:lang w:val="ru-RU"/>
              </w:rPr>
            </w:pPr>
          </w:p>
        </w:tc>
        <w:tc>
          <w:tcPr>
            <w:tcW w:w="2221" w:type="dxa"/>
          </w:tcPr>
          <w:p w:rsidR="00FD48FB" w:rsidRPr="005C4E45" w:rsidRDefault="00FD48FB" w:rsidP="00CE33DA">
            <w:pPr>
              <w:widowControl w:val="0"/>
              <w:autoSpaceDE w:val="0"/>
              <w:autoSpaceDN w:val="0"/>
              <w:adjustRightInd w:val="0"/>
              <w:spacing w:after="0" w:line="240" w:lineRule="auto"/>
              <w:jc w:val="center"/>
              <w:rPr>
                <w:rFonts w:ascii="Times New Roman" w:hAnsi="Times New Roman" w:cs="Times New Roman"/>
                <w:i/>
                <w:iCs/>
              </w:rPr>
            </w:pPr>
          </w:p>
        </w:tc>
        <w:tc>
          <w:tcPr>
            <w:tcW w:w="3471" w:type="dxa"/>
          </w:tcPr>
          <w:p w:rsidR="00FD48FB" w:rsidRPr="005C4E45" w:rsidRDefault="00FD48FB" w:rsidP="00CE33DA">
            <w:pPr>
              <w:widowControl w:val="0"/>
              <w:autoSpaceDE w:val="0"/>
              <w:autoSpaceDN w:val="0"/>
              <w:adjustRightInd w:val="0"/>
              <w:spacing w:after="0" w:line="240" w:lineRule="auto"/>
              <w:jc w:val="center"/>
              <w:rPr>
                <w:rFonts w:ascii="Times New Roman" w:hAnsi="Times New Roman" w:cs="Times New Roman"/>
                <w:i/>
                <w:iCs/>
              </w:rPr>
            </w:pPr>
          </w:p>
        </w:tc>
        <w:tc>
          <w:tcPr>
            <w:tcW w:w="3789" w:type="dxa"/>
            <w:gridSpan w:val="2"/>
          </w:tcPr>
          <w:p w:rsidR="00FD48FB" w:rsidRPr="005C4E45" w:rsidRDefault="00FD48FB" w:rsidP="00CE33DA">
            <w:pPr>
              <w:widowControl w:val="0"/>
              <w:autoSpaceDE w:val="0"/>
              <w:autoSpaceDN w:val="0"/>
              <w:adjustRightInd w:val="0"/>
              <w:spacing w:after="0" w:line="240" w:lineRule="auto"/>
              <w:jc w:val="center"/>
              <w:rPr>
                <w:rFonts w:ascii="Times New Roman" w:hAnsi="Times New Roman" w:cs="Times New Roman"/>
                <w:i/>
                <w:iCs/>
              </w:rPr>
            </w:pPr>
          </w:p>
        </w:tc>
      </w:tr>
    </w:tbl>
    <w:p w:rsidR="00FD48FB" w:rsidRDefault="00FD48FB" w:rsidP="00CE33DA">
      <w:pPr>
        <w:widowControl w:val="0"/>
        <w:autoSpaceDE w:val="0"/>
        <w:autoSpaceDN w:val="0"/>
        <w:adjustRightInd w:val="0"/>
        <w:spacing w:after="0" w:line="240" w:lineRule="auto"/>
        <w:jc w:val="both"/>
        <w:rPr>
          <w:rFonts w:ascii="Times New Roman" w:hAnsi="Times New Roman" w:cs="Times New Roman"/>
          <w:i/>
          <w:iCs/>
          <w:sz w:val="24"/>
          <w:szCs w:val="24"/>
        </w:rPr>
      </w:pPr>
    </w:p>
    <w:tbl>
      <w:tblPr>
        <w:tblW w:w="14883" w:type="dxa"/>
        <w:tblInd w:w="2" w:type="dxa"/>
        <w:tblLayout w:type="fixed"/>
        <w:tblCellMar>
          <w:left w:w="60" w:type="dxa"/>
          <w:right w:w="60" w:type="dxa"/>
        </w:tblCellMar>
        <w:tblLook w:val="0000" w:firstRow="0" w:lastRow="0" w:firstColumn="0" w:lastColumn="0" w:noHBand="0" w:noVBand="0"/>
      </w:tblPr>
      <w:tblGrid>
        <w:gridCol w:w="14883"/>
      </w:tblGrid>
      <w:tr w:rsidR="00FD48FB" w:rsidRPr="00EB5A74">
        <w:tc>
          <w:tcPr>
            <w:tcW w:w="14883" w:type="dxa"/>
            <w:shd w:val="clear" w:color="auto" w:fill="FEFEFE"/>
            <w:vAlign w:val="center"/>
          </w:tcPr>
          <w:p w:rsidR="00FD48FB" w:rsidRPr="005C4E45" w:rsidRDefault="00FD48FB" w:rsidP="005C4E45">
            <w:pPr>
              <w:widowControl w:val="0"/>
              <w:autoSpaceDE w:val="0"/>
              <w:autoSpaceDN w:val="0"/>
              <w:adjustRightInd w:val="0"/>
              <w:spacing w:after="0" w:line="240" w:lineRule="auto"/>
              <w:ind w:left="1" w:right="1"/>
              <w:rPr>
                <w:rFonts w:ascii="Times New Roman" w:hAnsi="Times New Roman" w:cs="Times New Roman"/>
                <w:highlight w:val="white"/>
                <w:shd w:val="clear" w:color="auto" w:fill="FEFEFE"/>
              </w:rPr>
            </w:pPr>
            <w:r w:rsidRPr="005C4E45">
              <w:rPr>
                <w:rFonts w:ascii="Times New Roman" w:hAnsi="Times New Roman" w:cs="Times New Roman"/>
                <w:highlight w:val="white"/>
                <w:shd w:val="clear" w:color="auto" w:fill="FEFEFE"/>
              </w:rPr>
              <w:t>За посоченото в таблицата строителство, изпълнено от нас, което е еднакво или сходно с предмета на конкретната обществена поръчка, прилагаме и следните доказателства по чл. 51, ал. 1, т. 2, букви "а" - "в" ЗОП(23):</w:t>
            </w:r>
          </w:p>
        </w:tc>
      </w:tr>
      <w:tr w:rsidR="00FD48FB" w:rsidRPr="00EB5A74">
        <w:tc>
          <w:tcPr>
            <w:tcW w:w="14883" w:type="dxa"/>
            <w:shd w:val="clear" w:color="auto" w:fill="FEFEFE"/>
            <w:vAlign w:val="center"/>
          </w:tcPr>
          <w:p w:rsidR="00FD48FB" w:rsidRPr="005C4E45" w:rsidRDefault="00FD48FB" w:rsidP="005C4E45">
            <w:pPr>
              <w:widowControl w:val="0"/>
              <w:autoSpaceDE w:val="0"/>
              <w:autoSpaceDN w:val="0"/>
              <w:adjustRightInd w:val="0"/>
              <w:spacing w:after="0" w:line="240" w:lineRule="auto"/>
              <w:rPr>
                <w:rFonts w:ascii="Times New Roman" w:hAnsi="Times New Roman" w:cs="Times New Roman"/>
                <w:highlight w:val="white"/>
                <w:shd w:val="clear" w:color="auto" w:fill="FEFEFE"/>
              </w:rPr>
            </w:pPr>
            <w:r w:rsidRPr="005C4E45">
              <w:rPr>
                <w:rFonts w:ascii="Times New Roman" w:hAnsi="Times New Roman" w:cs="Times New Roman"/>
                <w:highlight w:val="white"/>
                <w:shd w:val="clear" w:color="auto" w:fill="FEFEFE"/>
              </w:rPr>
              <w:t>1. .....................................................................................................................................................................................</w:t>
            </w:r>
          </w:p>
        </w:tc>
      </w:tr>
      <w:tr w:rsidR="00FD48FB" w:rsidRPr="00EB5A74">
        <w:tc>
          <w:tcPr>
            <w:tcW w:w="14883" w:type="dxa"/>
            <w:shd w:val="clear" w:color="auto" w:fill="FEFEFE"/>
            <w:vAlign w:val="center"/>
          </w:tcPr>
          <w:p w:rsidR="00FD48FB" w:rsidRPr="005C4E45" w:rsidRDefault="00FD48FB" w:rsidP="005C4E45">
            <w:pPr>
              <w:widowControl w:val="0"/>
              <w:autoSpaceDE w:val="0"/>
              <w:autoSpaceDN w:val="0"/>
              <w:adjustRightInd w:val="0"/>
              <w:spacing w:after="0" w:line="240" w:lineRule="auto"/>
              <w:rPr>
                <w:rFonts w:ascii="Times New Roman" w:hAnsi="Times New Roman" w:cs="Times New Roman"/>
                <w:highlight w:val="white"/>
                <w:shd w:val="clear" w:color="auto" w:fill="FEFEFE"/>
              </w:rPr>
            </w:pPr>
            <w:r w:rsidRPr="005C4E45">
              <w:rPr>
                <w:rFonts w:ascii="Times New Roman" w:hAnsi="Times New Roman" w:cs="Times New Roman"/>
                <w:highlight w:val="white"/>
                <w:shd w:val="clear" w:color="auto" w:fill="FEFEFE"/>
              </w:rPr>
              <w:t>2. ....................................................................................................................................................................................</w:t>
            </w:r>
          </w:p>
        </w:tc>
      </w:tr>
    </w:tbl>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i/>
          <w:iCs/>
          <w:sz w:val="24"/>
          <w:szCs w:val="24"/>
        </w:rPr>
      </w:pPr>
    </w:p>
    <w:p w:rsidR="00FD48FB" w:rsidRPr="00CF4B99" w:rsidRDefault="00FD48FB" w:rsidP="00CF4B99">
      <w:pPr>
        <w:widowControl w:val="0"/>
        <w:autoSpaceDE w:val="0"/>
        <w:autoSpaceDN w:val="0"/>
        <w:adjustRightInd w:val="0"/>
        <w:spacing w:after="0" w:line="240" w:lineRule="auto"/>
        <w:jc w:val="both"/>
        <w:rPr>
          <w:rFonts w:ascii="Times New Roman" w:hAnsi="Times New Roman" w:cs="Times New Roman"/>
          <w:b/>
          <w:bCs/>
          <w:i/>
          <w:iCs/>
        </w:rPr>
      </w:pPr>
      <w:r w:rsidRPr="00CF4B99">
        <w:rPr>
          <w:rFonts w:ascii="Times New Roman" w:hAnsi="Times New Roman" w:cs="Times New Roman"/>
          <w:b/>
          <w:bCs/>
          <w:i/>
          <w:iCs/>
        </w:rPr>
        <w:t>*Под сходен с предмета на поръчката, се разбира - СМР по изграждане и/или реконструкция на канализация и водопровод.</w:t>
      </w:r>
    </w:p>
    <w:p w:rsidR="00FD48FB" w:rsidRPr="00CF4B99" w:rsidRDefault="00FD48FB" w:rsidP="00CE33DA">
      <w:pPr>
        <w:widowControl w:val="0"/>
        <w:autoSpaceDE w:val="0"/>
        <w:autoSpaceDN w:val="0"/>
        <w:adjustRightInd w:val="0"/>
        <w:spacing w:after="0" w:line="240" w:lineRule="auto"/>
        <w:jc w:val="both"/>
        <w:rPr>
          <w:rFonts w:ascii="Times New Roman" w:hAnsi="Times New Roman" w:cs="Times New Roman"/>
          <w:i/>
          <w:iCs/>
        </w:rPr>
      </w:pPr>
    </w:p>
    <w:p w:rsidR="00FD48FB" w:rsidRPr="006C15EF" w:rsidRDefault="00FD48FB" w:rsidP="006C15EF">
      <w:pPr>
        <w:widowControl w:val="0"/>
        <w:autoSpaceDE w:val="0"/>
        <w:autoSpaceDN w:val="0"/>
        <w:adjustRightInd w:val="0"/>
        <w:spacing w:after="0" w:line="240" w:lineRule="auto"/>
        <w:jc w:val="both"/>
        <w:rPr>
          <w:rFonts w:ascii="Times New Roman" w:hAnsi="Times New Roman" w:cs="Times New Roman"/>
          <w:i/>
          <w:iCs/>
        </w:rPr>
      </w:pPr>
      <w:r w:rsidRPr="00CE33DA">
        <w:rPr>
          <w:rFonts w:ascii="Times New Roman" w:hAnsi="Times New Roman" w:cs="Times New Roman"/>
          <w:i/>
          <w:iCs/>
        </w:rPr>
        <w:t xml:space="preserve">Забележка: </w:t>
      </w:r>
      <w:r w:rsidRPr="00CF4B99">
        <w:rPr>
          <w:rFonts w:ascii="Times New Roman" w:hAnsi="Times New Roman" w:cs="Times New Roman"/>
          <w:i/>
          <w:iCs/>
        </w:rPr>
        <w:t>Участникът може да прилага или да се позовава на едно или повече от посочените в чл. 51, ал. 1, т. 2 ЗОП доказателства.</w:t>
      </w:r>
    </w:p>
    <w:p w:rsidR="00FD48FB" w:rsidRPr="006C15EF" w:rsidRDefault="00FD48FB" w:rsidP="006C15EF">
      <w:pPr>
        <w:widowControl w:val="0"/>
        <w:autoSpaceDE w:val="0"/>
        <w:autoSpaceDN w:val="0"/>
        <w:adjustRightInd w:val="0"/>
        <w:spacing w:after="0" w:line="240" w:lineRule="auto"/>
        <w:jc w:val="both"/>
        <w:outlineLvl w:val="0"/>
        <w:rPr>
          <w:rFonts w:ascii="Times New Roman" w:hAnsi="Times New Roman" w:cs="Times New Roman"/>
        </w:rPr>
      </w:pPr>
      <w:r w:rsidRPr="00CE33DA">
        <w:rPr>
          <w:rFonts w:ascii="Times New Roman" w:hAnsi="Times New Roman" w:cs="Times New Roman"/>
        </w:rPr>
        <w:t>Известна ми е отговорността по чл. 313 от Наказателния кодекс</w:t>
      </w:r>
      <w:r>
        <w:rPr>
          <w:rFonts w:ascii="Times New Roman" w:hAnsi="Times New Roman" w:cs="Times New Roman"/>
        </w:rPr>
        <w:t xml:space="preserve"> за посочване на неверни данни.</w:t>
      </w:r>
    </w:p>
    <w:tbl>
      <w:tblPr>
        <w:tblW w:w="0" w:type="auto"/>
        <w:tblInd w:w="2" w:type="dxa"/>
        <w:tblLayout w:type="fixed"/>
        <w:tblLook w:val="0000" w:firstRow="0" w:lastRow="0" w:firstColumn="0" w:lastColumn="0" w:noHBand="0" w:noVBand="0"/>
      </w:tblPr>
      <w:tblGrid>
        <w:gridCol w:w="5688"/>
        <w:gridCol w:w="9304"/>
      </w:tblGrid>
      <w:tr w:rsidR="00FD48FB" w:rsidRPr="00EB5A74">
        <w:trPr>
          <w:trHeight w:val="414"/>
        </w:trPr>
        <w:tc>
          <w:tcPr>
            <w:tcW w:w="5688" w:type="dxa"/>
          </w:tcPr>
          <w:p w:rsidR="00FD48FB" w:rsidRPr="009B7DF3" w:rsidRDefault="00FD48FB" w:rsidP="009B7DF3">
            <w:pPr>
              <w:snapToGrid w:val="0"/>
              <w:spacing w:after="0" w:line="360" w:lineRule="auto"/>
              <w:jc w:val="right"/>
              <w:rPr>
                <w:rFonts w:ascii="Times New Roman" w:eastAsia="MS ??" w:hAnsi="Times New Roman" w:cs="Times New Roman"/>
                <w:b/>
                <w:bCs/>
                <w:sz w:val="24"/>
                <w:szCs w:val="24"/>
              </w:rPr>
            </w:pPr>
            <w:proofErr w:type="spellStart"/>
            <w:r w:rsidRPr="009B7DF3">
              <w:rPr>
                <w:rFonts w:ascii="Times New Roman" w:eastAsia="MS ??" w:hAnsi="Times New Roman" w:cs="Times New Roman"/>
                <w:b/>
                <w:bCs/>
                <w:sz w:val="24"/>
                <w:szCs w:val="24"/>
                <w:lang w:val="en-US"/>
              </w:rPr>
              <w:t>Дата</w:t>
            </w:r>
            <w:proofErr w:type="spellEnd"/>
            <w:r w:rsidRPr="009B7DF3">
              <w:rPr>
                <w:rFonts w:ascii="Times New Roman" w:eastAsia="MS ??" w:hAnsi="Times New Roman" w:cs="Times New Roman"/>
                <w:b/>
                <w:bCs/>
                <w:sz w:val="24"/>
                <w:szCs w:val="24"/>
              </w:rPr>
              <w:t>:</w:t>
            </w:r>
          </w:p>
        </w:tc>
        <w:tc>
          <w:tcPr>
            <w:tcW w:w="9304" w:type="dxa"/>
          </w:tcPr>
          <w:p w:rsidR="00FD48FB" w:rsidRPr="009B7DF3" w:rsidRDefault="00FD48FB" w:rsidP="009B7DF3">
            <w:pPr>
              <w:snapToGrid w:val="0"/>
              <w:spacing w:after="0" w:line="360" w:lineRule="auto"/>
              <w:jc w:val="both"/>
              <w:rPr>
                <w:rFonts w:ascii="Times New Roman" w:eastAsia="MS ??" w:hAnsi="Times New Roman" w:cs="Times New Roman"/>
                <w:sz w:val="24"/>
                <w:szCs w:val="24"/>
              </w:rPr>
            </w:pPr>
            <w:r w:rsidRPr="009B7DF3">
              <w:rPr>
                <w:rFonts w:ascii="Times New Roman" w:eastAsia="MS ??" w:hAnsi="Times New Roman" w:cs="Times New Roman"/>
                <w:sz w:val="24"/>
                <w:szCs w:val="24"/>
              </w:rPr>
              <w:t>.....................................................</w:t>
            </w:r>
          </w:p>
        </w:tc>
      </w:tr>
      <w:tr w:rsidR="00FD48FB" w:rsidRPr="00EB5A74">
        <w:trPr>
          <w:trHeight w:val="414"/>
        </w:trPr>
        <w:tc>
          <w:tcPr>
            <w:tcW w:w="5688" w:type="dxa"/>
          </w:tcPr>
          <w:p w:rsidR="00FD48FB" w:rsidRPr="009B7DF3" w:rsidRDefault="00FD48FB" w:rsidP="009B7DF3">
            <w:pPr>
              <w:snapToGrid w:val="0"/>
              <w:spacing w:after="0" w:line="360" w:lineRule="auto"/>
              <w:jc w:val="right"/>
              <w:rPr>
                <w:rFonts w:ascii="Times New Roman" w:eastAsia="MS ??" w:hAnsi="Times New Roman" w:cs="Times New Roman"/>
                <w:b/>
                <w:bCs/>
                <w:sz w:val="24"/>
                <w:szCs w:val="24"/>
              </w:rPr>
            </w:pPr>
            <w:r w:rsidRPr="009B7DF3">
              <w:rPr>
                <w:rFonts w:ascii="Times New Roman" w:eastAsia="MS ??" w:hAnsi="Times New Roman" w:cs="Times New Roman"/>
                <w:b/>
                <w:bCs/>
                <w:sz w:val="24"/>
                <w:szCs w:val="24"/>
                <w:lang w:val="en-US"/>
              </w:rPr>
              <w:t xml:space="preserve">Име и </w:t>
            </w:r>
            <w:proofErr w:type="spellStart"/>
            <w:r w:rsidRPr="009B7DF3">
              <w:rPr>
                <w:rFonts w:ascii="Times New Roman" w:eastAsia="MS ??" w:hAnsi="Times New Roman" w:cs="Times New Roman"/>
                <w:b/>
                <w:bCs/>
                <w:sz w:val="24"/>
                <w:szCs w:val="24"/>
                <w:lang w:val="en-US"/>
              </w:rPr>
              <w:t>фамилия</w:t>
            </w:r>
            <w:proofErr w:type="spellEnd"/>
            <w:r w:rsidRPr="009B7DF3">
              <w:rPr>
                <w:rFonts w:ascii="Times New Roman" w:eastAsia="MS ??" w:hAnsi="Times New Roman" w:cs="Times New Roman"/>
                <w:b/>
                <w:bCs/>
                <w:sz w:val="24"/>
                <w:szCs w:val="24"/>
              </w:rPr>
              <w:t>:</w:t>
            </w:r>
          </w:p>
        </w:tc>
        <w:tc>
          <w:tcPr>
            <w:tcW w:w="9304" w:type="dxa"/>
          </w:tcPr>
          <w:p w:rsidR="00FD48FB" w:rsidRPr="009B7DF3" w:rsidRDefault="00FD48FB" w:rsidP="009B7DF3">
            <w:pPr>
              <w:snapToGrid w:val="0"/>
              <w:spacing w:after="0" w:line="36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r w:rsidR="00FD48FB" w:rsidRPr="00EB5A74">
        <w:trPr>
          <w:trHeight w:val="379"/>
        </w:trPr>
        <w:tc>
          <w:tcPr>
            <w:tcW w:w="5688" w:type="dxa"/>
          </w:tcPr>
          <w:p w:rsidR="00FD48FB" w:rsidRPr="009B7DF3" w:rsidRDefault="00FD48FB" w:rsidP="009B7DF3">
            <w:pPr>
              <w:snapToGrid w:val="0"/>
              <w:spacing w:after="0" w:line="360" w:lineRule="auto"/>
              <w:jc w:val="right"/>
              <w:rPr>
                <w:rFonts w:ascii="Times New Roman" w:eastAsia="MS ??" w:hAnsi="Times New Roman"/>
                <w:b/>
                <w:bCs/>
                <w:sz w:val="24"/>
                <w:szCs w:val="24"/>
                <w:lang w:val="en-US"/>
              </w:rPr>
            </w:pPr>
            <w:r w:rsidRPr="009B7DF3">
              <w:rPr>
                <w:rFonts w:ascii="Times New Roman" w:eastAsia="MS ??" w:hAnsi="Times New Roman" w:cs="Times New Roman"/>
                <w:b/>
                <w:bCs/>
                <w:sz w:val="24"/>
                <w:szCs w:val="24"/>
              </w:rPr>
              <w:t xml:space="preserve">Подпис и печат: </w:t>
            </w:r>
          </w:p>
        </w:tc>
        <w:tc>
          <w:tcPr>
            <w:tcW w:w="9304" w:type="dxa"/>
          </w:tcPr>
          <w:p w:rsidR="00FD48FB" w:rsidRPr="009B7DF3" w:rsidRDefault="00FD48FB" w:rsidP="009B7DF3">
            <w:pPr>
              <w:snapToGrid w:val="0"/>
              <w:spacing w:after="0" w:line="360" w:lineRule="auto"/>
              <w:jc w:val="both"/>
              <w:rPr>
                <w:rFonts w:ascii="Times New Roman" w:eastAsia="MS ??" w:hAnsi="Times New Roman" w:cs="Times New Roman"/>
                <w:sz w:val="24"/>
                <w:szCs w:val="24"/>
                <w:lang w:val="en-US"/>
              </w:rPr>
            </w:pPr>
            <w:r w:rsidRPr="009B7DF3">
              <w:rPr>
                <w:rFonts w:ascii="Times New Roman" w:eastAsia="MS ??" w:hAnsi="Times New Roman" w:cs="Times New Roman"/>
                <w:sz w:val="24"/>
                <w:szCs w:val="24"/>
                <w:lang w:val="en-US"/>
              </w:rPr>
              <w:t>…………………………………..</w:t>
            </w:r>
          </w:p>
        </w:tc>
      </w:tr>
    </w:tbl>
    <w:p w:rsidR="00FD48FB" w:rsidRDefault="00FD48FB" w:rsidP="006C15EF">
      <w:pPr>
        <w:widowControl w:val="0"/>
        <w:autoSpaceDE w:val="0"/>
        <w:autoSpaceDN w:val="0"/>
        <w:adjustRightInd w:val="0"/>
        <w:spacing w:after="0" w:line="240" w:lineRule="auto"/>
        <w:jc w:val="right"/>
        <w:rPr>
          <w:rFonts w:ascii="Times New Roman" w:hAnsi="Times New Roman" w:cs="Times New Roman"/>
          <w:b/>
          <w:bCs/>
          <w:i/>
          <w:iCs/>
          <w:sz w:val="24"/>
          <w:szCs w:val="24"/>
        </w:rPr>
      </w:pPr>
    </w:p>
    <w:p w:rsidR="00FD48FB" w:rsidRDefault="00FD48FB" w:rsidP="006C15EF">
      <w:pPr>
        <w:widowControl w:val="0"/>
        <w:autoSpaceDE w:val="0"/>
        <w:autoSpaceDN w:val="0"/>
        <w:adjustRightInd w:val="0"/>
        <w:spacing w:after="0" w:line="240" w:lineRule="auto"/>
        <w:jc w:val="right"/>
        <w:rPr>
          <w:rFonts w:ascii="Times New Roman" w:hAnsi="Times New Roman" w:cs="Times New Roman"/>
          <w:b/>
          <w:bCs/>
          <w:i/>
          <w:iCs/>
          <w:sz w:val="24"/>
          <w:szCs w:val="24"/>
        </w:rPr>
      </w:pPr>
    </w:p>
    <w:p w:rsidR="00FD48FB" w:rsidRDefault="00FD48FB" w:rsidP="006C15EF">
      <w:pPr>
        <w:widowControl w:val="0"/>
        <w:autoSpaceDE w:val="0"/>
        <w:autoSpaceDN w:val="0"/>
        <w:adjustRightInd w:val="0"/>
        <w:spacing w:after="0" w:line="240" w:lineRule="auto"/>
        <w:jc w:val="right"/>
        <w:rPr>
          <w:rFonts w:ascii="Times New Roman" w:hAnsi="Times New Roman" w:cs="Times New Roman"/>
          <w:b/>
          <w:bCs/>
          <w:i/>
          <w:iCs/>
          <w:sz w:val="24"/>
          <w:szCs w:val="24"/>
        </w:rPr>
      </w:pPr>
    </w:p>
    <w:p w:rsidR="00FD48FB" w:rsidRDefault="00FD48FB" w:rsidP="006C15EF">
      <w:pPr>
        <w:widowControl w:val="0"/>
        <w:autoSpaceDE w:val="0"/>
        <w:autoSpaceDN w:val="0"/>
        <w:adjustRightInd w:val="0"/>
        <w:spacing w:after="0" w:line="240" w:lineRule="auto"/>
        <w:jc w:val="right"/>
        <w:rPr>
          <w:rFonts w:ascii="Times New Roman" w:hAnsi="Times New Roman" w:cs="Times New Roman"/>
          <w:b/>
          <w:bCs/>
          <w:i/>
          <w:iCs/>
          <w:sz w:val="24"/>
          <w:szCs w:val="24"/>
        </w:rPr>
      </w:pPr>
    </w:p>
    <w:p w:rsidR="00FD48FB" w:rsidRDefault="00FD48FB" w:rsidP="006C15EF">
      <w:pPr>
        <w:widowControl w:val="0"/>
        <w:autoSpaceDE w:val="0"/>
        <w:autoSpaceDN w:val="0"/>
        <w:adjustRightInd w:val="0"/>
        <w:spacing w:after="0" w:line="240" w:lineRule="auto"/>
        <w:jc w:val="right"/>
        <w:rPr>
          <w:rFonts w:ascii="Times New Roman" w:hAnsi="Times New Roman" w:cs="Times New Roman"/>
          <w:b/>
          <w:bCs/>
          <w:i/>
          <w:iCs/>
          <w:sz w:val="24"/>
          <w:szCs w:val="24"/>
        </w:rPr>
      </w:pPr>
    </w:p>
    <w:p w:rsidR="00FD48FB" w:rsidRDefault="00FD48FB" w:rsidP="006C15EF">
      <w:pPr>
        <w:widowControl w:val="0"/>
        <w:autoSpaceDE w:val="0"/>
        <w:autoSpaceDN w:val="0"/>
        <w:adjustRightInd w:val="0"/>
        <w:spacing w:after="0" w:line="240" w:lineRule="auto"/>
        <w:jc w:val="right"/>
        <w:rPr>
          <w:rFonts w:ascii="Times New Roman" w:hAnsi="Times New Roman" w:cs="Times New Roman"/>
          <w:b/>
          <w:bCs/>
          <w:i/>
          <w:iCs/>
          <w:sz w:val="24"/>
          <w:szCs w:val="24"/>
        </w:rPr>
      </w:pPr>
    </w:p>
    <w:p w:rsidR="00DE05AF" w:rsidRDefault="00DE05AF" w:rsidP="006C15EF">
      <w:pPr>
        <w:widowControl w:val="0"/>
        <w:autoSpaceDE w:val="0"/>
        <w:autoSpaceDN w:val="0"/>
        <w:adjustRightInd w:val="0"/>
        <w:spacing w:after="0" w:line="240" w:lineRule="auto"/>
        <w:jc w:val="right"/>
        <w:rPr>
          <w:rFonts w:ascii="Times New Roman" w:hAnsi="Times New Roman" w:cs="Times New Roman"/>
          <w:b/>
          <w:bCs/>
          <w:i/>
          <w:iCs/>
          <w:sz w:val="24"/>
          <w:szCs w:val="24"/>
        </w:rPr>
      </w:pPr>
    </w:p>
    <w:p w:rsidR="00FD48FB" w:rsidRPr="00CE33DA" w:rsidRDefault="00FD48FB" w:rsidP="006C15EF">
      <w:pPr>
        <w:widowControl w:val="0"/>
        <w:autoSpaceDE w:val="0"/>
        <w:autoSpaceDN w:val="0"/>
        <w:adjustRightInd w:val="0"/>
        <w:spacing w:after="0" w:line="240" w:lineRule="auto"/>
        <w:jc w:val="right"/>
        <w:rPr>
          <w:rFonts w:ascii="Times New Roman" w:hAnsi="Times New Roman" w:cs="Times New Roman"/>
          <w:b/>
          <w:bCs/>
          <w:sz w:val="24"/>
          <w:szCs w:val="24"/>
        </w:rPr>
      </w:pPr>
      <w:r w:rsidRPr="005C4E45">
        <w:rPr>
          <w:rFonts w:ascii="Times New Roman" w:hAnsi="Times New Roman" w:cs="Times New Roman"/>
          <w:b/>
          <w:bCs/>
          <w:i/>
          <w:iCs/>
          <w:sz w:val="24"/>
          <w:szCs w:val="24"/>
        </w:rPr>
        <w:t xml:space="preserve">Образец </w:t>
      </w:r>
      <w:r w:rsidR="00DE05AF">
        <w:rPr>
          <w:rFonts w:ascii="Times New Roman" w:hAnsi="Times New Roman" w:cs="Times New Roman"/>
          <w:b/>
          <w:bCs/>
          <w:i/>
          <w:iCs/>
          <w:sz w:val="24"/>
          <w:szCs w:val="24"/>
        </w:rPr>
        <w:t>№ 13</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b/>
          <w:bCs/>
          <w:color w:val="000000"/>
          <w:sz w:val="24"/>
          <w:szCs w:val="24"/>
          <w:lang w:val="ru-RU"/>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i/>
          <w:iCs/>
          <w:color w:val="000000"/>
          <w:sz w:val="24"/>
          <w:szCs w:val="24"/>
          <w:lang w:val="ru-RU"/>
        </w:rPr>
      </w:pPr>
      <w:r w:rsidRPr="00CE33DA">
        <w:rPr>
          <w:rFonts w:ascii="Times New Roman" w:hAnsi="Times New Roman" w:cs="Times New Roman"/>
          <w:b/>
          <w:bCs/>
          <w:color w:val="000000"/>
          <w:sz w:val="24"/>
          <w:szCs w:val="24"/>
        </w:rPr>
        <w:t>ОТ:</w:t>
      </w:r>
      <w:r w:rsidRPr="00CE33DA">
        <w:rPr>
          <w:rFonts w:ascii="Times New Roman" w:hAnsi="Times New Roman" w:cs="Times New Roman"/>
          <w:color w:val="000000"/>
          <w:sz w:val="24"/>
          <w:szCs w:val="24"/>
        </w:rPr>
        <w:t xml:space="preserve"> </w:t>
      </w:r>
      <w:r w:rsidRPr="00CE33DA">
        <w:rPr>
          <w:rFonts w:ascii="Times New Roman" w:hAnsi="Times New Roman" w:cs="Times New Roman"/>
          <w:color w:val="000000"/>
          <w:sz w:val="24"/>
          <w:szCs w:val="24"/>
          <w:lang w:val="ru-RU"/>
        </w:rPr>
        <w:t>_______________________________________________________________________________________________________________________</w:t>
      </w:r>
      <w:r w:rsidRPr="00CE33DA">
        <w:rPr>
          <w:rFonts w:ascii="Times New Roman" w:hAnsi="Times New Roman" w:cs="Times New Roman"/>
          <w:i/>
          <w:iCs/>
          <w:color w:val="000000"/>
          <w:sz w:val="24"/>
          <w:szCs w:val="24"/>
          <w:lang w:val="ru-RU"/>
        </w:rPr>
        <w:t>,</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i/>
          <w:iCs/>
          <w:color w:val="000000"/>
          <w:sz w:val="24"/>
          <w:szCs w:val="24"/>
          <w:lang w:val="ru-RU"/>
        </w:rPr>
      </w:pPr>
      <w:r w:rsidRPr="00CE33DA">
        <w:rPr>
          <w:rFonts w:ascii="Times New Roman" w:hAnsi="Times New Roman" w:cs="Times New Roman"/>
          <w:i/>
          <w:iCs/>
          <w:color w:val="000000"/>
          <w:sz w:val="24"/>
          <w:szCs w:val="24"/>
        </w:rPr>
        <w:t>/наименование на участника/</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color w:val="000000"/>
          <w:sz w:val="24"/>
          <w:szCs w:val="24"/>
          <w:lang w:val="ru-RU"/>
        </w:rPr>
      </w:pPr>
      <w:r w:rsidRPr="00CE33DA">
        <w:rPr>
          <w:rFonts w:ascii="Times New Roman" w:hAnsi="Times New Roman" w:cs="Times New Roman"/>
          <w:color w:val="000000"/>
          <w:sz w:val="24"/>
          <w:szCs w:val="24"/>
        </w:rPr>
        <w:t xml:space="preserve">регистриран </w:t>
      </w:r>
      <w:r w:rsidRPr="00CE33DA">
        <w:rPr>
          <w:rFonts w:ascii="Times New Roman" w:hAnsi="Times New Roman" w:cs="Times New Roman"/>
          <w:color w:val="000000"/>
          <w:sz w:val="24"/>
          <w:szCs w:val="24"/>
          <w:lang w:val="ru-RU"/>
        </w:rPr>
        <w:t xml:space="preserve">__________________________________ , </w:t>
      </w:r>
      <w:r w:rsidRPr="00CE33DA">
        <w:rPr>
          <w:rFonts w:ascii="Times New Roman" w:hAnsi="Times New Roman" w:cs="Times New Roman"/>
          <w:sz w:val="24"/>
          <w:szCs w:val="24"/>
        </w:rPr>
        <w:t xml:space="preserve">ЕИК/БУЛСТАТ/номер на регистрация в съответната държава </w:t>
      </w:r>
      <w:r w:rsidRPr="00CE33DA">
        <w:rPr>
          <w:rFonts w:ascii="Times New Roman" w:hAnsi="Times New Roman" w:cs="Times New Roman"/>
          <w:sz w:val="24"/>
          <w:szCs w:val="24"/>
          <w:lang w:val="ru-RU"/>
        </w:rPr>
        <w:t>_______________________ ,</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color w:val="000000"/>
          <w:sz w:val="24"/>
          <w:szCs w:val="24"/>
          <w:lang w:val="ru-RU"/>
        </w:rPr>
      </w:pPr>
      <w:r w:rsidRPr="00CE33DA">
        <w:rPr>
          <w:rFonts w:ascii="Times New Roman" w:hAnsi="Times New Roman" w:cs="Times New Roman"/>
          <w:color w:val="000000"/>
          <w:sz w:val="24"/>
          <w:szCs w:val="24"/>
          <w:lang w:val="ru-RU"/>
        </w:rPr>
        <w:tab/>
      </w:r>
      <w:r w:rsidRPr="00CE33DA">
        <w:rPr>
          <w:rFonts w:ascii="Times New Roman" w:hAnsi="Times New Roman" w:cs="Times New Roman"/>
          <w:color w:val="000000"/>
          <w:sz w:val="24"/>
          <w:szCs w:val="24"/>
          <w:lang w:val="ru-RU"/>
        </w:rPr>
        <w:tab/>
      </w:r>
      <w:r w:rsidRPr="00CE33DA">
        <w:rPr>
          <w:rFonts w:ascii="Times New Roman" w:hAnsi="Times New Roman" w:cs="Times New Roman"/>
          <w:color w:val="000000"/>
          <w:sz w:val="24"/>
          <w:szCs w:val="24"/>
          <w:lang w:val="ru-RU"/>
        </w:rPr>
        <w:tab/>
      </w:r>
      <w:r w:rsidRPr="00CE33DA">
        <w:rPr>
          <w:rFonts w:ascii="Times New Roman" w:hAnsi="Times New Roman" w:cs="Times New Roman"/>
          <w:i/>
          <w:iCs/>
          <w:color w:val="000000"/>
          <w:sz w:val="24"/>
          <w:szCs w:val="24"/>
          <w:lang w:val="ru-RU"/>
        </w:rPr>
        <w:t>/</w:t>
      </w:r>
      <w:r w:rsidRPr="00CE33DA">
        <w:rPr>
          <w:rFonts w:ascii="Times New Roman" w:hAnsi="Times New Roman" w:cs="Times New Roman"/>
          <w:i/>
          <w:iCs/>
          <w:color w:val="000000"/>
          <w:sz w:val="24"/>
          <w:szCs w:val="24"/>
        </w:rPr>
        <w:t>данни за регистрация на участника/</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color w:val="000000"/>
          <w:sz w:val="24"/>
          <w:szCs w:val="24"/>
          <w:lang w:val="ru-RU"/>
        </w:rPr>
      </w:pPr>
      <w:r w:rsidRPr="00CE33DA">
        <w:rPr>
          <w:rFonts w:ascii="Times New Roman" w:hAnsi="Times New Roman" w:cs="Times New Roman"/>
          <w:color w:val="000000"/>
          <w:sz w:val="24"/>
          <w:szCs w:val="24"/>
        </w:rPr>
        <w:t xml:space="preserve">представляван от </w:t>
      </w:r>
      <w:r w:rsidRPr="00CE33DA">
        <w:rPr>
          <w:rFonts w:ascii="Times New Roman" w:hAnsi="Times New Roman" w:cs="Times New Roman"/>
          <w:color w:val="000000"/>
          <w:sz w:val="24"/>
          <w:szCs w:val="24"/>
          <w:lang w:val="ru-RU"/>
        </w:rPr>
        <w:t xml:space="preserve">______________________________________________________ , </w:t>
      </w:r>
      <w:r w:rsidRPr="00CE33DA">
        <w:rPr>
          <w:rFonts w:ascii="Times New Roman" w:hAnsi="Times New Roman" w:cs="Times New Roman"/>
          <w:color w:val="000000"/>
          <w:sz w:val="24"/>
          <w:szCs w:val="24"/>
          <w:lang w:val="ru-RU"/>
        </w:rPr>
        <w:tab/>
      </w:r>
      <w:r w:rsidRPr="00CE33DA">
        <w:rPr>
          <w:rFonts w:ascii="Times New Roman" w:hAnsi="Times New Roman" w:cs="Times New Roman"/>
          <w:color w:val="000000"/>
          <w:sz w:val="24"/>
          <w:szCs w:val="24"/>
        </w:rPr>
        <w:t xml:space="preserve">в качеството му на </w:t>
      </w:r>
      <w:r w:rsidRPr="00CE33DA">
        <w:rPr>
          <w:rFonts w:ascii="Times New Roman" w:hAnsi="Times New Roman" w:cs="Times New Roman"/>
          <w:color w:val="000000"/>
          <w:sz w:val="24"/>
          <w:szCs w:val="24"/>
          <w:lang w:val="ru-RU"/>
        </w:rPr>
        <w:t>__________________________________ ,</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i/>
          <w:iCs/>
          <w:color w:val="000000"/>
          <w:sz w:val="24"/>
          <w:szCs w:val="24"/>
        </w:rPr>
      </w:pPr>
      <w:r w:rsidRPr="00CE33DA">
        <w:rPr>
          <w:rFonts w:ascii="Times New Roman" w:hAnsi="Times New Roman" w:cs="Times New Roman"/>
          <w:color w:val="000000"/>
          <w:sz w:val="24"/>
          <w:szCs w:val="24"/>
          <w:lang w:val="ru-RU"/>
        </w:rPr>
        <w:tab/>
      </w:r>
      <w:r w:rsidRPr="00CE33DA">
        <w:rPr>
          <w:rFonts w:ascii="Times New Roman" w:hAnsi="Times New Roman" w:cs="Times New Roman"/>
          <w:color w:val="000000"/>
          <w:sz w:val="24"/>
          <w:szCs w:val="24"/>
          <w:lang w:val="ru-RU"/>
        </w:rPr>
        <w:tab/>
      </w:r>
      <w:r w:rsidRPr="00CE33DA">
        <w:rPr>
          <w:rFonts w:ascii="Times New Roman" w:hAnsi="Times New Roman" w:cs="Times New Roman"/>
          <w:color w:val="000000"/>
          <w:sz w:val="24"/>
          <w:szCs w:val="24"/>
          <w:lang w:val="ru-RU"/>
        </w:rPr>
        <w:tab/>
      </w:r>
      <w:r w:rsidRPr="00CE33DA">
        <w:rPr>
          <w:rFonts w:ascii="Times New Roman" w:hAnsi="Times New Roman" w:cs="Times New Roman"/>
          <w:color w:val="000000"/>
          <w:sz w:val="24"/>
          <w:szCs w:val="24"/>
          <w:lang w:val="ru-RU"/>
        </w:rPr>
        <w:tab/>
      </w:r>
      <w:r w:rsidRPr="00CE33DA">
        <w:rPr>
          <w:rFonts w:ascii="Times New Roman" w:hAnsi="Times New Roman" w:cs="Times New Roman"/>
          <w:color w:val="000000"/>
          <w:sz w:val="24"/>
          <w:szCs w:val="24"/>
          <w:lang w:val="ru-RU"/>
        </w:rPr>
        <w:tab/>
      </w:r>
      <w:r w:rsidRPr="00CE33DA">
        <w:rPr>
          <w:rFonts w:ascii="Times New Roman" w:hAnsi="Times New Roman" w:cs="Times New Roman"/>
          <w:color w:val="000000"/>
          <w:sz w:val="24"/>
          <w:szCs w:val="24"/>
          <w:lang w:val="ru-RU"/>
        </w:rPr>
        <w:tab/>
      </w:r>
      <w:r w:rsidRPr="00CE33DA">
        <w:rPr>
          <w:rFonts w:ascii="Times New Roman" w:hAnsi="Times New Roman" w:cs="Times New Roman"/>
          <w:i/>
          <w:iCs/>
          <w:color w:val="000000"/>
          <w:sz w:val="24"/>
          <w:szCs w:val="24"/>
        </w:rPr>
        <w:t>/трите имена/</w:t>
      </w:r>
      <w:r w:rsidRPr="00CE33DA">
        <w:rPr>
          <w:rFonts w:ascii="Times New Roman" w:hAnsi="Times New Roman" w:cs="Times New Roman"/>
          <w:i/>
          <w:iCs/>
          <w:color w:val="000000"/>
          <w:sz w:val="24"/>
          <w:szCs w:val="24"/>
          <w:lang w:val="ru-RU"/>
        </w:rPr>
        <w:tab/>
      </w:r>
      <w:r w:rsidRPr="00CE33DA">
        <w:rPr>
          <w:rFonts w:ascii="Times New Roman" w:hAnsi="Times New Roman" w:cs="Times New Roman"/>
          <w:i/>
          <w:iCs/>
          <w:color w:val="000000"/>
          <w:sz w:val="24"/>
          <w:szCs w:val="24"/>
          <w:lang w:val="ru-RU"/>
        </w:rPr>
        <w:tab/>
      </w:r>
      <w:r w:rsidRPr="00CE33DA">
        <w:rPr>
          <w:rFonts w:ascii="Times New Roman" w:hAnsi="Times New Roman" w:cs="Times New Roman"/>
          <w:i/>
          <w:iCs/>
          <w:color w:val="000000"/>
          <w:sz w:val="24"/>
          <w:szCs w:val="24"/>
          <w:lang w:val="ru-RU"/>
        </w:rPr>
        <w:tab/>
      </w:r>
      <w:r w:rsidRPr="00CE33DA">
        <w:rPr>
          <w:rFonts w:ascii="Times New Roman" w:hAnsi="Times New Roman" w:cs="Times New Roman"/>
          <w:i/>
          <w:iCs/>
          <w:color w:val="000000"/>
          <w:sz w:val="24"/>
          <w:szCs w:val="24"/>
          <w:lang w:val="ru-RU"/>
        </w:rPr>
        <w:tab/>
      </w:r>
      <w:r w:rsidRPr="00CE33DA">
        <w:rPr>
          <w:rFonts w:ascii="Times New Roman" w:hAnsi="Times New Roman" w:cs="Times New Roman"/>
          <w:i/>
          <w:iCs/>
          <w:color w:val="000000"/>
          <w:sz w:val="24"/>
          <w:szCs w:val="24"/>
          <w:lang w:val="ru-RU"/>
        </w:rPr>
        <w:tab/>
      </w:r>
      <w:r w:rsidRPr="00CE33DA">
        <w:rPr>
          <w:rFonts w:ascii="Times New Roman" w:hAnsi="Times New Roman" w:cs="Times New Roman"/>
          <w:i/>
          <w:iCs/>
          <w:color w:val="000000"/>
          <w:sz w:val="24"/>
          <w:szCs w:val="24"/>
          <w:lang w:val="ru-RU"/>
        </w:rPr>
        <w:tab/>
      </w:r>
      <w:r w:rsidRPr="00CE33DA">
        <w:rPr>
          <w:rFonts w:ascii="Times New Roman" w:hAnsi="Times New Roman" w:cs="Times New Roman"/>
          <w:i/>
          <w:iCs/>
          <w:color w:val="000000"/>
          <w:sz w:val="24"/>
          <w:szCs w:val="24"/>
          <w:lang w:val="ru-RU"/>
        </w:rPr>
        <w:tab/>
      </w:r>
      <w:r w:rsidRPr="00CE33DA">
        <w:rPr>
          <w:rFonts w:ascii="Times New Roman" w:hAnsi="Times New Roman" w:cs="Times New Roman"/>
          <w:i/>
          <w:iCs/>
          <w:color w:val="000000"/>
          <w:sz w:val="24"/>
          <w:szCs w:val="24"/>
          <w:lang w:val="ru-RU"/>
        </w:rPr>
        <w:tab/>
      </w:r>
      <w:r w:rsidRPr="00CE33DA">
        <w:rPr>
          <w:rFonts w:ascii="Times New Roman" w:hAnsi="Times New Roman" w:cs="Times New Roman"/>
          <w:i/>
          <w:iCs/>
          <w:color w:val="000000"/>
          <w:sz w:val="24"/>
          <w:szCs w:val="24"/>
        </w:rPr>
        <w:t>/длъжност или друго качество/</w:t>
      </w:r>
    </w:p>
    <w:p w:rsidR="005516CA" w:rsidRPr="005516CA" w:rsidRDefault="005516CA" w:rsidP="005516CA">
      <w:pPr>
        <w:widowControl w:val="0"/>
        <w:autoSpaceDE w:val="0"/>
        <w:autoSpaceDN w:val="0"/>
        <w:adjustRightInd w:val="0"/>
        <w:spacing w:after="0" w:line="240" w:lineRule="auto"/>
        <w:jc w:val="both"/>
        <w:rPr>
          <w:rFonts w:ascii="Times New Roman" w:hAnsi="Times New Roman" w:cs="Times New Roman"/>
          <w:sz w:val="24"/>
          <w:szCs w:val="24"/>
        </w:rPr>
      </w:pPr>
      <w:r w:rsidRPr="005516CA">
        <w:rPr>
          <w:rFonts w:ascii="Times New Roman" w:hAnsi="Times New Roman" w:cs="Times New Roman"/>
          <w:sz w:val="24"/>
          <w:szCs w:val="24"/>
        </w:rPr>
        <w:t xml:space="preserve">участник в открита процедура за възлагане на обществена поръчка с предмет: </w:t>
      </w:r>
      <w:r w:rsidRPr="005516CA">
        <w:rPr>
          <w:rFonts w:ascii="Times New Roman" w:hAnsi="Times New Roman" w:cs="Times New Roman"/>
          <w:b/>
          <w:bCs/>
          <w:sz w:val="24"/>
          <w:szCs w:val="24"/>
        </w:rPr>
        <w:t>“</w:t>
      </w:r>
      <w:r w:rsidRPr="005516CA">
        <w:rPr>
          <w:rFonts w:ascii="Times New Roman" w:hAnsi="Times New Roman" w:cs="Times New Roman"/>
          <w:b/>
          <w:bCs/>
          <w:sz w:val="24"/>
          <w:szCs w:val="24"/>
          <w:lang w:val="ru-RU"/>
        </w:rPr>
        <w:t xml:space="preserve">Изграждане на битово-фекална канализация и реконструкция на уличен водопровод по ул. „Нефтяник” </w:t>
      </w:r>
      <w:r w:rsidRPr="005516CA">
        <w:rPr>
          <w:rFonts w:ascii="Times New Roman" w:hAnsi="Times New Roman" w:cs="Times New Roman"/>
          <w:b/>
          <w:bCs/>
          <w:sz w:val="24"/>
          <w:szCs w:val="24"/>
        </w:rPr>
        <w:t xml:space="preserve">и </w:t>
      </w:r>
      <w:r w:rsidRPr="005516CA">
        <w:rPr>
          <w:rFonts w:ascii="Times New Roman" w:hAnsi="Times New Roman" w:cs="Times New Roman"/>
          <w:b/>
          <w:bCs/>
          <w:sz w:val="24"/>
          <w:szCs w:val="24"/>
          <w:lang w:val="ru-RU"/>
        </w:rPr>
        <w:t xml:space="preserve">изграждане на битово-фекална и </w:t>
      </w:r>
      <w:proofErr w:type="spellStart"/>
      <w:r w:rsidRPr="005516CA">
        <w:rPr>
          <w:rFonts w:ascii="Times New Roman" w:hAnsi="Times New Roman" w:cs="Times New Roman"/>
          <w:b/>
          <w:bCs/>
          <w:sz w:val="24"/>
          <w:szCs w:val="24"/>
          <w:lang w:val="ru-RU"/>
        </w:rPr>
        <w:t>дъждовна</w:t>
      </w:r>
      <w:proofErr w:type="spellEnd"/>
      <w:r w:rsidRPr="005516CA">
        <w:rPr>
          <w:rFonts w:ascii="Times New Roman" w:hAnsi="Times New Roman" w:cs="Times New Roman"/>
          <w:b/>
          <w:bCs/>
          <w:sz w:val="24"/>
          <w:szCs w:val="24"/>
          <w:lang w:val="ru-RU"/>
        </w:rPr>
        <w:t xml:space="preserve"> канализация по ул. „Равно поле”, </w:t>
      </w:r>
      <w:proofErr w:type="spellStart"/>
      <w:r w:rsidRPr="005516CA">
        <w:rPr>
          <w:rFonts w:ascii="Times New Roman" w:hAnsi="Times New Roman" w:cs="Times New Roman"/>
          <w:b/>
          <w:bCs/>
          <w:sz w:val="24"/>
          <w:szCs w:val="24"/>
          <w:lang w:val="ru-RU"/>
        </w:rPr>
        <w:t>гр</w:t>
      </w:r>
      <w:proofErr w:type="gramStart"/>
      <w:r w:rsidRPr="005516CA">
        <w:rPr>
          <w:rFonts w:ascii="Times New Roman" w:hAnsi="Times New Roman" w:cs="Times New Roman"/>
          <w:b/>
          <w:bCs/>
          <w:sz w:val="24"/>
          <w:szCs w:val="24"/>
          <w:lang w:val="ru-RU"/>
        </w:rPr>
        <w:t>.Ш</w:t>
      </w:r>
      <w:proofErr w:type="gramEnd"/>
      <w:r w:rsidRPr="005516CA">
        <w:rPr>
          <w:rFonts w:ascii="Times New Roman" w:hAnsi="Times New Roman" w:cs="Times New Roman"/>
          <w:b/>
          <w:bCs/>
          <w:sz w:val="24"/>
          <w:szCs w:val="24"/>
          <w:lang w:val="ru-RU"/>
        </w:rPr>
        <w:t>абла</w:t>
      </w:r>
      <w:proofErr w:type="spellEnd"/>
      <w:r w:rsidRPr="005516CA">
        <w:rPr>
          <w:rFonts w:ascii="Times New Roman" w:hAnsi="Times New Roman" w:cs="Times New Roman"/>
          <w:b/>
          <w:bCs/>
          <w:sz w:val="24"/>
          <w:szCs w:val="24"/>
        </w:rPr>
        <w:t>”</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b/>
          <w:bCs/>
          <w:sz w:val="24"/>
          <w:szCs w:val="24"/>
        </w:rPr>
      </w:pPr>
    </w:p>
    <w:p w:rsidR="00FD48FB" w:rsidRPr="009B7DF3" w:rsidRDefault="00FD48FB" w:rsidP="00CE33DA">
      <w:pPr>
        <w:spacing w:after="0" w:line="240" w:lineRule="auto"/>
        <w:jc w:val="center"/>
        <w:rPr>
          <w:rFonts w:ascii="Times New Roman" w:hAnsi="Times New Roman" w:cs="Times New Roman"/>
          <w:b/>
          <w:bCs/>
          <w:color w:val="000000"/>
          <w:sz w:val="24"/>
          <w:szCs w:val="24"/>
          <w:lang w:val="ru-RU"/>
        </w:rPr>
      </w:pPr>
      <w:r w:rsidRPr="009B7DF3">
        <w:rPr>
          <w:rFonts w:ascii="Times New Roman" w:hAnsi="Times New Roman" w:cs="Times New Roman"/>
          <w:b/>
          <w:bCs/>
          <w:color w:val="000000"/>
          <w:sz w:val="24"/>
          <w:szCs w:val="24"/>
        </w:rPr>
        <w:t>СПИСЪК - ДЕКЛАРАЦИЯ</w:t>
      </w:r>
    </w:p>
    <w:p w:rsidR="00FD48FB" w:rsidRPr="00CE33DA" w:rsidRDefault="00FD48FB" w:rsidP="00CE33DA">
      <w:pPr>
        <w:widowControl w:val="0"/>
        <w:autoSpaceDE w:val="0"/>
        <w:autoSpaceDN w:val="0"/>
        <w:adjustRightInd w:val="0"/>
        <w:spacing w:after="0" w:line="240" w:lineRule="auto"/>
        <w:ind w:right="-290"/>
        <w:jc w:val="center"/>
        <w:rPr>
          <w:rFonts w:ascii="Times New Roman" w:hAnsi="Times New Roman" w:cs="Times New Roman"/>
          <w:b/>
          <w:bCs/>
          <w:color w:val="000000"/>
          <w:sz w:val="24"/>
          <w:szCs w:val="24"/>
          <w:lang w:val="ru-RU"/>
        </w:rPr>
      </w:pPr>
      <w:r w:rsidRPr="00CE33DA">
        <w:rPr>
          <w:rFonts w:ascii="Times New Roman" w:hAnsi="Times New Roman" w:cs="Times New Roman"/>
          <w:b/>
          <w:bCs/>
          <w:color w:val="000000"/>
          <w:sz w:val="24"/>
          <w:szCs w:val="24"/>
        </w:rPr>
        <w:t>на</w:t>
      </w:r>
    </w:p>
    <w:tbl>
      <w:tblPr>
        <w:tblW w:w="10414" w:type="dxa"/>
        <w:jc w:val="center"/>
        <w:tblLayout w:type="fixed"/>
        <w:tblCellMar>
          <w:left w:w="60" w:type="dxa"/>
          <w:right w:w="60" w:type="dxa"/>
        </w:tblCellMar>
        <w:tblLook w:val="0000" w:firstRow="0" w:lastRow="0" w:firstColumn="0" w:lastColumn="0" w:noHBand="0" w:noVBand="0"/>
      </w:tblPr>
      <w:tblGrid>
        <w:gridCol w:w="10414"/>
      </w:tblGrid>
      <w:tr w:rsidR="00FD48FB" w:rsidRPr="00EB5A74">
        <w:trPr>
          <w:jc w:val="center"/>
        </w:trPr>
        <w:tc>
          <w:tcPr>
            <w:tcW w:w="9150" w:type="dxa"/>
            <w:shd w:val="clear" w:color="auto" w:fill="FEFEFE"/>
            <w:vAlign w:val="center"/>
          </w:tcPr>
          <w:p w:rsidR="00FD48FB" w:rsidRPr="005B430E" w:rsidRDefault="00FD48FB" w:rsidP="005B430E">
            <w:pPr>
              <w:widowControl w:val="0"/>
              <w:autoSpaceDE w:val="0"/>
              <w:autoSpaceDN w:val="0"/>
              <w:adjustRightInd w:val="0"/>
              <w:spacing w:after="0" w:line="240" w:lineRule="auto"/>
              <w:ind w:right="-29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5B430E">
              <w:rPr>
                <w:rFonts w:ascii="Times New Roman" w:hAnsi="Times New Roman" w:cs="Times New Roman"/>
                <w:b/>
                <w:bCs/>
                <w:color w:val="000000"/>
                <w:sz w:val="24"/>
                <w:szCs w:val="24"/>
              </w:rPr>
              <w:t>на служителите/експертите, които участникът ще използва за изпълнение на</w:t>
            </w:r>
          </w:p>
        </w:tc>
      </w:tr>
      <w:tr w:rsidR="00FD48FB" w:rsidRPr="00EB5A74">
        <w:trPr>
          <w:jc w:val="center"/>
        </w:trPr>
        <w:tc>
          <w:tcPr>
            <w:tcW w:w="9150" w:type="dxa"/>
            <w:shd w:val="clear" w:color="auto" w:fill="FEFEFE"/>
            <w:vAlign w:val="center"/>
          </w:tcPr>
          <w:p w:rsidR="00FD48FB" w:rsidRPr="005B430E" w:rsidRDefault="00FD48FB" w:rsidP="005B430E">
            <w:pPr>
              <w:widowControl w:val="0"/>
              <w:autoSpaceDE w:val="0"/>
              <w:autoSpaceDN w:val="0"/>
              <w:adjustRightInd w:val="0"/>
              <w:spacing w:after="0" w:line="240" w:lineRule="auto"/>
              <w:ind w:right="-29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обществената поръчка </w:t>
            </w:r>
          </w:p>
        </w:tc>
      </w:tr>
    </w:tbl>
    <w:p w:rsidR="00FD48FB" w:rsidRPr="006C15EF" w:rsidRDefault="00FD48FB" w:rsidP="009B7DF3">
      <w:pPr>
        <w:widowControl w:val="0"/>
        <w:autoSpaceDE w:val="0"/>
        <w:autoSpaceDN w:val="0"/>
        <w:adjustRightInd w:val="0"/>
        <w:spacing w:after="0" w:line="240" w:lineRule="auto"/>
        <w:ind w:right="-290"/>
        <w:jc w:val="both"/>
        <w:rPr>
          <w:rFonts w:ascii="Times New Roman" w:hAnsi="Times New Roman" w:cs="Times New Roman"/>
          <w:b/>
          <w:bCs/>
          <w:color w:val="000000"/>
        </w:rPr>
      </w:pPr>
    </w:p>
    <w:tbl>
      <w:tblPr>
        <w:tblpPr w:leftFromText="141" w:rightFromText="141" w:vertAnchor="text" w:horzAnchor="margin" w:tblpX="222" w:tblpY="88"/>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671"/>
        <w:gridCol w:w="2693"/>
        <w:gridCol w:w="2551"/>
        <w:gridCol w:w="4253"/>
      </w:tblGrid>
      <w:tr w:rsidR="00FD48FB" w:rsidRPr="00EB5A74" w:rsidTr="00187C60">
        <w:trPr>
          <w:trHeight w:val="1544"/>
        </w:trPr>
        <w:tc>
          <w:tcPr>
            <w:tcW w:w="540" w:type="dxa"/>
          </w:tcPr>
          <w:p w:rsidR="00FD48FB" w:rsidRPr="006C15EF" w:rsidRDefault="00FD48FB" w:rsidP="006C15EF">
            <w:pPr>
              <w:widowControl w:val="0"/>
              <w:autoSpaceDE w:val="0"/>
              <w:autoSpaceDN w:val="0"/>
              <w:adjustRightInd w:val="0"/>
              <w:spacing w:after="0" w:line="240" w:lineRule="auto"/>
              <w:jc w:val="both"/>
              <w:rPr>
                <w:rFonts w:ascii="Times New Roman" w:hAnsi="Times New Roman" w:cs="Times New Roman"/>
                <w:b/>
                <w:bCs/>
              </w:rPr>
            </w:pPr>
          </w:p>
          <w:p w:rsidR="00FD48FB" w:rsidRPr="006C15EF" w:rsidRDefault="00FD48FB" w:rsidP="006C15EF">
            <w:pPr>
              <w:widowControl w:val="0"/>
              <w:autoSpaceDE w:val="0"/>
              <w:autoSpaceDN w:val="0"/>
              <w:adjustRightInd w:val="0"/>
              <w:spacing w:after="0" w:line="240" w:lineRule="auto"/>
              <w:jc w:val="center"/>
              <w:rPr>
                <w:rFonts w:ascii="Times New Roman" w:hAnsi="Times New Roman" w:cs="Times New Roman"/>
                <w:b/>
                <w:bCs/>
              </w:rPr>
            </w:pPr>
            <w:r w:rsidRPr="006C15EF">
              <w:rPr>
                <w:rFonts w:ascii="Times New Roman" w:hAnsi="Times New Roman" w:cs="Times New Roman"/>
                <w:b/>
                <w:bCs/>
                <w:lang w:val="ru-RU"/>
              </w:rPr>
              <w:t>№</w:t>
            </w:r>
          </w:p>
        </w:tc>
        <w:tc>
          <w:tcPr>
            <w:tcW w:w="4671" w:type="dxa"/>
          </w:tcPr>
          <w:p w:rsidR="00FD48FB" w:rsidRPr="006C15EF" w:rsidRDefault="00FD48FB" w:rsidP="006C15EF">
            <w:pPr>
              <w:widowControl w:val="0"/>
              <w:autoSpaceDE w:val="0"/>
              <w:autoSpaceDN w:val="0"/>
              <w:adjustRightInd w:val="0"/>
              <w:spacing w:after="0" w:line="240" w:lineRule="auto"/>
              <w:jc w:val="center"/>
              <w:rPr>
                <w:rFonts w:ascii="Times New Roman" w:hAnsi="Times New Roman" w:cs="Times New Roman"/>
                <w:b/>
                <w:bCs/>
                <w:lang w:val="en-US"/>
              </w:rPr>
            </w:pPr>
          </w:p>
          <w:p w:rsidR="00FD48FB" w:rsidRPr="006C15EF" w:rsidRDefault="00FD48FB" w:rsidP="006C15EF">
            <w:pPr>
              <w:widowControl w:val="0"/>
              <w:autoSpaceDE w:val="0"/>
              <w:autoSpaceDN w:val="0"/>
              <w:adjustRightInd w:val="0"/>
              <w:spacing w:after="0" w:line="240" w:lineRule="auto"/>
              <w:jc w:val="center"/>
              <w:rPr>
                <w:rFonts w:ascii="Times New Roman" w:hAnsi="Times New Roman" w:cs="Times New Roman"/>
              </w:rPr>
            </w:pPr>
            <w:r w:rsidRPr="00EB5A74">
              <w:rPr>
                <w:rFonts w:ascii="Times New Roman" w:hAnsi="Times New Roman" w:cs="Times New Roman"/>
                <w:highlight w:val="white"/>
                <w:shd w:val="clear" w:color="auto" w:fill="FEFEFE"/>
              </w:rPr>
              <w:t>Служител/експерт (трите имена)</w:t>
            </w:r>
          </w:p>
        </w:tc>
        <w:tc>
          <w:tcPr>
            <w:tcW w:w="2693" w:type="dxa"/>
          </w:tcPr>
          <w:p w:rsidR="00FD48FB" w:rsidRPr="006C15EF" w:rsidRDefault="00FD48FB" w:rsidP="006C15EF">
            <w:pPr>
              <w:widowControl w:val="0"/>
              <w:autoSpaceDE w:val="0"/>
              <w:autoSpaceDN w:val="0"/>
              <w:adjustRightInd w:val="0"/>
              <w:spacing w:after="0" w:line="240" w:lineRule="auto"/>
              <w:rPr>
                <w:rFonts w:ascii="Times New Roman" w:hAnsi="Times New Roman" w:cs="Times New Roman"/>
              </w:rPr>
            </w:pPr>
            <w:r w:rsidRPr="00EB5A74">
              <w:rPr>
                <w:rFonts w:ascii="Times New Roman" w:hAnsi="Times New Roman" w:cs="Times New Roman"/>
                <w:highlight w:val="white"/>
                <w:shd w:val="clear" w:color="auto" w:fill="FEFEFE"/>
              </w:rPr>
              <w:t>Образование (степен, специалност, година на дипломиране, № на диплома, учебно заведение)</w:t>
            </w:r>
          </w:p>
        </w:tc>
        <w:tc>
          <w:tcPr>
            <w:tcW w:w="2551" w:type="dxa"/>
          </w:tcPr>
          <w:p w:rsidR="00FD48FB" w:rsidRPr="006C15EF" w:rsidRDefault="00FD48FB" w:rsidP="006C15EF">
            <w:pPr>
              <w:widowControl w:val="0"/>
              <w:autoSpaceDE w:val="0"/>
              <w:autoSpaceDN w:val="0"/>
              <w:adjustRightInd w:val="0"/>
              <w:spacing w:after="0" w:line="240" w:lineRule="auto"/>
              <w:rPr>
                <w:rFonts w:ascii="Times New Roman" w:hAnsi="Times New Roman" w:cs="Times New Roman"/>
                <w:b/>
                <w:bCs/>
              </w:rPr>
            </w:pPr>
            <w:r w:rsidRPr="00EB5A74">
              <w:rPr>
                <w:rFonts w:ascii="Times New Roman" w:hAnsi="Times New Roman" w:cs="Times New Roman"/>
                <w:highlight w:val="white"/>
                <w:shd w:val="clear" w:color="auto" w:fill="FEFEFE"/>
              </w:rPr>
              <w:t>Професионална квалификация (направление, година на придобиване, № на издадения документ, издател)</w:t>
            </w:r>
          </w:p>
        </w:tc>
        <w:tc>
          <w:tcPr>
            <w:tcW w:w="4253" w:type="dxa"/>
          </w:tcPr>
          <w:p w:rsidR="00FD48FB" w:rsidRPr="006C15EF" w:rsidRDefault="00FD48FB" w:rsidP="006C15EF">
            <w:pPr>
              <w:widowControl w:val="0"/>
              <w:autoSpaceDE w:val="0"/>
              <w:autoSpaceDN w:val="0"/>
              <w:adjustRightInd w:val="0"/>
              <w:spacing w:after="0" w:line="240" w:lineRule="auto"/>
              <w:jc w:val="center"/>
              <w:rPr>
                <w:rFonts w:ascii="Times New Roman" w:hAnsi="Times New Roman" w:cs="Times New Roman"/>
                <w:b/>
                <w:bCs/>
                <w:lang w:val="ru-RU"/>
              </w:rPr>
            </w:pPr>
          </w:p>
          <w:p w:rsidR="00FD48FB" w:rsidRPr="006C15EF" w:rsidRDefault="00FD48FB" w:rsidP="006C15EF">
            <w:pPr>
              <w:widowControl w:val="0"/>
              <w:autoSpaceDE w:val="0"/>
              <w:autoSpaceDN w:val="0"/>
              <w:adjustRightInd w:val="0"/>
              <w:spacing w:after="0" w:line="240" w:lineRule="auto"/>
              <w:jc w:val="center"/>
              <w:rPr>
                <w:rFonts w:ascii="Times New Roman" w:hAnsi="Times New Roman" w:cs="Times New Roman"/>
              </w:rPr>
            </w:pPr>
            <w:r w:rsidRPr="00EB5A74">
              <w:rPr>
                <w:rFonts w:ascii="Times New Roman" w:hAnsi="Times New Roman" w:cs="Times New Roman"/>
                <w:highlight w:val="white"/>
                <w:shd w:val="clear" w:color="auto" w:fill="FEFEFE"/>
              </w:rPr>
              <w:t>Професионален опит в областта на ................... (месторабота, период, длъжност, основни функции)</w:t>
            </w:r>
          </w:p>
        </w:tc>
      </w:tr>
      <w:tr w:rsidR="00FD48FB" w:rsidRPr="00EB5A74" w:rsidTr="00187C60">
        <w:trPr>
          <w:trHeight w:val="289"/>
        </w:trPr>
        <w:tc>
          <w:tcPr>
            <w:tcW w:w="540" w:type="dxa"/>
          </w:tcPr>
          <w:p w:rsidR="00FD48FB" w:rsidRPr="006C15EF" w:rsidRDefault="00FD48FB" w:rsidP="006C15EF">
            <w:pPr>
              <w:widowControl w:val="0"/>
              <w:autoSpaceDE w:val="0"/>
              <w:autoSpaceDN w:val="0"/>
              <w:adjustRightInd w:val="0"/>
              <w:spacing w:after="0" w:line="240" w:lineRule="auto"/>
              <w:jc w:val="both"/>
              <w:rPr>
                <w:rFonts w:ascii="Times New Roman" w:hAnsi="Times New Roman" w:cs="Times New Roman"/>
                <w:b/>
                <w:bCs/>
              </w:rPr>
            </w:pPr>
          </w:p>
        </w:tc>
        <w:tc>
          <w:tcPr>
            <w:tcW w:w="4671" w:type="dxa"/>
          </w:tcPr>
          <w:p w:rsidR="00FD48FB" w:rsidRPr="009B7DF3" w:rsidRDefault="00FD48FB" w:rsidP="006C15EF">
            <w:pPr>
              <w:widowControl w:val="0"/>
              <w:autoSpaceDE w:val="0"/>
              <w:autoSpaceDN w:val="0"/>
              <w:adjustRightInd w:val="0"/>
              <w:spacing w:after="0" w:line="240" w:lineRule="auto"/>
              <w:jc w:val="center"/>
              <w:rPr>
                <w:rFonts w:ascii="Times New Roman" w:hAnsi="Times New Roman" w:cs="Times New Roman"/>
                <w:b/>
                <w:bCs/>
                <w:lang w:val="ru-RU"/>
              </w:rPr>
            </w:pPr>
          </w:p>
        </w:tc>
        <w:tc>
          <w:tcPr>
            <w:tcW w:w="2693" w:type="dxa"/>
          </w:tcPr>
          <w:p w:rsidR="00FD48FB" w:rsidRPr="006C15EF" w:rsidRDefault="00FD48FB" w:rsidP="006C15EF">
            <w:pPr>
              <w:widowControl w:val="0"/>
              <w:autoSpaceDE w:val="0"/>
              <w:autoSpaceDN w:val="0"/>
              <w:adjustRightInd w:val="0"/>
              <w:spacing w:after="0" w:line="240" w:lineRule="auto"/>
              <w:jc w:val="center"/>
              <w:rPr>
                <w:rFonts w:ascii="Times New Roman" w:hAnsi="Times New Roman" w:cs="Times New Roman"/>
                <w:b/>
                <w:bCs/>
                <w:lang w:val="ru-RU"/>
              </w:rPr>
            </w:pPr>
          </w:p>
        </w:tc>
        <w:tc>
          <w:tcPr>
            <w:tcW w:w="2551" w:type="dxa"/>
          </w:tcPr>
          <w:p w:rsidR="00FD48FB" w:rsidRPr="006C15EF" w:rsidRDefault="00FD48FB" w:rsidP="006C15EF">
            <w:pPr>
              <w:widowControl w:val="0"/>
              <w:autoSpaceDE w:val="0"/>
              <w:autoSpaceDN w:val="0"/>
              <w:adjustRightInd w:val="0"/>
              <w:spacing w:after="0" w:line="240" w:lineRule="auto"/>
              <w:jc w:val="center"/>
              <w:rPr>
                <w:rFonts w:ascii="Times New Roman" w:hAnsi="Times New Roman" w:cs="Times New Roman"/>
                <w:b/>
                <w:bCs/>
                <w:lang w:val="ru-RU"/>
              </w:rPr>
            </w:pPr>
          </w:p>
        </w:tc>
        <w:tc>
          <w:tcPr>
            <w:tcW w:w="4253" w:type="dxa"/>
          </w:tcPr>
          <w:p w:rsidR="00FD48FB" w:rsidRPr="006C15EF" w:rsidRDefault="00FD48FB" w:rsidP="006C15EF">
            <w:pPr>
              <w:widowControl w:val="0"/>
              <w:autoSpaceDE w:val="0"/>
              <w:autoSpaceDN w:val="0"/>
              <w:adjustRightInd w:val="0"/>
              <w:spacing w:after="0" w:line="240" w:lineRule="auto"/>
              <w:jc w:val="center"/>
              <w:rPr>
                <w:rFonts w:ascii="Times New Roman" w:hAnsi="Times New Roman" w:cs="Times New Roman"/>
                <w:b/>
                <w:bCs/>
                <w:lang w:val="ru-RU"/>
              </w:rPr>
            </w:pPr>
          </w:p>
        </w:tc>
      </w:tr>
      <w:tr w:rsidR="00FD48FB" w:rsidRPr="00EB5A74" w:rsidTr="00187C60">
        <w:trPr>
          <w:trHeight w:val="289"/>
        </w:trPr>
        <w:tc>
          <w:tcPr>
            <w:tcW w:w="540" w:type="dxa"/>
          </w:tcPr>
          <w:p w:rsidR="00FD48FB" w:rsidRPr="006C15EF" w:rsidRDefault="00FD48FB" w:rsidP="006C15EF">
            <w:pPr>
              <w:widowControl w:val="0"/>
              <w:autoSpaceDE w:val="0"/>
              <w:autoSpaceDN w:val="0"/>
              <w:adjustRightInd w:val="0"/>
              <w:spacing w:after="0" w:line="240" w:lineRule="auto"/>
              <w:jc w:val="both"/>
              <w:rPr>
                <w:rFonts w:ascii="Times New Roman" w:hAnsi="Times New Roman" w:cs="Times New Roman"/>
                <w:b/>
                <w:bCs/>
              </w:rPr>
            </w:pPr>
          </w:p>
        </w:tc>
        <w:tc>
          <w:tcPr>
            <w:tcW w:w="4671" w:type="dxa"/>
          </w:tcPr>
          <w:p w:rsidR="00FD48FB" w:rsidRPr="009B7DF3" w:rsidRDefault="00FD48FB" w:rsidP="006C15EF">
            <w:pPr>
              <w:widowControl w:val="0"/>
              <w:autoSpaceDE w:val="0"/>
              <w:autoSpaceDN w:val="0"/>
              <w:adjustRightInd w:val="0"/>
              <w:spacing w:after="0" w:line="240" w:lineRule="auto"/>
              <w:jc w:val="center"/>
              <w:rPr>
                <w:rFonts w:ascii="Times New Roman" w:hAnsi="Times New Roman" w:cs="Times New Roman"/>
                <w:b/>
                <w:bCs/>
                <w:lang w:val="ru-RU"/>
              </w:rPr>
            </w:pPr>
          </w:p>
        </w:tc>
        <w:tc>
          <w:tcPr>
            <w:tcW w:w="2693" w:type="dxa"/>
          </w:tcPr>
          <w:p w:rsidR="00FD48FB" w:rsidRPr="006C15EF" w:rsidRDefault="00FD48FB" w:rsidP="006C15EF">
            <w:pPr>
              <w:widowControl w:val="0"/>
              <w:autoSpaceDE w:val="0"/>
              <w:autoSpaceDN w:val="0"/>
              <w:adjustRightInd w:val="0"/>
              <w:spacing w:after="0" w:line="240" w:lineRule="auto"/>
              <w:jc w:val="center"/>
              <w:rPr>
                <w:rFonts w:ascii="Times New Roman" w:hAnsi="Times New Roman" w:cs="Times New Roman"/>
                <w:b/>
                <w:bCs/>
                <w:lang w:val="ru-RU"/>
              </w:rPr>
            </w:pPr>
          </w:p>
        </w:tc>
        <w:tc>
          <w:tcPr>
            <w:tcW w:w="2551" w:type="dxa"/>
          </w:tcPr>
          <w:p w:rsidR="00FD48FB" w:rsidRPr="006C15EF" w:rsidRDefault="00FD48FB" w:rsidP="006C15EF">
            <w:pPr>
              <w:widowControl w:val="0"/>
              <w:autoSpaceDE w:val="0"/>
              <w:autoSpaceDN w:val="0"/>
              <w:adjustRightInd w:val="0"/>
              <w:spacing w:after="0" w:line="240" w:lineRule="auto"/>
              <w:jc w:val="center"/>
              <w:rPr>
                <w:rFonts w:ascii="Times New Roman" w:hAnsi="Times New Roman" w:cs="Times New Roman"/>
                <w:b/>
                <w:bCs/>
                <w:lang w:val="ru-RU"/>
              </w:rPr>
            </w:pPr>
          </w:p>
        </w:tc>
        <w:tc>
          <w:tcPr>
            <w:tcW w:w="4253" w:type="dxa"/>
          </w:tcPr>
          <w:p w:rsidR="00FD48FB" w:rsidRPr="006C15EF" w:rsidRDefault="00FD48FB" w:rsidP="006C15EF">
            <w:pPr>
              <w:widowControl w:val="0"/>
              <w:autoSpaceDE w:val="0"/>
              <w:autoSpaceDN w:val="0"/>
              <w:adjustRightInd w:val="0"/>
              <w:spacing w:after="0" w:line="240" w:lineRule="auto"/>
              <w:jc w:val="center"/>
              <w:rPr>
                <w:rFonts w:ascii="Times New Roman" w:hAnsi="Times New Roman" w:cs="Times New Roman"/>
                <w:b/>
                <w:bCs/>
                <w:lang w:val="ru-RU"/>
              </w:rPr>
            </w:pPr>
          </w:p>
        </w:tc>
      </w:tr>
    </w:tbl>
    <w:p w:rsidR="00C13ED7" w:rsidRPr="00C13ED7" w:rsidRDefault="00C13ED7" w:rsidP="00C13ED7">
      <w:pPr>
        <w:spacing w:after="0"/>
        <w:rPr>
          <w:vanish/>
        </w:rPr>
      </w:pPr>
    </w:p>
    <w:tbl>
      <w:tblPr>
        <w:tblW w:w="14883" w:type="dxa"/>
        <w:tblInd w:w="2" w:type="dxa"/>
        <w:tblLayout w:type="fixed"/>
        <w:tblCellMar>
          <w:left w:w="60" w:type="dxa"/>
          <w:right w:w="60" w:type="dxa"/>
        </w:tblCellMar>
        <w:tblLook w:val="0000" w:firstRow="0" w:lastRow="0" w:firstColumn="0" w:lastColumn="0" w:noHBand="0" w:noVBand="0"/>
      </w:tblPr>
      <w:tblGrid>
        <w:gridCol w:w="14883"/>
      </w:tblGrid>
      <w:tr w:rsidR="00FD48FB" w:rsidRPr="00EB5A74">
        <w:tc>
          <w:tcPr>
            <w:tcW w:w="14883" w:type="dxa"/>
            <w:shd w:val="clear" w:color="auto" w:fill="FEFEFE"/>
            <w:vAlign w:val="center"/>
          </w:tcPr>
          <w:p w:rsidR="00FD48FB" w:rsidRDefault="00FD48FB" w:rsidP="006C15EF">
            <w:pPr>
              <w:widowControl w:val="0"/>
              <w:autoSpaceDE w:val="0"/>
              <w:autoSpaceDN w:val="0"/>
              <w:adjustRightInd w:val="0"/>
              <w:spacing w:after="0" w:line="240" w:lineRule="auto"/>
              <w:ind w:left="1" w:right="1"/>
              <w:rPr>
                <w:rFonts w:ascii="Times New Roman" w:hAnsi="Times New Roman" w:cs="Times New Roman"/>
                <w:highlight w:val="white"/>
                <w:shd w:val="clear" w:color="auto" w:fill="FEFEFE"/>
              </w:rPr>
            </w:pPr>
          </w:p>
          <w:p w:rsidR="00FD48FB" w:rsidRPr="006C15EF" w:rsidRDefault="00FD48FB" w:rsidP="006C15EF">
            <w:pPr>
              <w:widowControl w:val="0"/>
              <w:autoSpaceDE w:val="0"/>
              <w:autoSpaceDN w:val="0"/>
              <w:adjustRightInd w:val="0"/>
              <w:spacing w:after="0" w:line="240" w:lineRule="auto"/>
              <w:ind w:left="1" w:right="1"/>
              <w:jc w:val="both"/>
              <w:rPr>
                <w:rFonts w:ascii="Times New Roman" w:hAnsi="Times New Roman" w:cs="Times New Roman"/>
                <w:highlight w:val="white"/>
                <w:shd w:val="clear" w:color="auto" w:fill="FEFEFE"/>
              </w:rPr>
            </w:pPr>
            <w:r w:rsidRPr="006C15EF">
              <w:rPr>
                <w:rFonts w:ascii="Times New Roman" w:hAnsi="Times New Roman" w:cs="Times New Roman"/>
                <w:highlight w:val="white"/>
                <w:shd w:val="clear" w:color="auto" w:fill="FEFEFE"/>
              </w:rPr>
              <w:t>2. През целия период на изпълнение на обществената поръчка, ако същата ни бъде възложена, ще осигури</w:t>
            </w:r>
            <w:r>
              <w:rPr>
                <w:rFonts w:ascii="Times New Roman" w:hAnsi="Times New Roman" w:cs="Times New Roman"/>
                <w:highlight w:val="white"/>
                <w:shd w:val="clear" w:color="auto" w:fill="FEFEFE"/>
              </w:rPr>
              <w:t xml:space="preserve">м участие на посочените по-горе </w:t>
            </w:r>
            <w:r w:rsidRPr="006C15EF">
              <w:rPr>
                <w:rFonts w:ascii="Times New Roman" w:hAnsi="Times New Roman" w:cs="Times New Roman"/>
                <w:highlight w:val="white"/>
                <w:shd w:val="clear" w:color="auto" w:fill="FEFEFE"/>
              </w:rPr>
              <w:t>служители/експерти.</w:t>
            </w:r>
          </w:p>
        </w:tc>
      </w:tr>
    </w:tbl>
    <w:p w:rsidR="00FD48FB" w:rsidRPr="006C15EF" w:rsidRDefault="00FD48FB" w:rsidP="00CE33DA">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FD48FB" w:rsidRPr="00CE33DA" w:rsidRDefault="00FD48FB" w:rsidP="00CE33DA">
      <w:pPr>
        <w:widowControl w:val="0"/>
        <w:autoSpaceDE w:val="0"/>
        <w:autoSpaceDN w:val="0"/>
        <w:adjustRightInd w:val="0"/>
        <w:spacing w:after="0" w:line="240" w:lineRule="auto"/>
        <w:jc w:val="both"/>
        <w:outlineLvl w:val="0"/>
        <w:rPr>
          <w:rFonts w:ascii="Times New Roman" w:hAnsi="Times New Roman" w:cs="Times New Roman"/>
          <w:b/>
          <w:bCs/>
          <w:sz w:val="24"/>
          <w:szCs w:val="24"/>
        </w:rPr>
      </w:pPr>
      <w:r w:rsidRPr="00CE33DA">
        <w:rPr>
          <w:rFonts w:ascii="Times New Roman" w:hAnsi="Times New Roman" w:cs="Times New Roman"/>
          <w:b/>
          <w:bCs/>
          <w:sz w:val="24"/>
          <w:szCs w:val="24"/>
        </w:rPr>
        <w:t>Известна ми е отговорността по чл. 313 от Наказателния кодекс за посочване на неверни данни.</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sz w:val="24"/>
          <w:szCs w:val="24"/>
          <w:lang w:val="ru-RU"/>
        </w:rPr>
      </w:pPr>
    </w:p>
    <w:tbl>
      <w:tblPr>
        <w:tblW w:w="0" w:type="auto"/>
        <w:tblInd w:w="2" w:type="dxa"/>
        <w:tblLayout w:type="fixed"/>
        <w:tblLook w:val="0000" w:firstRow="0" w:lastRow="0" w:firstColumn="0" w:lastColumn="0" w:noHBand="0" w:noVBand="0"/>
      </w:tblPr>
      <w:tblGrid>
        <w:gridCol w:w="5688"/>
        <w:gridCol w:w="3590"/>
      </w:tblGrid>
      <w:tr w:rsidR="00FD48FB" w:rsidRPr="00EB5A74">
        <w:trPr>
          <w:trHeight w:val="414"/>
        </w:trPr>
        <w:tc>
          <w:tcPr>
            <w:tcW w:w="5688" w:type="dxa"/>
          </w:tcPr>
          <w:p w:rsidR="00FD48FB" w:rsidRPr="009B7DF3" w:rsidRDefault="00FD48FB" w:rsidP="009B7DF3">
            <w:pPr>
              <w:widowControl w:val="0"/>
              <w:autoSpaceDE w:val="0"/>
              <w:autoSpaceDN w:val="0"/>
              <w:adjustRightInd w:val="0"/>
              <w:spacing w:after="0" w:line="240" w:lineRule="auto"/>
              <w:jc w:val="right"/>
              <w:rPr>
                <w:rFonts w:ascii="Times New Roman" w:hAnsi="Times New Roman" w:cs="Times New Roman"/>
                <w:b/>
                <w:bCs/>
                <w:sz w:val="24"/>
                <w:szCs w:val="24"/>
              </w:rPr>
            </w:pPr>
            <w:proofErr w:type="spellStart"/>
            <w:r w:rsidRPr="009B7DF3">
              <w:rPr>
                <w:rFonts w:ascii="Times New Roman" w:hAnsi="Times New Roman" w:cs="Times New Roman"/>
                <w:b/>
                <w:bCs/>
                <w:sz w:val="24"/>
                <w:szCs w:val="24"/>
                <w:lang w:val="en-US"/>
              </w:rPr>
              <w:t>Дата</w:t>
            </w:r>
            <w:proofErr w:type="spellEnd"/>
            <w:r w:rsidRPr="009B7DF3">
              <w:rPr>
                <w:rFonts w:ascii="Times New Roman" w:hAnsi="Times New Roman" w:cs="Times New Roman"/>
                <w:b/>
                <w:bCs/>
                <w:sz w:val="24"/>
                <w:szCs w:val="24"/>
              </w:rPr>
              <w:t>:</w:t>
            </w:r>
          </w:p>
        </w:tc>
        <w:tc>
          <w:tcPr>
            <w:tcW w:w="3590" w:type="dxa"/>
          </w:tcPr>
          <w:p w:rsidR="00FD48FB" w:rsidRPr="009B7DF3" w:rsidRDefault="00FD48FB" w:rsidP="009B7DF3">
            <w:pPr>
              <w:widowControl w:val="0"/>
              <w:autoSpaceDE w:val="0"/>
              <w:autoSpaceDN w:val="0"/>
              <w:adjustRightInd w:val="0"/>
              <w:spacing w:after="0" w:line="240" w:lineRule="auto"/>
              <w:jc w:val="right"/>
              <w:rPr>
                <w:rFonts w:ascii="Times New Roman" w:hAnsi="Times New Roman" w:cs="Times New Roman"/>
                <w:sz w:val="24"/>
                <w:szCs w:val="24"/>
              </w:rPr>
            </w:pPr>
            <w:r w:rsidRPr="009B7DF3">
              <w:rPr>
                <w:rFonts w:ascii="Times New Roman" w:hAnsi="Times New Roman" w:cs="Times New Roman"/>
                <w:sz w:val="24"/>
                <w:szCs w:val="24"/>
              </w:rPr>
              <w:t>.....................................................</w:t>
            </w:r>
          </w:p>
        </w:tc>
      </w:tr>
      <w:tr w:rsidR="00FD48FB" w:rsidRPr="00EB5A74">
        <w:trPr>
          <w:trHeight w:val="414"/>
        </w:trPr>
        <w:tc>
          <w:tcPr>
            <w:tcW w:w="5688" w:type="dxa"/>
          </w:tcPr>
          <w:p w:rsidR="00FD48FB" w:rsidRPr="009B7DF3" w:rsidRDefault="00FD48FB" w:rsidP="009B7DF3">
            <w:pPr>
              <w:widowControl w:val="0"/>
              <w:autoSpaceDE w:val="0"/>
              <w:autoSpaceDN w:val="0"/>
              <w:adjustRightInd w:val="0"/>
              <w:spacing w:after="0" w:line="240" w:lineRule="auto"/>
              <w:jc w:val="right"/>
              <w:rPr>
                <w:rFonts w:ascii="Times New Roman" w:hAnsi="Times New Roman" w:cs="Times New Roman"/>
                <w:b/>
                <w:bCs/>
                <w:sz w:val="24"/>
                <w:szCs w:val="24"/>
              </w:rPr>
            </w:pPr>
            <w:r w:rsidRPr="009B7DF3">
              <w:rPr>
                <w:rFonts w:ascii="Times New Roman" w:hAnsi="Times New Roman" w:cs="Times New Roman"/>
                <w:b/>
                <w:bCs/>
                <w:sz w:val="24"/>
                <w:szCs w:val="24"/>
                <w:lang w:val="en-US"/>
              </w:rPr>
              <w:t xml:space="preserve">Име и </w:t>
            </w:r>
            <w:proofErr w:type="spellStart"/>
            <w:r w:rsidRPr="009B7DF3">
              <w:rPr>
                <w:rFonts w:ascii="Times New Roman" w:hAnsi="Times New Roman" w:cs="Times New Roman"/>
                <w:b/>
                <w:bCs/>
                <w:sz w:val="24"/>
                <w:szCs w:val="24"/>
                <w:lang w:val="en-US"/>
              </w:rPr>
              <w:t>фамилия</w:t>
            </w:r>
            <w:proofErr w:type="spellEnd"/>
            <w:r w:rsidRPr="009B7DF3">
              <w:rPr>
                <w:rFonts w:ascii="Times New Roman" w:hAnsi="Times New Roman" w:cs="Times New Roman"/>
                <w:b/>
                <w:bCs/>
                <w:sz w:val="24"/>
                <w:szCs w:val="24"/>
              </w:rPr>
              <w:t>:</w:t>
            </w:r>
          </w:p>
        </w:tc>
        <w:tc>
          <w:tcPr>
            <w:tcW w:w="3590" w:type="dxa"/>
          </w:tcPr>
          <w:p w:rsidR="00FD48FB" w:rsidRPr="009B7DF3" w:rsidRDefault="00FD48FB" w:rsidP="009B7DF3">
            <w:pPr>
              <w:widowControl w:val="0"/>
              <w:autoSpaceDE w:val="0"/>
              <w:autoSpaceDN w:val="0"/>
              <w:adjustRightInd w:val="0"/>
              <w:spacing w:after="0" w:line="240" w:lineRule="auto"/>
              <w:jc w:val="right"/>
              <w:rPr>
                <w:rFonts w:ascii="Times New Roman" w:hAnsi="Times New Roman" w:cs="Times New Roman"/>
                <w:sz w:val="24"/>
                <w:szCs w:val="24"/>
                <w:lang w:val="en-US"/>
              </w:rPr>
            </w:pPr>
            <w:r w:rsidRPr="009B7DF3">
              <w:rPr>
                <w:rFonts w:ascii="Times New Roman" w:hAnsi="Times New Roman" w:cs="Times New Roman"/>
                <w:sz w:val="24"/>
                <w:szCs w:val="24"/>
                <w:lang w:val="en-US"/>
              </w:rPr>
              <w:t>…………………………………..</w:t>
            </w:r>
          </w:p>
        </w:tc>
      </w:tr>
      <w:tr w:rsidR="00FD48FB" w:rsidRPr="00EB5A74">
        <w:trPr>
          <w:trHeight w:val="379"/>
        </w:trPr>
        <w:tc>
          <w:tcPr>
            <w:tcW w:w="5688" w:type="dxa"/>
          </w:tcPr>
          <w:p w:rsidR="00FD48FB" w:rsidRPr="009B7DF3" w:rsidRDefault="00FD48FB" w:rsidP="009B7DF3">
            <w:pPr>
              <w:widowControl w:val="0"/>
              <w:autoSpaceDE w:val="0"/>
              <w:autoSpaceDN w:val="0"/>
              <w:adjustRightInd w:val="0"/>
              <w:spacing w:after="0" w:line="240" w:lineRule="auto"/>
              <w:jc w:val="right"/>
              <w:rPr>
                <w:rFonts w:ascii="Times New Roman" w:hAnsi="Times New Roman" w:cs="Times New Roman"/>
                <w:b/>
                <w:bCs/>
                <w:sz w:val="24"/>
                <w:szCs w:val="24"/>
                <w:lang w:val="en-US"/>
              </w:rPr>
            </w:pPr>
            <w:r w:rsidRPr="009B7DF3">
              <w:rPr>
                <w:rFonts w:ascii="Times New Roman" w:hAnsi="Times New Roman" w:cs="Times New Roman"/>
                <w:b/>
                <w:bCs/>
                <w:sz w:val="24"/>
                <w:szCs w:val="24"/>
              </w:rPr>
              <w:t xml:space="preserve">Подпис и печат: </w:t>
            </w:r>
          </w:p>
        </w:tc>
        <w:tc>
          <w:tcPr>
            <w:tcW w:w="3590" w:type="dxa"/>
          </w:tcPr>
          <w:p w:rsidR="00FD48FB" w:rsidRPr="009B7DF3" w:rsidRDefault="00FD48FB" w:rsidP="009B7DF3">
            <w:pPr>
              <w:widowControl w:val="0"/>
              <w:autoSpaceDE w:val="0"/>
              <w:autoSpaceDN w:val="0"/>
              <w:adjustRightInd w:val="0"/>
              <w:spacing w:after="0" w:line="240" w:lineRule="auto"/>
              <w:jc w:val="right"/>
              <w:rPr>
                <w:rFonts w:ascii="Times New Roman" w:hAnsi="Times New Roman" w:cs="Times New Roman"/>
                <w:sz w:val="24"/>
                <w:szCs w:val="24"/>
                <w:lang w:val="en-US"/>
              </w:rPr>
            </w:pPr>
            <w:r w:rsidRPr="009B7DF3">
              <w:rPr>
                <w:rFonts w:ascii="Times New Roman" w:hAnsi="Times New Roman" w:cs="Times New Roman"/>
                <w:sz w:val="24"/>
                <w:szCs w:val="24"/>
                <w:lang w:val="en-US"/>
              </w:rPr>
              <w:t>…………………………………..</w:t>
            </w:r>
          </w:p>
        </w:tc>
      </w:tr>
    </w:tbl>
    <w:p w:rsidR="00FD48FB" w:rsidRDefault="00FD48FB" w:rsidP="006C15EF">
      <w:pPr>
        <w:widowControl w:val="0"/>
        <w:autoSpaceDE w:val="0"/>
        <w:autoSpaceDN w:val="0"/>
        <w:adjustRightInd w:val="0"/>
        <w:spacing w:after="0" w:line="240" w:lineRule="auto"/>
        <w:jc w:val="right"/>
        <w:rPr>
          <w:rFonts w:ascii="Times New Roman" w:hAnsi="Times New Roman" w:cs="Times New Roman"/>
          <w:b/>
          <w:bCs/>
          <w:sz w:val="24"/>
          <w:szCs w:val="24"/>
        </w:rPr>
      </w:pPr>
    </w:p>
    <w:p w:rsidR="00FD48FB" w:rsidRDefault="00FD48FB" w:rsidP="006C15EF">
      <w:pPr>
        <w:widowControl w:val="0"/>
        <w:autoSpaceDE w:val="0"/>
        <w:autoSpaceDN w:val="0"/>
        <w:adjustRightInd w:val="0"/>
        <w:spacing w:after="0" w:line="240" w:lineRule="auto"/>
        <w:jc w:val="right"/>
        <w:rPr>
          <w:rFonts w:ascii="Times New Roman" w:hAnsi="Times New Roman" w:cs="Times New Roman"/>
          <w:b/>
          <w:bCs/>
          <w:sz w:val="24"/>
          <w:szCs w:val="24"/>
        </w:rPr>
      </w:pPr>
    </w:p>
    <w:p w:rsidR="00FD48FB" w:rsidRDefault="00FD48FB" w:rsidP="006C15EF">
      <w:pPr>
        <w:widowControl w:val="0"/>
        <w:autoSpaceDE w:val="0"/>
        <w:autoSpaceDN w:val="0"/>
        <w:adjustRightInd w:val="0"/>
        <w:spacing w:after="0" w:line="240" w:lineRule="auto"/>
        <w:jc w:val="right"/>
        <w:rPr>
          <w:rFonts w:ascii="Times New Roman" w:hAnsi="Times New Roman" w:cs="Times New Roman"/>
          <w:b/>
          <w:bCs/>
          <w:sz w:val="24"/>
          <w:szCs w:val="24"/>
        </w:rPr>
      </w:pPr>
    </w:p>
    <w:p w:rsidR="00FD48FB" w:rsidRDefault="00FD48FB" w:rsidP="00F35A7E">
      <w:pPr>
        <w:widowControl w:val="0"/>
        <w:autoSpaceDE w:val="0"/>
        <w:autoSpaceDN w:val="0"/>
        <w:adjustRightInd w:val="0"/>
        <w:spacing w:after="0" w:line="240" w:lineRule="auto"/>
        <w:rPr>
          <w:rFonts w:ascii="Times New Roman" w:hAnsi="Times New Roman" w:cs="Times New Roman"/>
          <w:b/>
          <w:bCs/>
          <w:sz w:val="24"/>
          <w:szCs w:val="24"/>
        </w:rPr>
      </w:pPr>
    </w:p>
    <w:p w:rsidR="00FD48FB" w:rsidRPr="006C15EF" w:rsidRDefault="00FD48FB" w:rsidP="006C15EF">
      <w:pPr>
        <w:widowControl w:val="0"/>
        <w:autoSpaceDE w:val="0"/>
        <w:autoSpaceDN w:val="0"/>
        <w:adjustRightInd w:val="0"/>
        <w:spacing w:after="0" w:line="240" w:lineRule="auto"/>
        <w:jc w:val="right"/>
        <w:rPr>
          <w:rFonts w:ascii="Times New Roman" w:hAnsi="Times New Roman" w:cs="Times New Roman"/>
          <w:b/>
          <w:bCs/>
          <w:sz w:val="32"/>
          <w:szCs w:val="32"/>
        </w:rPr>
      </w:pPr>
      <w:r w:rsidRPr="00CE33DA">
        <w:rPr>
          <w:rFonts w:ascii="Times New Roman" w:hAnsi="Times New Roman" w:cs="Times New Roman"/>
          <w:b/>
          <w:bCs/>
          <w:sz w:val="24"/>
          <w:szCs w:val="24"/>
        </w:rPr>
        <w:t>Образец</w:t>
      </w:r>
      <w:r>
        <w:rPr>
          <w:rFonts w:ascii="Times New Roman" w:hAnsi="Times New Roman" w:cs="Times New Roman"/>
          <w:b/>
          <w:bCs/>
          <w:sz w:val="32"/>
          <w:szCs w:val="32"/>
        </w:rPr>
        <w:t xml:space="preserve"> </w:t>
      </w:r>
      <w:r w:rsidRPr="00CE33DA">
        <w:rPr>
          <w:rFonts w:ascii="Times New Roman" w:hAnsi="Times New Roman" w:cs="Times New Roman"/>
          <w:b/>
          <w:bCs/>
          <w:i/>
          <w:iCs/>
          <w:sz w:val="24"/>
          <w:szCs w:val="24"/>
        </w:rPr>
        <w:t xml:space="preserve"> № 1</w:t>
      </w:r>
      <w:r w:rsidR="00DE05AF">
        <w:rPr>
          <w:rFonts w:ascii="Times New Roman" w:hAnsi="Times New Roman" w:cs="Times New Roman"/>
          <w:b/>
          <w:bCs/>
          <w:i/>
          <w:iCs/>
          <w:sz w:val="24"/>
          <w:szCs w:val="24"/>
        </w:rPr>
        <w:t>4</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i/>
          <w:iCs/>
          <w:color w:val="000000"/>
          <w:sz w:val="24"/>
          <w:szCs w:val="24"/>
          <w:lang w:val="ru-RU"/>
        </w:rPr>
      </w:pPr>
      <w:r w:rsidRPr="00CE33DA">
        <w:rPr>
          <w:rFonts w:ascii="Times New Roman" w:hAnsi="Times New Roman" w:cs="Times New Roman"/>
          <w:b/>
          <w:bCs/>
          <w:color w:val="000000"/>
          <w:sz w:val="24"/>
          <w:szCs w:val="24"/>
        </w:rPr>
        <w:t>ОТ:</w:t>
      </w:r>
      <w:r w:rsidRPr="00CE33DA">
        <w:rPr>
          <w:rFonts w:ascii="Times New Roman" w:hAnsi="Times New Roman" w:cs="Times New Roman"/>
          <w:color w:val="000000"/>
          <w:sz w:val="24"/>
          <w:szCs w:val="24"/>
        </w:rPr>
        <w:t xml:space="preserve"> </w:t>
      </w:r>
      <w:r w:rsidRPr="00CE33DA">
        <w:rPr>
          <w:rFonts w:ascii="Times New Roman" w:hAnsi="Times New Roman" w:cs="Times New Roman"/>
          <w:color w:val="000000"/>
          <w:sz w:val="24"/>
          <w:szCs w:val="24"/>
          <w:lang w:val="ru-RU"/>
        </w:rPr>
        <w:t>_______________________________________________________________________________________________________________________</w:t>
      </w:r>
      <w:r w:rsidRPr="00CE33DA">
        <w:rPr>
          <w:rFonts w:ascii="Times New Roman" w:hAnsi="Times New Roman" w:cs="Times New Roman"/>
          <w:i/>
          <w:iCs/>
          <w:color w:val="000000"/>
          <w:sz w:val="24"/>
          <w:szCs w:val="24"/>
          <w:lang w:val="ru-RU"/>
        </w:rPr>
        <w:t>,</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i/>
          <w:iCs/>
          <w:color w:val="000000"/>
          <w:sz w:val="24"/>
          <w:szCs w:val="24"/>
          <w:lang w:val="ru-RU"/>
        </w:rPr>
      </w:pPr>
      <w:r w:rsidRPr="00CE33DA">
        <w:rPr>
          <w:rFonts w:ascii="Times New Roman" w:hAnsi="Times New Roman" w:cs="Times New Roman"/>
          <w:i/>
          <w:iCs/>
          <w:color w:val="000000"/>
          <w:sz w:val="24"/>
          <w:szCs w:val="24"/>
        </w:rPr>
        <w:t>/наименование на участника/</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color w:val="000000"/>
          <w:sz w:val="24"/>
          <w:szCs w:val="24"/>
          <w:lang w:val="ru-RU"/>
        </w:rPr>
      </w:pPr>
      <w:r w:rsidRPr="00CE33DA">
        <w:rPr>
          <w:rFonts w:ascii="Times New Roman" w:hAnsi="Times New Roman" w:cs="Times New Roman"/>
          <w:color w:val="000000"/>
          <w:sz w:val="24"/>
          <w:szCs w:val="24"/>
        </w:rPr>
        <w:t xml:space="preserve">регистриран </w:t>
      </w:r>
      <w:r w:rsidRPr="00CE33DA">
        <w:rPr>
          <w:rFonts w:ascii="Times New Roman" w:hAnsi="Times New Roman" w:cs="Times New Roman"/>
          <w:color w:val="000000"/>
          <w:sz w:val="24"/>
          <w:szCs w:val="24"/>
          <w:lang w:val="ru-RU"/>
        </w:rPr>
        <w:t xml:space="preserve">__________________________________ , </w:t>
      </w:r>
      <w:r w:rsidRPr="00CE33DA">
        <w:rPr>
          <w:rFonts w:ascii="Times New Roman" w:hAnsi="Times New Roman" w:cs="Times New Roman"/>
          <w:sz w:val="24"/>
          <w:szCs w:val="24"/>
        </w:rPr>
        <w:t xml:space="preserve">ЕИК/БУЛСТАТ/номер на регистрация в съответната държава </w:t>
      </w:r>
      <w:r w:rsidRPr="00CE33DA">
        <w:rPr>
          <w:rFonts w:ascii="Times New Roman" w:hAnsi="Times New Roman" w:cs="Times New Roman"/>
          <w:sz w:val="24"/>
          <w:szCs w:val="24"/>
          <w:lang w:val="ru-RU"/>
        </w:rPr>
        <w:t>_______________________ ,</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color w:val="000000"/>
          <w:sz w:val="24"/>
          <w:szCs w:val="24"/>
          <w:lang w:val="ru-RU"/>
        </w:rPr>
      </w:pPr>
      <w:r w:rsidRPr="00CE33DA">
        <w:rPr>
          <w:rFonts w:ascii="Times New Roman" w:hAnsi="Times New Roman" w:cs="Times New Roman"/>
          <w:color w:val="000000"/>
          <w:sz w:val="24"/>
          <w:szCs w:val="24"/>
          <w:lang w:val="ru-RU"/>
        </w:rPr>
        <w:tab/>
      </w:r>
      <w:r w:rsidRPr="00CE33DA">
        <w:rPr>
          <w:rFonts w:ascii="Times New Roman" w:hAnsi="Times New Roman" w:cs="Times New Roman"/>
          <w:color w:val="000000"/>
          <w:sz w:val="24"/>
          <w:szCs w:val="24"/>
          <w:lang w:val="ru-RU"/>
        </w:rPr>
        <w:tab/>
      </w:r>
      <w:r w:rsidRPr="00CE33DA">
        <w:rPr>
          <w:rFonts w:ascii="Times New Roman" w:hAnsi="Times New Roman" w:cs="Times New Roman"/>
          <w:color w:val="000000"/>
          <w:sz w:val="24"/>
          <w:szCs w:val="24"/>
          <w:lang w:val="ru-RU"/>
        </w:rPr>
        <w:tab/>
      </w:r>
      <w:r w:rsidRPr="00CE33DA">
        <w:rPr>
          <w:rFonts w:ascii="Times New Roman" w:hAnsi="Times New Roman" w:cs="Times New Roman"/>
          <w:i/>
          <w:iCs/>
          <w:color w:val="000000"/>
          <w:sz w:val="24"/>
          <w:szCs w:val="24"/>
          <w:lang w:val="ru-RU"/>
        </w:rPr>
        <w:t>/</w:t>
      </w:r>
      <w:r w:rsidRPr="00CE33DA">
        <w:rPr>
          <w:rFonts w:ascii="Times New Roman" w:hAnsi="Times New Roman" w:cs="Times New Roman"/>
          <w:i/>
          <w:iCs/>
          <w:color w:val="000000"/>
          <w:sz w:val="24"/>
          <w:szCs w:val="24"/>
        </w:rPr>
        <w:t>данни за регистрация на участника/</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color w:val="000000"/>
          <w:sz w:val="24"/>
          <w:szCs w:val="24"/>
          <w:lang w:val="ru-RU"/>
        </w:rPr>
      </w:pPr>
      <w:r w:rsidRPr="00CE33DA">
        <w:rPr>
          <w:rFonts w:ascii="Times New Roman" w:hAnsi="Times New Roman" w:cs="Times New Roman"/>
          <w:color w:val="000000"/>
          <w:sz w:val="24"/>
          <w:szCs w:val="24"/>
        </w:rPr>
        <w:t xml:space="preserve">представляван от </w:t>
      </w:r>
      <w:r w:rsidRPr="00CE33DA">
        <w:rPr>
          <w:rFonts w:ascii="Times New Roman" w:hAnsi="Times New Roman" w:cs="Times New Roman"/>
          <w:color w:val="000000"/>
          <w:sz w:val="24"/>
          <w:szCs w:val="24"/>
          <w:lang w:val="ru-RU"/>
        </w:rPr>
        <w:t xml:space="preserve">______________________________________________________ , </w:t>
      </w:r>
      <w:r w:rsidRPr="00CE33DA">
        <w:rPr>
          <w:rFonts w:ascii="Times New Roman" w:hAnsi="Times New Roman" w:cs="Times New Roman"/>
          <w:color w:val="000000"/>
          <w:sz w:val="24"/>
          <w:szCs w:val="24"/>
          <w:lang w:val="ru-RU"/>
        </w:rPr>
        <w:tab/>
      </w:r>
      <w:r w:rsidRPr="00CE33DA">
        <w:rPr>
          <w:rFonts w:ascii="Times New Roman" w:hAnsi="Times New Roman" w:cs="Times New Roman"/>
          <w:color w:val="000000"/>
          <w:sz w:val="24"/>
          <w:szCs w:val="24"/>
        </w:rPr>
        <w:t xml:space="preserve">в качеството му на </w:t>
      </w:r>
      <w:r w:rsidRPr="00CE33DA">
        <w:rPr>
          <w:rFonts w:ascii="Times New Roman" w:hAnsi="Times New Roman" w:cs="Times New Roman"/>
          <w:color w:val="000000"/>
          <w:sz w:val="24"/>
          <w:szCs w:val="24"/>
          <w:lang w:val="ru-RU"/>
        </w:rPr>
        <w:t>__________________________________ ,</w:t>
      </w:r>
    </w:p>
    <w:p w:rsidR="00FD48FB" w:rsidRPr="00CE33DA" w:rsidRDefault="00FD48FB" w:rsidP="00CE33DA">
      <w:pPr>
        <w:widowControl w:val="0"/>
        <w:autoSpaceDE w:val="0"/>
        <w:autoSpaceDN w:val="0"/>
        <w:adjustRightInd w:val="0"/>
        <w:spacing w:after="0" w:line="240" w:lineRule="auto"/>
        <w:jc w:val="both"/>
        <w:rPr>
          <w:rFonts w:ascii="Times New Roman" w:hAnsi="Times New Roman" w:cs="Times New Roman"/>
          <w:i/>
          <w:iCs/>
          <w:color w:val="000000"/>
          <w:sz w:val="24"/>
          <w:szCs w:val="24"/>
        </w:rPr>
      </w:pPr>
      <w:r w:rsidRPr="00CE33DA">
        <w:rPr>
          <w:rFonts w:ascii="Times New Roman" w:hAnsi="Times New Roman" w:cs="Times New Roman"/>
          <w:color w:val="000000"/>
          <w:sz w:val="24"/>
          <w:szCs w:val="24"/>
          <w:lang w:val="ru-RU"/>
        </w:rPr>
        <w:tab/>
      </w:r>
      <w:r w:rsidRPr="00CE33DA">
        <w:rPr>
          <w:rFonts w:ascii="Times New Roman" w:hAnsi="Times New Roman" w:cs="Times New Roman"/>
          <w:color w:val="000000"/>
          <w:sz w:val="24"/>
          <w:szCs w:val="24"/>
          <w:lang w:val="ru-RU"/>
        </w:rPr>
        <w:tab/>
      </w:r>
      <w:r w:rsidRPr="00CE33DA">
        <w:rPr>
          <w:rFonts w:ascii="Times New Roman" w:hAnsi="Times New Roman" w:cs="Times New Roman"/>
          <w:color w:val="000000"/>
          <w:sz w:val="24"/>
          <w:szCs w:val="24"/>
          <w:lang w:val="ru-RU"/>
        </w:rPr>
        <w:tab/>
      </w:r>
      <w:r w:rsidRPr="00CE33DA">
        <w:rPr>
          <w:rFonts w:ascii="Times New Roman" w:hAnsi="Times New Roman" w:cs="Times New Roman"/>
          <w:color w:val="000000"/>
          <w:sz w:val="24"/>
          <w:szCs w:val="24"/>
          <w:lang w:val="ru-RU"/>
        </w:rPr>
        <w:tab/>
      </w:r>
      <w:r w:rsidRPr="00CE33DA">
        <w:rPr>
          <w:rFonts w:ascii="Times New Roman" w:hAnsi="Times New Roman" w:cs="Times New Roman"/>
          <w:color w:val="000000"/>
          <w:sz w:val="24"/>
          <w:szCs w:val="24"/>
          <w:lang w:val="ru-RU"/>
        </w:rPr>
        <w:tab/>
      </w:r>
      <w:r w:rsidRPr="00CE33DA">
        <w:rPr>
          <w:rFonts w:ascii="Times New Roman" w:hAnsi="Times New Roman" w:cs="Times New Roman"/>
          <w:color w:val="000000"/>
          <w:sz w:val="24"/>
          <w:szCs w:val="24"/>
          <w:lang w:val="ru-RU"/>
        </w:rPr>
        <w:tab/>
      </w:r>
      <w:r w:rsidRPr="00CE33DA">
        <w:rPr>
          <w:rFonts w:ascii="Times New Roman" w:hAnsi="Times New Roman" w:cs="Times New Roman"/>
          <w:i/>
          <w:iCs/>
          <w:color w:val="000000"/>
          <w:sz w:val="24"/>
          <w:szCs w:val="24"/>
        </w:rPr>
        <w:t>/трите имена/</w:t>
      </w:r>
      <w:r w:rsidRPr="00CE33DA">
        <w:rPr>
          <w:rFonts w:ascii="Times New Roman" w:hAnsi="Times New Roman" w:cs="Times New Roman"/>
          <w:i/>
          <w:iCs/>
          <w:color w:val="000000"/>
          <w:sz w:val="24"/>
          <w:szCs w:val="24"/>
          <w:lang w:val="ru-RU"/>
        </w:rPr>
        <w:tab/>
      </w:r>
      <w:r w:rsidRPr="00CE33DA">
        <w:rPr>
          <w:rFonts w:ascii="Times New Roman" w:hAnsi="Times New Roman" w:cs="Times New Roman"/>
          <w:i/>
          <w:iCs/>
          <w:color w:val="000000"/>
          <w:sz w:val="24"/>
          <w:szCs w:val="24"/>
          <w:lang w:val="ru-RU"/>
        </w:rPr>
        <w:tab/>
      </w:r>
      <w:r w:rsidRPr="00CE33DA">
        <w:rPr>
          <w:rFonts w:ascii="Times New Roman" w:hAnsi="Times New Roman" w:cs="Times New Roman"/>
          <w:i/>
          <w:iCs/>
          <w:color w:val="000000"/>
          <w:sz w:val="24"/>
          <w:szCs w:val="24"/>
          <w:lang w:val="ru-RU"/>
        </w:rPr>
        <w:tab/>
      </w:r>
      <w:r w:rsidRPr="00CE33DA">
        <w:rPr>
          <w:rFonts w:ascii="Times New Roman" w:hAnsi="Times New Roman" w:cs="Times New Roman"/>
          <w:i/>
          <w:iCs/>
          <w:color w:val="000000"/>
          <w:sz w:val="24"/>
          <w:szCs w:val="24"/>
          <w:lang w:val="ru-RU"/>
        </w:rPr>
        <w:tab/>
      </w:r>
      <w:r w:rsidRPr="00CE33DA">
        <w:rPr>
          <w:rFonts w:ascii="Times New Roman" w:hAnsi="Times New Roman" w:cs="Times New Roman"/>
          <w:i/>
          <w:iCs/>
          <w:color w:val="000000"/>
          <w:sz w:val="24"/>
          <w:szCs w:val="24"/>
          <w:lang w:val="ru-RU"/>
        </w:rPr>
        <w:tab/>
      </w:r>
      <w:r w:rsidRPr="00CE33DA">
        <w:rPr>
          <w:rFonts w:ascii="Times New Roman" w:hAnsi="Times New Roman" w:cs="Times New Roman"/>
          <w:i/>
          <w:iCs/>
          <w:color w:val="000000"/>
          <w:sz w:val="24"/>
          <w:szCs w:val="24"/>
          <w:lang w:val="ru-RU"/>
        </w:rPr>
        <w:tab/>
      </w:r>
      <w:r w:rsidRPr="00CE33DA">
        <w:rPr>
          <w:rFonts w:ascii="Times New Roman" w:hAnsi="Times New Roman" w:cs="Times New Roman"/>
          <w:i/>
          <w:iCs/>
          <w:color w:val="000000"/>
          <w:sz w:val="24"/>
          <w:szCs w:val="24"/>
          <w:lang w:val="ru-RU"/>
        </w:rPr>
        <w:tab/>
      </w:r>
      <w:r w:rsidRPr="00CE33DA">
        <w:rPr>
          <w:rFonts w:ascii="Times New Roman" w:hAnsi="Times New Roman" w:cs="Times New Roman"/>
          <w:i/>
          <w:iCs/>
          <w:color w:val="000000"/>
          <w:sz w:val="24"/>
          <w:szCs w:val="24"/>
          <w:lang w:val="ru-RU"/>
        </w:rPr>
        <w:tab/>
      </w:r>
      <w:r w:rsidRPr="00CE33DA">
        <w:rPr>
          <w:rFonts w:ascii="Times New Roman" w:hAnsi="Times New Roman" w:cs="Times New Roman"/>
          <w:i/>
          <w:iCs/>
          <w:color w:val="000000"/>
          <w:sz w:val="24"/>
          <w:szCs w:val="24"/>
        </w:rPr>
        <w:t>/длъжност или друго качество/</w:t>
      </w:r>
    </w:p>
    <w:p w:rsidR="005516CA" w:rsidRPr="005516CA" w:rsidRDefault="005516CA" w:rsidP="005516CA">
      <w:pPr>
        <w:widowControl w:val="0"/>
        <w:autoSpaceDE w:val="0"/>
        <w:autoSpaceDN w:val="0"/>
        <w:adjustRightInd w:val="0"/>
        <w:spacing w:after="0" w:line="240" w:lineRule="auto"/>
        <w:jc w:val="center"/>
        <w:rPr>
          <w:rFonts w:ascii="Times New Roman" w:hAnsi="Times New Roman" w:cs="Times New Roman"/>
          <w:sz w:val="24"/>
          <w:szCs w:val="24"/>
        </w:rPr>
      </w:pPr>
      <w:r w:rsidRPr="005516CA">
        <w:rPr>
          <w:rFonts w:ascii="Times New Roman" w:hAnsi="Times New Roman" w:cs="Times New Roman"/>
          <w:sz w:val="24"/>
          <w:szCs w:val="24"/>
        </w:rPr>
        <w:t xml:space="preserve">участник в открита процедура за възлагане на обществена поръчка с предмет: </w:t>
      </w:r>
      <w:r w:rsidRPr="005516CA">
        <w:rPr>
          <w:rFonts w:ascii="Times New Roman" w:hAnsi="Times New Roman" w:cs="Times New Roman"/>
          <w:b/>
          <w:bCs/>
          <w:sz w:val="24"/>
          <w:szCs w:val="24"/>
        </w:rPr>
        <w:t>“</w:t>
      </w:r>
      <w:r w:rsidRPr="005516CA">
        <w:rPr>
          <w:rFonts w:ascii="Times New Roman" w:hAnsi="Times New Roman" w:cs="Times New Roman"/>
          <w:b/>
          <w:bCs/>
          <w:sz w:val="24"/>
          <w:szCs w:val="24"/>
          <w:lang w:val="ru-RU"/>
        </w:rPr>
        <w:t xml:space="preserve">Изграждане на битово-фекална канализация и реконструкция на уличен водопровод по ул. „Нефтяник” </w:t>
      </w:r>
      <w:r w:rsidRPr="005516CA">
        <w:rPr>
          <w:rFonts w:ascii="Times New Roman" w:hAnsi="Times New Roman" w:cs="Times New Roman"/>
          <w:b/>
          <w:bCs/>
          <w:sz w:val="24"/>
          <w:szCs w:val="24"/>
        </w:rPr>
        <w:t xml:space="preserve">и </w:t>
      </w:r>
      <w:r w:rsidRPr="005516CA">
        <w:rPr>
          <w:rFonts w:ascii="Times New Roman" w:hAnsi="Times New Roman" w:cs="Times New Roman"/>
          <w:b/>
          <w:bCs/>
          <w:sz w:val="24"/>
          <w:szCs w:val="24"/>
          <w:lang w:val="ru-RU"/>
        </w:rPr>
        <w:t xml:space="preserve">изграждане на битово-фекална и </w:t>
      </w:r>
      <w:proofErr w:type="spellStart"/>
      <w:r w:rsidRPr="005516CA">
        <w:rPr>
          <w:rFonts w:ascii="Times New Roman" w:hAnsi="Times New Roman" w:cs="Times New Roman"/>
          <w:b/>
          <w:bCs/>
          <w:sz w:val="24"/>
          <w:szCs w:val="24"/>
          <w:lang w:val="ru-RU"/>
        </w:rPr>
        <w:t>дъждовна</w:t>
      </w:r>
      <w:proofErr w:type="spellEnd"/>
      <w:r w:rsidRPr="005516CA">
        <w:rPr>
          <w:rFonts w:ascii="Times New Roman" w:hAnsi="Times New Roman" w:cs="Times New Roman"/>
          <w:b/>
          <w:bCs/>
          <w:sz w:val="24"/>
          <w:szCs w:val="24"/>
          <w:lang w:val="ru-RU"/>
        </w:rPr>
        <w:t xml:space="preserve"> канализация по ул. „Равно поле”, </w:t>
      </w:r>
      <w:proofErr w:type="spellStart"/>
      <w:r w:rsidRPr="005516CA">
        <w:rPr>
          <w:rFonts w:ascii="Times New Roman" w:hAnsi="Times New Roman" w:cs="Times New Roman"/>
          <w:b/>
          <w:bCs/>
          <w:sz w:val="24"/>
          <w:szCs w:val="24"/>
          <w:lang w:val="ru-RU"/>
        </w:rPr>
        <w:t>гр</w:t>
      </w:r>
      <w:proofErr w:type="gramStart"/>
      <w:r w:rsidRPr="005516CA">
        <w:rPr>
          <w:rFonts w:ascii="Times New Roman" w:hAnsi="Times New Roman" w:cs="Times New Roman"/>
          <w:b/>
          <w:bCs/>
          <w:sz w:val="24"/>
          <w:szCs w:val="24"/>
          <w:lang w:val="ru-RU"/>
        </w:rPr>
        <w:t>.Ш</w:t>
      </w:r>
      <w:proofErr w:type="gramEnd"/>
      <w:r w:rsidRPr="005516CA">
        <w:rPr>
          <w:rFonts w:ascii="Times New Roman" w:hAnsi="Times New Roman" w:cs="Times New Roman"/>
          <w:b/>
          <w:bCs/>
          <w:sz w:val="24"/>
          <w:szCs w:val="24"/>
          <w:lang w:val="ru-RU"/>
        </w:rPr>
        <w:t>абла</w:t>
      </w:r>
      <w:proofErr w:type="spellEnd"/>
      <w:r w:rsidRPr="005516CA">
        <w:rPr>
          <w:rFonts w:ascii="Times New Roman" w:hAnsi="Times New Roman" w:cs="Times New Roman"/>
          <w:b/>
          <w:bCs/>
          <w:sz w:val="24"/>
          <w:szCs w:val="24"/>
        </w:rPr>
        <w:t>”</w:t>
      </w:r>
    </w:p>
    <w:p w:rsidR="00F35A7E" w:rsidRDefault="00F35A7E" w:rsidP="00CE33DA">
      <w:pPr>
        <w:widowControl w:val="0"/>
        <w:autoSpaceDE w:val="0"/>
        <w:autoSpaceDN w:val="0"/>
        <w:adjustRightInd w:val="0"/>
        <w:spacing w:after="0" w:line="240" w:lineRule="auto"/>
        <w:jc w:val="center"/>
        <w:rPr>
          <w:rFonts w:ascii="Times New Roman" w:hAnsi="Times New Roman" w:cs="Times New Roman"/>
          <w:b/>
          <w:bCs/>
          <w:sz w:val="24"/>
          <w:szCs w:val="24"/>
        </w:rPr>
      </w:pP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sz w:val="24"/>
          <w:szCs w:val="24"/>
        </w:rPr>
      </w:pPr>
      <w:r w:rsidRPr="00CE33DA">
        <w:rPr>
          <w:rFonts w:ascii="Times New Roman" w:hAnsi="Times New Roman" w:cs="Times New Roman"/>
          <w:b/>
          <w:bCs/>
          <w:sz w:val="24"/>
          <w:szCs w:val="24"/>
        </w:rPr>
        <w:t>СПИСЪК – ДЕКЛАРАЦИЯ</w:t>
      </w:r>
    </w:p>
    <w:p w:rsidR="00FD48FB" w:rsidRPr="00B80D1C" w:rsidRDefault="00DB5125" w:rsidP="00DB512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DB5125">
        <w:rPr>
          <w:rFonts w:ascii="Times New Roman" w:eastAsia="Times New Roman" w:hAnsi="Times New Roman" w:cs="Times New Roman"/>
          <w:b/>
          <w:bCs/>
          <w:sz w:val="24"/>
          <w:szCs w:val="24"/>
        </w:rPr>
        <w:t xml:space="preserve">на техническото </w:t>
      </w:r>
      <w:r w:rsidR="00B80D1C" w:rsidRPr="00DB5125">
        <w:rPr>
          <w:rFonts w:ascii="Times New Roman" w:eastAsia="Times New Roman" w:hAnsi="Times New Roman" w:cs="Times New Roman"/>
          <w:b/>
          <w:bCs/>
          <w:sz w:val="24"/>
          <w:szCs w:val="24"/>
        </w:rPr>
        <w:t>оборудване</w:t>
      </w:r>
      <w:r w:rsidRPr="00DB5125">
        <w:rPr>
          <w:rFonts w:ascii="Times New Roman" w:eastAsia="Times New Roman" w:hAnsi="Times New Roman" w:cs="Times New Roman"/>
          <w:b/>
          <w:bCs/>
          <w:sz w:val="24"/>
          <w:szCs w:val="24"/>
        </w:rPr>
        <w:t xml:space="preserve">, с което участникът разполага за изпълнение на обществената поръчка, </w:t>
      </w:r>
      <w:r w:rsidRPr="00DB5125">
        <w:rPr>
          <w:rFonts w:ascii="Times New Roman" w:eastAsia="Times New Roman" w:hAnsi="Times New Roman" w:cs="Times New Roman"/>
          <w:b/>
          <w:sz w:val="24"/>
          <w:szCs w:val="24"/>
        </w:rPr>
        <w:t>включително  оборудване за изпитване и изследване</w:t>
      </w:r>
    </w:p>
    <w:p w:rsidR="00DB5125" w:rsidRPr="00B80D1C" w:rsidRDefault="00DB5125" w:rsidP="00DB5125">
      <w:pPr>
        <w:widowControl w:val="0"/>
        <w:autoSpaceDE w:val="0"/>
        <w:autoSpaceDN w:val="0"/>
        <w:adjustRightInd w:val="0"/>
        <w:spacing w:after="0" w:line="240" w:lineRule="auto"/>
        <w:jc w:val="center"/>
        <w:rPr>
          <w:rFonts w:ascii="Times New Roman" w:hAnsi="Times New Roman" w:cs="Times New Roman"/>
          <w:b/>
          <w:bCs/>
          <w:sz w:val="24"/>
          <w:szCs w:val="24"/>
          <w:lang w:val="ru-RU"/>
        </w:rPr>
      </w:pP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b/>
          <w:bCs/>
          <w:spacing w:val="20"/>
          <w:sz w:val="24"/>
          <w:szCs w:val="24"/>
        </w:rPr>
      </w:pPr>
      <w:r w:rsidRPr="00CE33DA">
        <w:rPr>
          <w:rFonts w:ascii="Times New Roman" w:hAnsi="Times New Roman" w:cs="Times New Roman"/>
          <w:b/>
          <w:bCs/>
          <w:spacing w:val="20"/>
          <w:sz w:val="24"/>
          <w:szCs w:val="24"/>
        </w:rPr>
        <w:t>ДЕКЛАРИРАМ, ЧЕ:</w:t>
      </w:r>
    </w:p>
    <w:p w:rsidR="00FD48FB" w:rsidRPr="00CE33DA" w:rsidRDefault="00FD48FB" w:rsidP="00CE33DA">
      <w:pPr>
        <w:spacing w:after="0" w:line="240" w:lineRule="auto"/>
        <w:ind w:left="-720"/>
        <w:jc w:val="center"/>
        <w:rPr>
          <w:rFonts w:ascii="Times New Roman" w:hAnsi="Times New Roman" w:cs="Times New Roman"/>
          <w:color w:val="000000"/>
          <w:sz w:val="20"/>
          <w:szCs w:val="20"/>
          <w:lang w:val="ru-RU"/>
        </w:rPr>
      </w:pPr>
    </w:p>
    <w:p w:rsidR="00FD48FB" w:rsidRPr="00CE33DA" w:rsidRDefault="00FD48FB" w:rsidP="00CE33DA">
      <w:pPr>
        <w:spacing w:after="0" w:line="240" w:lineRule="auto"/>
        <w:jc w:val="center"/>
        <w:rPr>
          <w:rFonts w:ascii="Times New Roman" w:hAnsi="Times New Roman" w:cs="Times New Roman"/>
          <w:b/>
          <w:bCs/>
          <w:sz w:val="24"/>
          <w:szCs w:val="24"/>
        </w:rPr>
      </w:pPr>
      <w:r w:rsidRPr="00CE33DA">
        <w:rPr>
          <w:rFonts w:ascii="Times New Roman" w:hAnsi="Times New Roman" w:cs="Times New Roman"/>
          <w:b/>
          <w:bCs/>
          <w:sz w:val="24"/>
          <w:szCs w:val="24"/>
        </w:rPr>
        <w:t>За изпълнението на горепосочената обществена поръчка представляваният от мен участник разполага със следното техническо оборудване:</w:t>
      </w:r>
    </w:p>
    <w:p w:rsidR="00FD48FB" w:rsidRPr="006C15EF" w:rsidRDefault="00FD48FB" w:rsidP="006C15EF">
      <w:pPr>
        <w:widowControl w:val="0"/>
        <w:autoSpaceDE w:val="0"/>
        <w:autoSpaceDN w:val="0"/>
        <w:adjustRightInd w:val="0"/>
        <w:spacing w:after="0" w:line="360" w:lineRule="auto"/>
        <w:ind w:right="140"/>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4351"/>
        <w:gridCol w:w="4536"/>
        <w:gridCol w:w="5387"/>
      </w:tblGrid>
      <w:tr w:rsidR="00FD48FB" w:rsidRPr="00EB5A74">
        <w:tc>
          <w:tcPr>
            <w:tcW w:w="577" w:type="dxa"/>
          </w:tcPr>
          <w:p w:rsidR="00FD48FB" w:rsidRPr="006C15EF" w:rsidRDefault="00FD48FB" w:rsidP="006C15EF">
            <w:pPr>
              <w:spacing w:after="0" w:line="240" w:lineRule="auto"/>
              <w:jc w:val="center"/>
              <w:rPr>
                <w:rFonts w:ascii="Times New Roman" w:hAnsi="Times New Roman" w:cs="Times New Roman"/>
                <w:b/>
                <w:bCs/>
                <w:sz w:val="24"/>
                <w:szCs w:val="24"/>
                <w:lang w:val="en-GB" w:eastAsia="en-US"/>
              </w:rPr>
            </w:pPr>
            <w:r w:rsidRPr="006C15EF">
              <w:rPr>
                <w:rFonts w:ascii="Times New Roman" w:hAnsi="Times New Roman" w:cs="Times New Roman"/>
                <w:b/>
                <w:bCs/>
                <w:sz w:val="24"/>
                <w:szCs w:val="24"/>
                <w:lang w:val="en-US"/>
              </w:rPr>
              <w:t>№</w:t>
            </w:r>
          </w:p>
        </w:tc>
        <w:tc>
          <w:tcPr>
            <w:tcW w:w="4351" w:type="dxa"/>
          </w:tcPr>
          <w:p w:rsidR="00FD48FB" w:rsidRPr="006C15EF" w:rsidRDefault="00FD48FB" w:rsidP="006C15EF">
            <w:pPr>
              <w:spacing w:after="0" w:line="240" w:lineRule="auto"/>
              <w:jc w:val="center"/>
              <w:rPr>
                <w:rFonts w:ascii="Times New Roman" w:hAnsi="Times New Roman" w:cs="Times New Roman"/>
                <w:b/>
                <w:bCs/>
                <w:sz w:val="24"/>
                <w:szCs w:val="24"/>
                <w:lang w:val="ru-RU" w:eastAsia="en-US"/>
              </w:rPr>
            </w:pPr>
            <w:r w:rsidRPr="006C15EF">
              <w:rPr>
                <w:rFonts w:ascii="Times New Roman" w:hAnsi="Times New Roman" w:cs="Times New Roman"/>
                <w:b/>
                <w:bCs/>
                <w:sz w:val="24"/>
                <w:szCs w:val="24"/>
                <w:lang w:val="ru-RU"/>
              </w:rPr>
              <w:t xml:space="preserve">Вид и наименование на </w:t>
            </w:r>
            <w:proofErr w:type="spellStart"/>
            <w:r w:rsidRPr="006C15EF">
              <w:rPr>
                <w:rFonts w:ascii="Times New Roman" w:hAnsi="Times New Roman" w:cs="Times New Roman"/>
                <w:b/>
                <w:bCs/>
                <w:sz w:val="24"/>
                <w:szCs w:val="24"/>
                <w:lang w:val="ru-RU"/>
              </w:rPr>
              <w:t>оборудването</w:t>
            </w:r>
            <w:proofErr w:type="spellEnd"/>
          </w:p>
        </w:tc>
        <w:tc>
          <w:tcPr>
            <w:tcW w:w="4536" w:type="dxa"/>
          </w:tcPr>
          <w:p w:rsidR="00FD48FB" w:rsidRPr="006C15EF" w:rsidRDefault="00FD48FB" w:rsidP="006C15EF">
            <w:pPr>
              <w:spacing w:after="0" w:line="240" w:lineRule="auto"/>
              <w:jc w:val="center"/>
              <w:rPr>
                <w:rFonts w:ascii="Times New Roman" w:hAnsi="Times New Roman" w:cs="Times New Roman"/>
                <w:b/>
                <w:bCs/>
                <w:sz w:val="24"/>
                <w:szCs w:val="24"/>
                <w:lang w:val="en-US" w:eastAsia="en-US"/>
              </w:rPr>
            </w:pPr>
            <w:proofErr w:type="spellStart"/>
            <w:r w:rsidRPr="006C15EF">
              <w:rPr>
                <w:rFonts w:ascii="Times New Roman" w:hAnsi="Times New Roman" w:cs="Times New Roman"/>
                <w:b/>
                <w:bCs/>
                <w:sz w:val="24"/>
                <w:szCs w:val="24"/>
                <w:lang w:val="en-US"/>
              </w:rPr>
              <w:t>Технически</w:t>
            </w:r>
            <w:proofErr w:type="spellEnd"/>
            <w:r w:rsidRPr="006C15EF">
              <w:rPr>
                <w:rFonts w:ascii="Times New Roman" w:hAnsi="Times New Roman" w:cs="Times New Roman"/>
                <w:b/>
                <w:bCs/>
                <w:sz w:val="24"/>
                <w:szCs w:val="24"/>
                <w:lang w:val="en-US"/>
              </w:rPr>
              <w:t xml:space="preserve"> </w:t>
            </w:r>
            <w:proofErr w:type="spellStart"/>
            <w:r w:rsidRPr="006C15EF">
              <w:rPr>
                <w:rFonts w:ascii="Times New Roman" w:hAnsi="Times New Roman" w:cs="Times New Roman"/>
                <w:b/>
                <w:bCs/>
                <w:sz w:val="24"/>
                <w:szCs w:val="24"/>
                <w:lang w:val="en-US"/>
              </w:rPr>
              <w:t>показатели</w:t>
            </w:r>
            <w:proofErr w:type="spellEnd"/>
          </w:p>
        </w:tc>
        <w:tc>
          <w:tcPr>
            <w:tcW w:w="5387" w:type="dxa"/>
          </w:tcPr>
          <w:p w:rsidR="00FD48FB" w:rsidRPr="006C15EF" w:rsidRDefault="00FD48FB" w:rsidP="006C15EF">
            <w:pPr>
              <w:autoSpaceDE w:val="0"/>
              <w:autoSpaceDN w:val="0"/>
              <w:adjustRightInd w:val="0"/>
              <w:spacing w:after="0" w:line="240" w:lineRule="exact"/>
              <w:jc w:val="center"/>
              <w:rPr>
                <w:rFonts w:ascii="Times New Roman" w:hAnsi="Times New Roman" w:cs="Times New Roman"/>
                <w:b/>
                <w:bCs/>
                <w:sz w:val="24"/>
                <w:szCs w:val="24"/>
                <w:lang w:val="en-US"/>
              </w:rPr>
            </w:pPr>
            <w:proofErr w:type="spellStart"/>
            <w:r w:rsidRPr="006C15EF">
              <w:rPr>
                <w:rFonts w:ascii="Times New Roman" w:hAnsi="Times New Roman" w:cs="Times New Roman"/>
                <w:b/>
                <w:bCs/>
                <w:sz w:val="24"/>
                <w:szCs w:val="24"/>
                <w:lang w:val="en-US"/>
              </w:rPr>
              <w:t>Собственост</w:t>
            </w:r>
            <w:proofErr w:type="spellEnd"/>
          </w:p>
          <w:p w:rsidR="00FD48FB" w:rsidRPr="006C15EF" w:rsidRDefault="00FD48FB" w:rsidP="006C15EF">
            <w:pPr>
              <w:spacing w:after="0" w:line="240" w:lineRule="auto"/>
              <w:jc w:val="center"/>
              <w:rPr>
                <w:rFonts w:ascii="Times New Roman" w:hAnsi="Times New Roman" w:cs="Times New Roman"/>
                <w:b/>
                <w:bCs/>
                <w:sz w:val="24"/>
                <w:szCs w:val="24"/>
                <w:lang w:val="en-US" w:eastAsia="en-US"/>
              </w:rPr>
            </w:pPr>
            <w:r w:rsidRPr="006C15EF">
              <w:rPr>
                <w:rFonts w:ascii="Times New Roman" w:hAnsi="Times New Roman" w:cs="Times New Roman"/>
                <w:sz w:val="24"/>
                <w:szCs w:val="24"/>
                <w:lang w:val="en-US"/>
              </w:rPr>
              <w:t>(</w:t>
            </w:r>
            <w:proofErr w:type="spellStart"/>
            <w:r w:rsidRPr="006C15EF">
              <w:rPr>
                <w:rFonts w:ascii="Times New Roman" w:hAnsi="Times New Roman" w:cs="Times New Roman"/>
                <w:sz w:val="24"/>
                <w:szCs w:val="24"/>
                <w:lang w:val="en-US"/>
              </w:rPr>
              <w:t>собствена</w:t>
            </w:r>
            <w:proofErr w:type="spellEnd"/>
            <w:r w:rsidRPr="006C15EF">
              <w:rPr>
                <w:rFonts w:ascii="Times New Roman" w:hAnsi="Times New Roman" w:cs="Times New Roman"/>
                <w:sz w:val="24"/>
                <w:szCs w:val="24"/>
                <w:lang w:val="en-US"/>
              </w:rPr>
              <w:t>/</w:t>
            </w:r>
            <w:proofErr w:type="spellStart"/>
            <w:r w:rsidRPr="006C15EF">
              <w:rPr>
                <w:rFonts w:ascii="Times New Roman" w:hAnsi="Times New Roman" w:cs="Times New Roman"/>
                <w:sz w:val="24"/>
                <w:szCs w:val="24"/>
                <w:lang w:val="en-US"/>
              </w:rPr>
              <w:t>наета</w:t>
            </w:r>
            <w:proofErr w:type="spellEnd"/>
            <w:r w:rsidRPr="006C15EF">
              <w:rPr>
                <w:rFonts w:ascii="Times New Roman" w:hAnsi="Times New Roman" w:cs="Times New Roman"/>
                <w:sz w:val="24"/>
                <w:szCs w:val="24"/>
                <w:lang w:val="en-US"/>
              </w:rPr>
              <w:t>)</w:t>
            </w:r>
          </w:p>
        </w:tc>
      </w:tr>
      <w:tr w:rsidR="00FD48FB" w:rsidRPr="00EB5A74">
        <w:tc>
          <w:tcPr>
            <w:tcW w:w="577" w:type="dxa"/>
          </w:tcPr>
          <w:p w:rsidR="00FD48FB" w:rsidRPr="006C15EF" w:rsidRDefault="00FD48FB" w:rsidP="006C15EF">
            <w:pPr>
              <w:spacing w:after="0" w:line="240" w:lineRule="auto"/>
              <w:jc w:val="center"/>
              <w:rPr>
                <w:rFonts w:ascii="Times New Roman" w:hAnsi="Times New Roman" w:cs="Times New Roman"/>
                <w:b/>
                <w:bCs/>
                <w:sz w:val="24"/>
                <w:szCs w:val="24"/>
                <w:lang w:val="en-US" w:eastAsia="en-US"/>
              </w:rPr>
            </w:pPr>
            <w:r w:rsidRPr="006C15EF">
              <w:rPr>
                <w:rFonts w:ascii="Times New Roman" w:hAnsi="Times New Roman" w:cs="Times New Roman"/>
                <w:b/>
                <w:bCs/>
                <w:sz w:val="24"/>
                <w:szCs w:val="24"/>
                <w:lang w:val="en-US"/>
              </w:rPr>
              <w:t>1.</w:t>
            </w:r>
          </w:p>
        </w:tc>
        <w:tc>
          <w:tcPr>
            <w:tcW w:w="4351" w:type="dxa"/>
          </w:tcPr>
          <w:p w:rsidR="00FD48FB" w:rsidRPr="006C15EF" w:rsidRDefault="00FD48FB" w:rsidP="006C15EF">
            <w:pPr>
              <w:spacing w:after="0" w:line="240" w:lineRule="auto"/>
              <w:jc w:val="center"/>
              <w:rPr>
                <w:rFonts w:ascii="Times New Roman" w:hAnsi="Times New Roman" w:cs="Times New Roman"/>
                <w:b/>
                <w:bCs/>
                <w:sz w:val="24"/>
                <w:szCs w:val="24"/>
                <w:lang w:val="en-GB" w:eastAsia="en-US"/>
              </w:rPr>
            </w:pPr>
          </w:p>
        </w:tc>
        <w:tc>
          <w:tcPr>
            <w:tcW w:w="4536" w:type="dxa"/>
          </w:tcPr>
          <w:p w:rsidR="00FD48FB" w:rsidRPr="006C15EF" w:rsidRDefault="00FD48FB" w:rsidP="006C15EF">
            <w:pPr>
              <w:spacing w:after="0" w:line="240" w:lineRule="auto"/>
              <w:jc w:val="center"/>
              <w:rPr>
                <w:rFonts w:ascii="Times New Roman" w:hAnsi="Times New Roman" w:cs="Times New Roman"/>
                <w:b/>
                <w:bCs/>
                <w:sz w:val="24"/>
                <w:szCs w:val="24"/>
                <w:lang w:val="en-GB" w:eastAsia="en-US"/>
              </w:rPr>
            </w:pPr>
          </w:p>
        </w:tc>
        <w:tc>
          <w:tcPr>
            <w:tcW w:w="5387" w:type="dxa"/>
          </w:tcPr>
          <w:p w:rsidR="00FD48FB" w:rsidRPr="006C15EF" w:rsidRDefault="00FD48FB" w:rsidP="006C15EF">
            <w:pPr>
              <w:spacing w:after="0" w:line="240" w:lineRule="auto"/>
              <w:jc w:val="center"/>
              <w:rPr>
                <w:rFonts w:ascii="Times New Roman" w:hAnsi="Times New Roman" w:cs="Times New Roman"/>
                <w:b/>
                <w:bCs/>
                <w:sz w:val="24"/>
                <w:szCs w:val="24"/>
                <w:lang w:val="en-GB" w:eastAsia="en-US"/>
              </w:rPr>
            </w:pPr>
          </w:p>
        </w:tc>
      </w:tr>
      <w:tr w:rsidR="00FD48FB" w:rsidRPr="00EB5A74">
        <w:tc>
          <w:tcPr>
            <w:tcW w:w="577" w:type="dxa"/>
          </w:tcPr>
          <w:p w:rsidR="00FD48FB" w:rsidRPr="006C15EF" w:rsidRDefault="00FD48FB" w:rsidP="006C15EF">
            <w:pPr>
              <w:spacing w:after="0" w:line="240" w:lineRule="auto"/>
              <w:jc w:val="center"/>
              <w:rPr>
                <w:rFonts w:ascii="Times New Roman" w:hAnsi="Times New Roman" w:cs="Times New Roman"/>
                <w:b/>
                <w:bCs/>
                <w:sz w:val="24"/>
                <w:szCs w:val="24"/>
                <w:lang w:val="en-US" w:eastAsia="en-US"/>
              </w:rPr>
            </w:pPr>
            <w:r w:rsidRPr="006C15EF">
              <w:rPr>
                <w:rFonts w:ascii="Times New Roman" w:hAnsi="Times New Roman" w:cs="Times New Roman"/>
                <w:b/>
                <w:bCs/>
                <w:sz w:val="24"/>
                <w:szCs w:val="24"/>
                <w:lang w:val="en-US"/>
              </w:rPr>
              <w:t xml:space="preserve">2. </w:t>
            </w:r>
          </w:p>
        </w:tc>
        <w:tc>
          <w:tcPr>
            <w:tcW w:w="4351" w:type="dxa"/>
          </w:tcPr>
          <w:p w:rsidR="00FD48FB" w:rsidRPr="006C15EF" w:rsidRDefault="00FD48FB" w:rsidP="006C15EF">
            <w:pPr>
              <w:spacing w:after="0" w:line="240" w:lineRule="auto"/>
              <w:jc w:val="center"/>
              <w:rPr>
                <w:rFonts w:ascii="Times New Roman" w:hAnsi="Times New Roman" w:cs="Times New Roman"/>
                <w:b/>
                <w:bCs/>
                <w:sz w:val="24"/>
                <w:szCs w:val="24"/>
                <w:lang w:val="en-GB" w:eastAsia="en-US"/>
              </w:rPr>
            </w:pPr>
          </w:p>
        </w:tc>
        <w:tc>
          <w:tcPr>
            <w:tcW w:w="4536" w:type="dxa"/>
          </w:tcPr>
          <w:p w:rsidR="00FD48FB" w:rsidRPr="006C15EF" w:rsidRDefault="00FD48FB" w:rsidP="006C15EF">
            <w:pPr>
              <w:spacing w:after="0" w:line="240" w:lineRule="auto"/>
              <w:jc w:val="center"/>
              <w:rPr>
                <w:rFonts w:ascii="Times New Roman" w:hAnsi="Times New Roman" w:cs="Times New Roman"/>
                <w:b/>
                <w:bCs/>
                <w:sz w:val="24"/>
                <w:szCs w:val="24"/>
                <w:lang w:val="en-GB" w:eastAsia="en-US"/>
              </w:rPr>
            </w:pPr>
          </w:p>
        </w:tc>
        <w:tc>
          <w:tcPr>
            <w:tcW w:w="5387" w:type="dxa"/>
          </w:tcPr>
          <w:p w:rsidR="00FD48FB" w:rsidRPr="006C15EF" w:rsidRDefault="00FD48FB" w:rsidP="006C15EF">
            <w:pPr>
              <w:spacing w:after="0" w:line="240" w:lineRule="auto"/>
              <w:jc w:val="center"/>
              <w:rPr>
                <w:rFonts w:ascii="Times New Roman" w:hAnsi="Times New Roman" w:cs="Times New Roman"/>
                <w:b/>
                <w:bCs/>
                <w:sz w:val="24"/>
                <w:szCs w:val="24"/>
                <w:lang w:val="en-GB" w:eastAsia="en-US"/>
              </w:rPr>
            </w:pPr>
          </w:p>
        </w:tc>
      </w:tr>
      <w:tr w:rsidR="00FD48FB" w:rsidRPr="00EB5A74">
        <w:tc>
          <w:tcPr>
            <w:tcW w:w="577" w:type="dxa"/>
          </w:tcPr>
          <w:p w:rsidR="00FD48FB" w:rsidRPr="006C15EF" w:rsidRDefault="00FD48FB" w:rsidP="006C15EF">
            <w:pPr>
              <w:spacing w:after="0" w:line="240" w:lineRule="auto"/>
              <w:jc w:val="center"/>
              <w:rPr>
                <w:rFonts w:ascii="Times New Roman" w:hAnsi="Times New Roman" w:cs="Times New Roman"/>
                <w:b/>
                <w:bCs/>
                <w:sz w:val="24"/>
                <w:szCs w:val="24"/>
                <w:lang w:val="en-US" w:eastAsia="en-US"/>
              </w:rPr>
            </w:pPr>
            <w:r w:rsidRPr="006C15EF">
              <w:rPr>
                <w:rFonts w:ascii="Times New Roman" w:hAnsi="Times New Roman" w:cs="Times New Roman"/>
                <w:b/>
                <w:bCs/>
                <w:sz w:val="24"/>
                <w:szCs w:val="24"/>
                <w:lang w:val="en-US"/>
              </w:rPr>
              <w:t xml:space="preserve">3. </w:t>
            </w:r>
          </w:p>
        </w:tc>
        <w:tc>
          <w:tcPr>
            <w:tcW w:w="4351" w:type="dxa"/>
          </w:tcPr>
          <w:p w:rsidR="00FD48FB" w:rsidRPr="006C15EF" w:rsidRDefault="00FD48FB" w:rsidP="006C15EF">
            <w:pPr>
              <w:spacing w:after="0" w:line="240" w:lineRule="auto"/>
              <w:jc w:val="center"/>
              <w:rPr>
                <w:rFonts w:ascii="Times New Roman" w:hAnsi="Times New Roman" w:cs="Times New Roman"/>
                <w:b/>
                <w:bCs/>
                <w:sz w:val="24"/>
                <w:szCs w:val="24"/>
                <w:lang w:val="en-GB" w:eastAsia="en-US"/>
              </w:rPr>
            </w:pPr>
          </w:p>
        </w:tc>
        <w:tc>
          <w:tcPr>
            <w:tcW w:w="4536" w:type="dxa"/>
          </w:tcPr>
          <w:p w:rsidR="00FD48FB" w:rsidRPr="006C15EF" w:rsidRDefault="00FD48FB" w:rsidP="006C15EF">
            <w:pPr>
              <w:spacing w:after="0" w:line="240" w:lineRule="auto"/>
              <w:jc w:val="center"/>
              <w:rPr>
                <w:rFonts w:ascii="Times New Roman" w:hAnsi="Times New Roman" w:cs="Times New Roman"/>
                <w:b/>
                <w:bCs/>
                <w:sz w:val="24"/>
                <w:szCs w:val="24"/>
                <w:lang w:val="en-GB" w:eastAsia="en-US"/>
              </w:rPr>
            </w:pPr>
          </w:p>
        </w:tc>
        <w:tc>
          <w:tcPr>
            <w:tcW w:w="5387" w:type="dxa"/>
          </w:tcPr>
          <w:p w:rsidR="00FD48FB" w:rsidRPr="006C15EF" w:rsidRDefault="00FD48FB" w:rsidP="006C15EF">
            <w:pPr>
              <w:spacing w:after="0" w:line="240" w:lineRule="auto"/>
              <w:jc w:val="center"/>
              <w:rPr>
                <w:rFonts w:ascii="Times New Roman" w:hAnsi="Times New Roman" w:cs="Times New Roman"/>
                <w:b/>
                <w:bCs/>
                <w:sz w:val="24"/>
                <w:szCs w:val="24"/>
                <w:lang w:val="en-GB" w:eastAsia="en-US"/>
              </w:rPr>
            </w:pPr>
          </w:p>
        </w:tc>
      </w:tr>
      <w:tr w:rsidR="00FD48FB" w:rsidRPr="00EB5A74">
        <w:tc>
          <w:tcPr>
            <w:tcW w:w="577" w:type="dxa"/>
          </w:tcPr>
          <w:p w:rsidR="00FD48FB" w:rsidRPr="006C15EF" w:rsidRDefault="00FD48FB" w:rsidP="006C15EF">
            <w:pPr>
              <w:spacing w:after="0" w:line="240" w:lineRule="auto"/>
              <w:jc w:val="center"/>
              <w:rPr>
                <w:rFonts w:ascii="Times New Roman" w:hAnsi="Times New Roman" w:cs="Times New Roman"/>
                <w:b/>
                <w:bCs/>
                <w:sz w:val="24"/>
                <w:szCs w:val="24"/>
                <w:lang w:val="en-US" w:eastAsia="en-US"/>
              </w:rPr>
            </w:pPr>
            <w:r w:rsidRPr="006C15EF">
              <w:rPr>
                <w:rFonts w:ascii="Times New Roman" w:hAnsi="Times New Roman" w:cs="Times New Roman"/>
                <w:b/>
                <w:bCs/>
                <w:sz w:val="24"/>
                <w:szCs w:val="24"/>
                <w:lang w:val="en-US"/>
              </w:rPr>
              <w:t>….</w:t>
            </w:r>
          </w:p>
        </w:tc>
        <w:tc>
          <w:tcPr>
            <w:tcW w:w="4351" w:type="dxa"/>
          </w:tcPr>
          <w:p w:rsidR="00FD48FB" w:rsidRPr="006C15EF" w:rsidRDefault="00FD48FB" w:rsidP="006C15EF">
            <w:pPr>
              <w:spacing w:after="0" w:line="240" w:lineRule="auto"/>
              <w:jc w:val="center"/>
              <w:rPr>
                <w:rFonts w:ascii="Times New Roman" w:hAnsi="Times New Roman" w:cs="Times New Roman"/>
                <w:b/>
                <w:bCs/>
                <w:sz w:val="24"/>
                <w:szCs w:val="24"/>
                <w:lang w:val="en-GB" w:eastAsia="en-US"/>
              </w:rPr>
            </w:pPr>
          </w:p>
        </w:tc>
        <w:tc>
          <w:tcPr>
            <w:tcW w:w="4536" w:type="dxa"/>
          </w:tcPr>
          <w:p w:rsidR="00FD48FB" w:rsidRPr="006C15EF" w:rsidRDefault="00FD48FB" w:rsidP="006C15EF">
            <w:pPr>
              <w:spacing w:after="0" w:line="240" w:lineRule="auto"/>
              <w:jc w:val="center"/>
              <w:rPr>
                <w:rFonts w:ascii="Times New Roman" w:hAnsi="Times New Roman" w:cs="Times New Roman"/>
                <w:b/>
                <w:bCs/>
                <w:sz w:val="24"/>
                <w:szCs w:val="24"/>
                <w:lang w:val="en-GB" w:eastAsia="en-US"/>
              </w:rPr>
            </w:pPr>
          </w:p>
        </w:tc>
        <w:tc>
          <w:tcPr>
            <w:tcW w:w="5387" w:type="dxa"/>
          </w:tcPr>
          <w:p w:rsidR="00FD48FB" w:rsidRPr="006C15EF" w:rsidRDefault="00FD48FB" w:rsidP="006C15EF">
            <w:pPr>
              <w:spacing w:after="0" w:line="240" w:lineRule="auto"/>
              <w:jc w:val="center"/>
              <w:rPr>
                <w:rFonts w:ascii="Times New Roman" w:hAnsi="Times New Roman" w:cs="Times New Roman"/>
                <w:b/>
                <w:bCs/>
                <w:sz w:val="24"/>
                <w:szCs w:val="24"/>
                <w:lang w:val="en-GB" w:eastAsia="en-US"/>
              </w:rPr>
            </w:pPr>
          </w:p>
        </w:tc>
      </w:tr>
      <w:tr w:rsidR="00FD48FB" w:rsidRPr="00EB5A74">
        <w:tc>
          <w:tcPr>
            <w:tcW w:w="577" w:type="dxa"/>
          </w:tcPr>
          <w:p w:rsidR="00FD48FB" w:rsidRPr="006C15EF" w:rsidRDefault="00FD48FB" w:rsidP="006C15EF">
            <w:pPr>
              <w:spacing w:after="0" w:line="240" w:lineRule="auto"/>
              <w:jc w:val="center"/>
              <w:rPr>
                <w:rFonts w:ascii="Times New Roman" w:hAnsi="Times New Roman" w:cs="Times New Roman"/>
                <w:b/>
                <w:bCs/>
                <w:sz w:val="24"/>
                <w:szCs w:val="24"/>
                <w:lang w:val="en-CA" w:eastAsia="en-US"/>
              </w:rPr>
            </w:pPr>
            <w:r w:rsidRPr="006C15EF">
              <w:rPr>
                <w:rFonts w:ascii="Times New Roman" w:hAnsi="Times New Roman" w:cs="Times New Roman"/>
                <w:b/>
                <w:bCs/>
                <w:sz w:val="24"/>
                <w:szCs w:val="24"/>
                <w:lang w:val="en-CA"/>
              </w:rPr>
              <w:t>n</w:t>
            </w:r>
          </w:p>
        </w:tc>
        <w:tc>
          <w:tcPr>
            <w:tcW w:w="4351" w:type="dxa"/>
          </w:tcPr>
          <w:p w:rsidR="00FD48FB" w:rsidRPr="006C15EF" w:rsidRDefault="00FD48FB" w:rsidP="006C15EF">
            <w:pPr>
              <w:spacing w:after="0" w:line="240" w:lineRule="auto"/>
              <w:jc w:val="center"/>
              <w:rPr>
                <w:rFonts w:ascii="Times New Roman" w:hAnsi="Times New Roman" w:cs="Times New Roman"/>
                <w:b/>
                <w:bCs/>
                <w:sz w:val="24"/>
                <w:szCs w:val="24"/>
                <w:lang w:val="en-GB" w:eastAsia="en-US"/>
              </w:rPr>
            </w:pPr>
          </w:p>
        </w:tc>
        <w:tc>
          <w:tcPr>
            <w:tcW w:w="4536" w:type="dxa"/>
          </w:tcPr>
          <w:p w:rsidR="00FD48FB" w:rsidRPr="006C15EF" w:rsidRDefault="00FD48FB" w:rsidP="006C15EF">
            <w:pPr>
              <w:spacing w:after="0" w:line="240" w:lineRule="auto"/>
              <w:jc w:val="center"/>
              <w:rPr>
                <w:rFonts w:ascii="Times New Roman" w:hAnsi="Times New Roman" w:cs="Times New Roman"/>
                <w:b/>
                <w:bCs/>
                <w:sz w:val="24"/>
                <w:szCs w:val="24"/>
                <w:lang w:val="en-GB" w:eastAsia="en-US"/>
              </w:rPr>
            </w:pPr>
          </w:p>
        </w:tc>
        <w:tc>
          <w:tcPr>
            <w:tcW w:w="5387" w:type="dxa"/>
          </w:tcPr>
          <w:p w:rsidR="00FD48FB" w:rsidRPr="006C15EF" w:rsidRDefault="00FD48FB" w:rsidP="006C15EF">
            <w:pPr>
              <w:spacing w:after="0" w:line="240" w:lineRule="auto"/>
              <w:jc w:val="center"/>
              <w:rPr>
                <w:rFonts w:ascii="Times New Roman" w:hAnsi="Times New Roman" w:cs="Times New Roman"/>
                <w:b/>
                <w:bCs/>
                <w:sz w:val="24"/>
                <w:szCs w:val="24"/>
                <w:lang w:val="en-GB" w:eastAsia="en-US"/>
              </w:rPr>
            </w:pPr>
          </w:p>
        </w:tc>
      </w:tr>
    </w:tbl>
    <w:p w:rsidR="00FD48FB" w:rsidRPr="00CE33DA" w:rsidRDefault="00FD48FB" w:rsidP="00CE33DA">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CE33DA">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FD48FB" w:rsidRPr="00CE33DA" w:rsidRDefault="00FD48FB" w:rsidP="00CE33DA">
      <w:pPr>
        <w:widowControl w:val="0"/>
        <w:autoSpaceDE w:val="0"/>
        <w:autoSpaceDN w:val="0"/>
        <w:adjustRightInd w:val="0"/>
        <w:spacing w:after="0" w:line="240" w:lineRule="auto"/>
        <w:ind w:right="-290"/>
        <w:jc w:val="both"/>
        <w:rPr>
          <w:rFonts w:ascii="Times New Roman" w:hAnsi="Times New Roman" w:cs="Times New Roman"/>
          <w:sz w:val="24"/>
          <w:szCs w:val="24"/>
          <w:lang w:val="ru-RU"/>
        </w:rPr>
      </w:pPr>
    </w:p>
    <w:p w:rsidR="00FD48FB" w:rsidRPr="00CE33DA" w:rsidRDefault="00FD48FB" w:rsidP="00CE33DA">
      <w:pPr>
        <w:widowControl w:val="0"/>
        <w:autoSpaceDE w:val="0"/>
        <w:autoSpaceDN w:val="0"/>
        <w:adjustRightInd w:val="0"/>
        <w:spacing w:after="0" w:line="240" w:lineRule="auto"/>
        <w:ind w:right="-290"/>
        <w:jc w:val="both"/>
        <w:rPr>
          <w:rFonts w:ascii="Times New Roman" w:hAnsi="Times New Roman" w:cs="Times New Roman"/>
          <w:sz w:val="24"/>
          <w:szCs w:val="24"/>
          <w:lang w:val="ru-RU"/>
        </w:rPr>
      </w:pPr>
    </w:p>
    <w:tbl>
      <w:tblPr>
        <w:tblW w:w="0" w:type="auto"/>
        <w:tblInd w:w="2" w:type="dxa"/>
        <w:tblLayout w:type="fixed"/>
        <w:tblLook w:val="0000" w:firstRow="0" w:lastRow="0" w:firstColumn="0" w:lastColumn="0" w:noHBand="0" w:noVBand="0"/>
      </w:tblPr>
      <w:tblGrid>
        <w:gridCol w:w="5688"/>
        <w:gridCol w:w="3590"/>
      </w:tblGrid>
      <w:tr w:rsidR="00FD48FB" w:rsidRPr="00EB5A74">
        <w:trPr>
          <w:trHeight w:val="414"/>
        </w:trPr>
        <w:tc>
          <w:tcPr>
            <w:tcW w:w="5688" w:type="dxa"/>
          </w:tcPr>
          <w:p w:rsidR="00FD48FB" w:rsidRPr="009B7DF3" w:rsidRDefault="00FD48FB" w:rsidP="009B7DF3">
            <w:pPr>
              <w:widowControl w:val="0"/>
              <w:autoSpaceDE w:val="0"/>
              <w:autoSpaceDN w:val="0"/>
              <w:adjustRightInd w:val="0"/>
              <w:spacing w:after="0" w:line="240" w:lineRule="auto"/>
              <w:jc w:val="right"/>
              <w:rPr>
                <w:rFonts w:ascii="Times New Roman" w:hAnsi="Times New Roman" w:cs="Times New Roman"/>
                <w:b/>
                <w:bCs/>
                <w:sz w:val="24"/>
                <w:szCs w:val="24"/>
              </w:rPr>
            </w:pPr>
            <w:proofErr w:type="spellStart"/>
            <w:r w:rsidRPr="009B7DF3">
              <w:rPr>
                <w:rFonts w:ascii="Times New Roman" w:hAnsi="Times New Roman" w:cs="Times New Roman"/>
                <w:b/>
                <w:bCs/>
                <w:sz w:val="24"/>
                <w:szCs w:val="24"/>
                <w:lang w:val="en-US"/>
              </w:rPr>
              <w:t>Дата</w:t>
            </w:r>
            <w:proofErr w:type="spellEnd"/>
            <w:r w:rsidRPr="009B7DF3">
              <w:rPr>
                <w:rFonts w:ascii="Times New Roman" w:hAnsi="Times New Roman" w:cs="Times New Roman"/>
                <w:b/>
                <w:bCs/>
                <w:sz w:val="24"/>
                <w:szCs w:val="24"/>
              </w:rPr>
              <w:t>:</w:t>
            </w:r>
          </w:p>
        </w:tc>
        <w:tc>
          <w:tcPr>
            <w:tcW w:w="3590" w:type="dxa"/>
          </w:tcPr>
          <w:p w:rsidR="00FD48FB" w:rsidRPr="009B7DF3" w:rsidRDefault="00FD48FB" w:rsidP="009B7DF3">
            <w:pPr>
              <w:widowControl w:val="0"/>
              <w:autoSpaceDE w:val="0"/>
              <w:autoSpaceDN w:val="0"/>
              <w:adjustRightInd w:val="0"/>
              <w:spacing w:after="0" w:line="240" w:lineRule="auto"/>
              <w:jc w:val="right"/>
              <w:rPr>
                <w:rFonts w:ascii="Times New Roman" w:hAnsi="Times New Roman" w:cs="Times New Roman"/>
                <w:sz w:val="24"/>
                <w:szCs w:val="24"/>
              </w:rPr>
            </w:pPr>
            <w:r w:rsidRPr="009B7DF3">
              <w:rPr>
                <w:rFonts w:ascii="Times New Roman" w:hAnsi="Times New Roman" w:cs="Times New Roman"/>
                <w:sz w:val="24"/>
                <w:szCs w:val="24"/>
              </w:rPr>
              <w:t>.....................................................</w:t>
            </w:r>
          </w:p>
        </w:tc>
      </w:tr>
      <w:tr w:rsidR="00FD48FB" w:rsidRPr="00EB5A74">
        <w:trPr>
          <w:trHeight w:val="414"/>
        </w:trPr>
        <w:tc>
          <w:tcPr>
            <w:tcW w:w="5688" w:type="dxa"/>
          </w:tcPr>
          <w:p w:rsidR="00FD48FB" w:rsidRPr="009B7DF3" w:rsidRDefault="00FD48FB" w:rsidP="009B7DF3">
            <w:pPr>
              <w:widowControl w:val="0"/>
              <w:autoSpaceDE w:val="0"/>
              <w:autoSpaceDN w:val="0"/>
              <w:adjustRightInd w:val="0"/>
              <w:spacing w:after="0" w:line="240" w:lineRule="auto"/>
              <w:jc w:val="right"/>
              <w:rPr>
                <w:rFonts w:ascii="Times New Roman" w:hAnsi="Times New Roman" w:cs="Times New Roman"/>
                <w:b/>
                <w:bCs/>
                <w:sz w:val="24"/>
                <w:szCs w:val="24"/>
              </w:rPr>
            </w:pPr>
            <w:r w:rsidRPr="009B7DF3">
              <w:rPr>
                <w:rFonts w:ascii="Times New Roman" w:hAnsi="Times New Roman" w:cs="Times New Roman"/>
                <w:b/>
                <w:bCs/>
                <w:sz w:val="24"/>
                <w:szCs w:val="24"/>
                <w:lang w:val="en-US"/>
              </w:rPr>
              <w:t xml:space="preserve">Име и </w:t>
            </w:r>
            <w:proofErr w:type="spellStart"/>
            <w:r w:rsidRPr="009B7DF3">
              <w:rPr>
                <w:rFonts w:ascii="Times New Roman" w:hAnsi="Times New Roman" w:cs="Times New Roman"/>
                <w:b/>
                <w:bCs/>
                <w:sz w:val="24"/>
                <w:szCs w:val="24"/>
                <w:lang w:val="en-US"/>
              </w:rPr>
              <w:t>фамилия</w:t>
            </w:r>
            <w:proofErr w:type="spellEnd"/>
            <w:r w:rsidRPr="009B7DF3">
              <w:rPr>
                <w:rFonts w:ascii="Times New Roman" w:hAnsi="Times New Roman" w:cs="Times New Roman"/>
                <w:b/>
                <w:bCs/>
                <w:sz w:val="24"/>
                <w:szCs w:val="24"/>
              </w:rPr>
              <w:t>:</w:t>
            </w:r>
          </w:p>
        </w:tc>
        <w:tc>
          <w:tcPr>
            <w:tcW w:w="3590" w:type="dxa"/>
          </w:tcPr>
          <w:p w:rsidR="00FD48FB" w:rsidRPr="009B7DF3" w:rsidRDefault="00FD48FB" w:rsidP="009B7DF3">
            <w:pPr>
              <w:widowControl w:val="0"/>
              <w:autoSpaceDE w:val="0"/>
              <w:autoSpaceDN w:val="0"/>
              <w:adjustRightInd w:val="0"/>
              <w:spacing w:after="0" w:line="240" w:lineRule="auto"/>
              <w:jc w:val="right"/>
              <w:rPr>
                <w:rFonts w:ascii="Times New Roman" w:hAnsi="Times New Roman" w:cs="Times New Roman"/>
                <w:sz w:val="24"/>
                <w:szCs w:val="24"/>
                <w:lang w:val="en-US"/>
              </w:rPr>
            </w:pPr>
            <w:r w:rsidRPr="009B7DF3">
              <w:rPr>
                <w:rFonts w:ascii="Times New Roman" w:hAnsi="Times New Roman" w:cs="Times New Roman"/>
                <w:sz w:val="24"/>
                <w:szCs w:val="24"/>
                <w:lang w:val="en-US"/>
              </w:rPr>
              <w:t>…………………………………..</w:t>
            </w:r>
          </w:p>
        </w:tc>
      </w:tr>
      <w:tr w:rsidR="00FD48FB" w:rsidRPr="00EB5A74">
        <w:trPr>
          <w:trHeight w:val="379"/>
        </w:trPr>
        <w:tc>
          <w:tcPr>
            <w:tcW w:w="5688" w:type="dxa"/>
          </w:tcPr>
          <w:p w:rsidR="00FD48FB" w:rsidRPr="009B7DF3" w:rsidRDefault="00FD48FB" w:rsidP="009B7DF3">
            <w:pPr>
              <w:widowControl w:val="0"/>
              <w:autoSpaceDE w:val="0"/>
              <w:autoSpaceDN w:val="0"/>
              <w:adjustRightInd w:val="0"/>
              <w:spacing w:after="0" w:line="240" w:lineRule="auto"/>
              <w:jc w:val="right"/>
              <w:rPr>
                <w:rFonts w:ascii="Times New Roman" w:hAnsi="Times New Roman" w:cs="Times New Roman"/>
                <w:b/>
                <w:bCs/>
                <w:sz w:val="24"/>
                <w:szCs w:val="24"/>
                <w:lang w:val="en-US"/>
              </w:rPr>
            </w:pPr>
            <w:r w:rsidRPr="009B7DF3">
              <w:rPr>
                <w:rFonts w:ascii="Times New Roman" w:hAnsi="Times New Roman" w:cs="Times New Roman"/>
                <w:b/>
                <w:bCs/>
                <w:sz w:val="24"/>
                <w:szCs w:val="24"/>
              </w:rPr>
              <w:t xml:space="preserve">Подпис и печат: </w:t>
            </w:r>
          </w:p>
        </w:tc>
        <w:tc>
          <w:tcPr>
            <w:tcW w:w="3590" w:type="dxa"/>
          </w:tcPr>
          <w:p w:rsidR="00FD48FB" w:rsidRPr="009B7DF3" w:rsidRDefault="00FD48FB" w:rsidP="009B7DF3">
            <w:pPr>
              <w:widowControl w:val="0"/>
              <w:autoSpaceDE w:val="0"/>
              <w:autoSpaceDN w:val="0"/>
              <w:adjustRightInd w:val="0"/>
              <w:spacing w:after="0" w:line="240" w:lineRule="auto"/>
              <w:jc w:val="right"/>
              <w:rPr>
                <w:rFonts w:ascii="Times New Roman" w:hAnsi="Times New Roman" w:cs="Times New Roman"/>
                <w:sz w:val="24"/>
                <w:szCs w:val="24"/>
                <w:lang w:val="en-US"/>
              </w:rPr>
            </w:pPr>
            <w:r w:rsidRPr="009B7DF3">
              <w:rPr>
                <w:rFonts w:ascii="Times New Roman" w:hAnsi="Times New Roman" w:cs="Times New Roman"/>
                <w:sz w:val="24"/>
                <w:szCs w:val="24"/>
                <w:lang w:val="en-US"/>
              </w:rPr>
              <w:t>…………………………………..</w:t>
            </w:r>
          </w:p>
        </w:tc>
      </w:tr>
    </w:tbl>
    <w:p w:rsidR="00FD48FB" w:rsidRPr="006C15EF" w:rsidRDefault="00FD48FB" w:rsidP="006C15EF">
      <w:pPr>
        <w:widowControl w:val="0"/>
        <w:autoSpaceDE w:val="0"/>
        <w:autoSpaceDN w:val="0"/>
        <w:adjustRightInd w:val="0"/>
        <w:spacing w:after="0" w:line="240" w:lineRule="auto"/>
        <w:rPr>
          <w:rFonts w:ascii="Times New Roman" w:hAnsi="Times New Roman" w:cs="Times New Roman"/>
          <w:sz w:val="24"/>
          <w:szCs w:val="24"/>
          <w:lang w:val="ru-RU"/>
        </w:rPr>
        <w:sectPr w:rsidR="00FD48FB" w:rsidRPr="006C15EF" w:rsidSect="008C7802">
          <w:pgSz w:w="16838" w:h="11906" w:orient="landscape" w:code="9"/>
          <w:pgMar w:top="426" w:right="820" w:bottom="539" w:left="1134" w:header="567" w:footer="71" w:gutter="0"/>
          <w:cols w:space="708"/>
          <w:formProt w:val="0"/>
          <w:titlePg/>
          <w:docGrid w:linePitch="360"/>
        </w:sectPr>
      </w:pPr>
    </w:p>
    <w:tbl>
      <w:tblPr>
        <w:tblW w:w="9355" w:type="dxa"/>
        <w:tblInd w:w="61" w:type="dxa"/>
        <w:tblLayout w:type="fixed"/>
        <w:tblCellMar>
          <w:left w:w="60" w:type="dxa"/>
          <w:right w:w="60" w:type="dxa"/>
        </w:tblCellMar>
        <w:tblLook w:val="0000" w:firstRow="0" w:lastRow="0" w:firstColumn="0" w:lastColumn="0" w:noHBand="0" w:noVBand="0"/>
      </w:tblPr>
      <w:tblGrid>
        <w:gridCol w:w="4892"/>
        <w:gridCol w:w="3250"/>
        <w:gridCol w:w="1213"/>
      </w:tblGrid>
      <w:tr w:rsidR="005516CA" w:rsidRPr="005516CA" w:rsidTr="005516CA">
        <w:tc>
          <w:tcPr>
            <w:tcW w:w="9355" w:type="dxa"/>
            <w:gridSpan w:val="3"/>
            <w:shd w:val="clear" w:color="auto" w:fill="FEFEFE"/>
            <w:vAlign w:val="center"/>
          </w:tcPr>
          <w:p w:rsidR="005516CA" w:rsidRPr="005516CA" w:rsidRDefault="005516CA" w:rsidP="005516CA">
            <w:pPr>
              <w:widowControl w:val="0"/>
              <w:autoSpaceDE w:val="0"/>
              <w:autoSpaceDN w:val="0"/>
              <w:adjustRightInd w:val="0"/>
              <w:spacing w:after="0" w:line="240" w:lineRule="auto"/>
              <w:jc w:val="right"/>
              <w:rPr>
                <w:rFonts w:ascii="Times New Roman" w:hAnsi="Times New Roman" w:cs="Times New Roman"/>
                <w:b/>
                <w:bCs/>
                <w:sz w:val="24"/>
                <w:szCs w:val="24"/>
              </w:rPr>
            </w:pPr>
            <w:r w:rsidRPr="005516CA">
              <w:rPr>
                <w:rFonts w:ascii="Times New Roman" w:hAnsi="Times New Roman" w:cs="Times New Roman"/>
                <w:b/>
                <w:bCs/>
                <w:sz w:val="24"/>
                <w:szCs w:val="24"/>
              </w:rPr>
              <w:lastRenderedPageBreak/>
              <w:t xml:space="preserve">Образец </w:t>
            </w:r>
            <w:r w:rsidRPr="005516CA">
              <w:rPr>
                <w:rFonts w:ascii="Times New Roman" w:hAnsi="Times New Roman" w:cs="Times New Roman"/>
                <w:b/>
                <w:bCs/>
                <w:i/>
                <w:iCs/>
                <w:sz w:val="24"/>
                <w:szCs w:val="24"/>
              </w:rPr>
              <w:t xml:space="preserve"> № 1</w:t>
            </w:r>
            <w:r w:rsidR="00DE05AF">
              <w:rPr>
                <w:rFonts w:ascii="Times New Roman" w:hAnsi="Times New Roman" w:cs="Times New Roman"/>
                <w:b/>
                <w:bCs/>
                <w:i/>
                <w:iCs/>
                <w:sz w:val="24"/>
                <w:szCs w:val="24"/>
              </w:rPr>
              <w:t>5</w:t>
            </w:r>
          </w:p>
          <w:p w:rsidR="005516CA" w:rsidRPr="005516CA" w:rsidRDefault="005516CA" w:rsidP="005516CA">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highlight w:val="white"/>
                <w:shd w:val="clear" w:color="auto" w:fill="FEFEFE"/>
              </w:rPr>
            </w:pPr>
          </w:p>
          <w:p w:rsidR="005516CA" w:rsidRPr="00C622F9" w:rsidRDefault="005516CA" w:rsidP="005516CA">
            <w:pPr>
              <w:widowControl w:val="0"/>
              <w:autoSpaceDE w:val="0"/>
              <w:autoSpaceDN w:val="0"/>
              <w:adjustRightInd w:val="0"/>
              <w:spacing w:after="0" w:line="240" w:lineRule="auto"/>
              <w:ind w:left="1" w:right="1"/>
              <w:jc w:val="center"/>
              <w:rPr>
                <w:rFonts w:ascii="Times New Roman" w:eastAsia="Times New Roman" w:hAnsi="Times New Roman" w:cs="Times New Roman"/>
                <w:b/>
                <w:sz w:val="24"/>
                <w:szCs w:val="24"/>
                <w:highlight w:val="white"/>
                <w:shd w:val="clear" w:color="auto" w:fill="FEFEFE"/>
              </w:rPr>
            </w:pPr>
            <w:r w:rsidRPr="00C622F9">
              <w:rPr>
                <w:rFonts w:ascii="Times New Roman" w:eastAsia="Times New Roman" w:hAnsi="Times New Roman" w:cs="Times New Roman"/>
                <w:b/>
                <w:sz w:val="24"/>
                <w:szCs w:val="24"/>
                <w:highlight w:val="white"/>
                <w:shd w:val="clear" w:color="auto" w:fill="FEFEFE"/>
              </w:rPr>
              <w:t>ДЕКЛАРАЦИЯ</w:t>
            </w:r>
          </w:p>
        </w:tc>
      </w:tr>
      <w:tr w:rsidR="005516CA" w:rsidRPr="005516CA" w:rsidTr="005516CA">
        <w:tc>
          <w:tcPr>
            <w:tcW w:w="9355" w:type="dxa"/>
            <w:gridSpan w:val="3"/>
            <w:shd w:val="clear" w:color="auto" w:fill="FEFEFE"/>
            <w:vAlign w:val="center"/>
          </w:tcPr>
          <w:p w:rsidR="005516CA" w:rsidRPr="005516CA" w:rsidRDefault="005516CA" w:rsidP="005516CA">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highlight w:val="white"/>
                <w:shd w:val="clear" w:color="auto" w:fill="FEFEFE"/>
              </w:rPr>
            </w:pPr>
            <w:r w:rsidRPr="005516CA">
              <w:rPr>
                <w:rFonts w:ascii="Times New Roman" w:eastAsia="Times New Roman" w:hAnsi="Times New Roman" w:cs="Times New Roman"/>
                <w:sz w:val="24"/>
                <w:szCs w:val="24"/>
                <w:highlight w:val="white"/>
                <w:shd w:val="clear" w:color="auto" w:fill="FEFEFE"/>
              </w:rPr>
              <w:t>по чл. 51а ЗОП за ангажираност на експерт</w:t>
            </w:r>
          </w:p>
        </w:tc>
      </w:tr>
      <w:tr w:rsidR="005516CA" w:rsidRPr="005516CA" w:rsidTr="005516CA">
        <w:tc>
          <w:tcPr>
            <w:tcW w:w="9355" w:type="dxa"/>
            <w:gridSpan w:val="3"/>
            <w:shd w:val="clear" w:color="auto" w:fill="FEFEFE"/>
            <w:vAlign w:val="center"/>
          </w:tcPr>
          <w:p w:rsidR="005516CA" w:rsidRPr="005516CA" w:rsidRDefault="005516CA" w:rsidP="005516CA">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highlight w:val="white"/>
                <w:shd w:val="clear" w:color="auto" w:fill="FEFEFE"/>
              </w:rPr>
            </w:pPr>
            <w:r w:rsidRPr="005516CA">
              <w:rPr>
                <w:rFonts w:ascii="Times New Roman" w:eastAsia="Times New Roman" w:hAnsi="Times New Roman" w:cs="Times New Roman"/>
                <w:sz w:val="24"/>
                <w:szCs w:val="24"/>
                <w:highlight w:val="white"/>
                <w:shd w:val="clear" w:color="auto" w:fill="FEFEFE"/>
              </w:rPr>
              <w:t> </w:t>
            </w:r>
          </w:p>
        </w:tc>
      </w:tr>
      <w:tr w:rsidR="005516CA" w:rsidRPr="005516CA" w:rsidTr="005516CA">
        <w:tc>
          <w:tcPr>
            <w:tcW w:w="9355" w:type="dxa"/>
            <w:gridSpan w:val="3"/>
            <w:shd w:val="clear" w:color="auto" w:fill="FEFEFE"/>
            <w:vAlign w:val="center"/>
          </w:tcPr>
          <w:p w:rsidR="005516CA" w:rsidRPr="005516CA" w:rsidRDefault="005516CA" w:rsidP="005516CA">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rPr>
            </w:pPr>
            <w:r w:rsidRPr="005516CA">
              <w:rPr>
                <w:rFonts w:ascii="Times New Roman" w:eastAsia="Times New Roman" w:hAnsi="Times New Roman" w:cs="Times New Roman"/>
                <w:sz w:val="24"/>
                <w:szCs w:val="24"/>
                <w:highlight w:val="white"/>
                <w:shd w:val="clear" w:color="auto" w:fill="FEFEFE"/>
              </w:rPr>
              <w:t>Подписаният/ата ........................................................................................................................................</w:t>
            </w:r>
          </w:p>
        </w:tc>
      </w:tr>
      <w:tr w:rsidR="005516CA" w:rsidRPr="001369BC" w:rsidTr="005516CA">
        <w:tc>
          <w:tcPr>
            <w:tcW w:w="9355" w:type="dxa"/>
            <w:gridSpan w:val="3"/>
            <w:shd w:val="clear" w:color="auto" w:fill="FEFEFE"/>
            <w:vAlign w:val="center"/>
          </w:tcPr>
          <w:p w:rsidR="005516CA" w:rsidRPr="001369BC" w:rsidRDefault="005516CA" w:rsidP="001369BC">
            <w:pPr>
              <w:widowControl w:val="0"/>
              <w:autoSpaceDE w:val="0"/>
              <w:autoSpaceDN w:val="0"/>
              <w:adjustRightInd w:val="0"/>
              <w:spacing w:after="0" w:line="240" w:lineRule="auto"/>
              <w:ind w:left="1" w:right="1"/>
              <w:jc w:val="center"/>
              <w:rPr>
                <w:rFonts w:ascii="Times New Roman" w:eastAsia="Times New Roman" w:hAnsi="Times New Roman" w:cs="Times New Roman"/>
                <w:i/>
                <w:sz w:val="24"/>
                <w:szCs w:val="24"/>
                <w:highlight w:val="white"/>
                <w:shd w:val="clear" w:color="auto" w:fill="FEFEFE"/>
              </w:rPr>
            </w:pPr>
            <w:r w:rsidRPr="001369BC">
              <w:rPr>
                <w:rFonts w:ascii="Times New Roman" w:eastAsia="Times New Roman" w:hAnsi="Times New Roman" w:cs="Times New Roman"/>
                <w:i/>
                <w:sz w:val="24"/>
                <w:szCs w:val="24"/>
                <w:highlight w:val="white"/>
                <w:shd w:val="clear" w:color="auto" w:fill="FEFEFE"/>
              </w:rPr>
              <w:t>(трите имена)</w:t>
            </w:r>
          </w:p>
        </w:tc>
      </w:tr>
      <w:tr w:rsidR="005516CA" w:rsidRPr="005516CA" w:rsidTr="005516CA">
        <w:tc>
          <w:tcPr>
            <w:tcW w:w="9355" w:type="dxa"/>
            <w:gridSpan w:val="3"/>
            <w:shd w:val="clear" w:color="auto" w:fill="FEFEFE"/>
            <w:vAlign w:val="center"/>
          </w:tcPr>
          <w:p w:rsidR="005516CA" w:rsidRPr="001369BC" w:rsidRDefault="005516CA" w:rsidP="005516CA">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val="en-US"/>
              </w:rPr>
            </w:pPr>
            <w:r w:rsidRPr="005516CA">
              <w:rPr>
                <w:rFonts w:ascii="Times New Roman" w:eastAsia="Times New Roman" w:hAnsi="Times New Roman" w:cs="Times New Roman"/>
                <w:sz w:val="24"/>
                <w:szCs w:val="24"/>
                <w:highlight w:val="white"/>
                <w:shd w:val="clear" w:color="auto" w:fill="FEFEFE"/>
              </w:rPr>
              <w:t>......................................................................................................................................</w:t>
            </w:r>
            <w:r w:rsidR="001369BC">
              <w:rPr>
                <w:rFonts w:ascii="Times New Roman" w:eastAsia="Times New Roman" w:hAnsi="Times New Roman" w:cs="Times New Roman"/>
                <w:sz w:val="24"/>
                <w:szCs w:val="24"/>
                <w:highlight w:val="white"/>
                <w:shd w:val="clear" w:color="auto" w:fill="FEFEFE"/>
              </w:rPr>
              <w:t>...................</w:t>
            </w:r>
          </w:p>
        </w:tc>
      </w:tr>
      <w:tr w:rsidR="005516CA" w:rsidRPr="001369BC" w:rsidTr="005516CA">
        <w:tc>
          <w:tcPr>
            <w:tcW w:w="9355" w:type="dxa"/>
            <w:gridSpan w:val="3"/>
            <w:shd w:val="clear" w:color="auto" w:fill="FEFEFE"/>
            <w:vAlign w:val="center"/>
          </w:tcPr>
          <w:p w:rsidR="005516CA" w:rsidRPr="001369BC" w:rsidRDefault="005516CA" w:rsidP="001369BC">
            <w:pPr>
              <w:widowControl w:val="0"/>
              <w:autoSpaceDE w:val="0"/>
              <w:autoSpaceDN w:val="0"/>
              <w:adjustRightInd w:val="0"/>
              <w:spacing w:after="0" w:line="240" w:lineRule="auto"/>
              <w:ind w:left="1" w:right="1"/>
              <w:jc w:val="center"/>
              <w:rPr>
                <w:rFonts w:ascii="Times New Roman" w:eastAsia="Times New Roman" w:hAnsi="Times New Roman" w:cs="Times New Roman"/>
                <w:i/>
                <w:sz w:val="24"/>
                <w:szCs w:val="24"/>
                <w:highlight w:val="white"/>
                <w:shd w:val="clear" w:color="auto" w:fill="FEFEFE"/>
              </w:rPr>
            </w:pPr>
            <w:r w:rsidRPr="001369BC">
              <w:rPr>
                <w:rFonts w:ascii="Times New Roman" w:eastAsia="Times New Roman" w:hAnsi="Times New Roman" w:cs="Times New Roman"/>
                <w:i/>
                <w:sz w:val="24"/>
                <w:szCs w:val="24"/>
                <w:highlight w:val="white"/>
                <w:shd w:val="clear" w:color="auto" w:fill="FEFEFE"/>
              </w:rPr>
              <w:t>(данни по документ за самоличност)</w:t>
            </w:r>
          </w:p>
        </w:tc>
      </w:tr>
      <w:tr w:rsidR="005516CA" w:rsidRPr="005516CA" w:rsidTr="005516CA">
        <w:tc>
          <w:tcPr>
            <w:tcW w:w="9355" w:type="dxa"/>
            <w:gridSpan w:val="3"/>
            <w:shd w:val="clear" w:color="auto" w:fill="FEFEFE"/>
            <w:vAlign w:val="center"/>
          </w:tcPr>
          <w:p w:rsidR="005516CA" w:rsidRPr="001369BC" w:rsidRDefault="005516CA" w:rsidP="005516CA">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val="ru-RU"/>
              </w:rPr>
            </w:pPr>
            <w:r w:rsidRPr="005516CA">
              <w:rPr>
                <w:rFonts w:ascii="Times New Roman" w:eastAsia="Times New Roman" w:hAnsi="Times New Roman" w:cs="Times New Roman"/>
                <w:sz w:val="24"/>
                <w:szCs w:val="24"/>
                <w:highlight w:val="white"/>
                <w:shd w:val="clear" w:color="auto" w:fill="FEFEFE"/>
              </w:rPr>
              <w:t>в качеството ми на експерт в офертата на ......................................</w:t>
            </w:r>
            <w:r w:rsidR="001369BC">
              <w:rPr>
                <w:rFonts w:ascii="Times New Roman" w:eastAsia="Times New Roman" w:hAnsi="Times New Roman" w:cs="Times New Roman"/>
                <w:sz w:val="24"/>
                <w:szCs w:val="24"/>
                <w:highlight w:val="white"/>
                <w:shd w:val="clear" w:color="auto" w:fill="FEFEFE"/>
              </w:rPr>
              <w:t>...............................</w:t>
            </w:r>
            <w:r w:rsidR="001369BC" w:rsidRPr="001369BC">
              <w:rPr>
                <w:rFonts w:ascii="Times New Roman" w:eastAsia="Times New Roman" w:hAnsi="Times New Roman" w:cs="Times New Roman"/>
                <w:sz w:val="24"/>
                <w:szCs w:val="24"/>
                <w:highlight w:val="white"/>
                <w:shd w:val="clear" w:color="auto" w:fill="FEFEFE"/>
                <w:lang w:val="ru-RU"/>
              </w:rPr>
              <w:t>.</w:t>
            </w:r>
          </w:p>
        </w:tc>
      </w:tr>
      <w:tr w:rsidR="005516CA" w:rsidRPr="001369BC" w:rsidTr="005516CA">
        <w:tc>
          <w:tcPr>
            <w:tcW w:w="9355" w:type="dxa"/>
            <w:gridSpan w:val="3"/>
            <w:shd w:val="clear" w:color="auto" w:fill="FEFEFE"/>
            <w:vAlign w:val="center"/>
          </w:tcPr>
          <w:p w:rsidR="005516CA" w:rsidRPr="001369BC" w:rsidRDefault="005516CA" w:rsidP="001369BC">
            <w:pPr>
              <w:widowControl w:val="0"/>
              <w:autoSpaceDE w:val="0"/>
              <w:autoSpaceDN w:val="0"/>
              <w:adjustRightInd w:val="0"/>
              <w:spacing w:after="0" w:line="240" w:lineRule="auto"/>
              <w:ind w:left="1" w:right="1"/>
              <w:jc w:val="center"/>
              <w:rPr>
                <w:rFonts w:ascii="Times New Roman" w:eastAsia="Times New Roman" w:hAnsi="Times New Roman" w:cs="Times New Roman"/>
                <w:i/>
                <w:sz w:val="24"/>
                <w:szCs w:val="24"/>
                <w:highlight w:val="white"/>
                <w:shd w:val="clear" w:color="auto" w:fill="FEFEFE"/>
              </w:rPr>
            </w:pPr>
            <w:r w:rsidRPr="001369BC">
              <w:rPr>
                <w:rFonts w:ascii="Times New Roman" w:eastAsia="Times New Roman" w:hAnsi="Times New Roman" w:cs="Times New Roman"/>
                <w:i/>
                <w:sz w:val="24"/>
                <w:szCs w:val="24"/>
                <w:highlight w:val="white"/>
                <w:shd w:val="clear" w:color="auto" w:fill="FEFEFE"/>
              </w:rPr>
              <w:t>(наименование на участника)</w:t>
            </w:r>
          </w:p>
        </w:tc>
      </w:tr>
      <w:tr w:rsidR="005516CA" w:rsidRPr="005516CA" w:rsidTr="005516CA">
        <w:tc>
          <w:tcPr>
            <w:tcW w:w="9355" w:type="dxa"/>
            <w:gridSpan w:val="3"/>
            <w:shd w:val="clear" w:color="auto" w:fill="FEFEFE"/>
            <w:vAlign w:val="center"/>
          </w:tcPr>
          <w:p w:rsidR="005516CA" w:rsidRPr="005516CA" w:rsidRDefault="005516CA" w:rsidP="005516CA">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highlight w:val="white"/>
                <w:shd w:val="clear" w:color="auto" w:fill="FEFEFE"/>
              </w:rPr>
            </w:pPr>
            <w:r w:rsidRPr="005516CA">
              <w:rPr>
                <w:rFonts w:ascii="Times New Roman" w:eastAsia="Times New Roman" w:hAnsi="Times New Roman" w:cs="Times New Roman"/>
                <w:sz w:val="24"/>
                <w:szCs w:val="24"/>
                <w:highlight w:val="white"/>
                <w:shd w:val="clear" w:color="auto" w:fill="FEFEFE"/>
              </w:rPr>
              <w:t> </w:t>
            </w:r>
          </w:p>
        </w:tc>
      </w:tr>
      <w:tr w:rsidR="005516CA" w:rsidRPr="005516CA" w:rsidTr="005516CA">
        <w:tc>
          <w:tcPr>
            <w:tcW w:w="9355" w:type="dxa"/>
            <w:gridSpan w:val="3"/>
            <w:shd w:val="clear" w:color="auto" w:fill="FEFEFE"/>
            <w:vAlign w:val="center"/>
          </w:tcPr>
          <w:p w:rsidR="005516CA" w:rsidRPr="005516CA" w:rsidRDefault="005516CA" w:rsidP="005516CA">
            <w:pPr>
              <w:widowControl w:val="0"/>
              <w:autoSpaceDE w:val="0"/>
              <w:autoSpaceDN w:val="0"/>
              <w:adjustRightInd w:val="0"/>
              <w:spacing w:after="0" w:line="240" w:lineRule="auto"/>
              <w:ind w:left="1" w:right="1"/>
              <w:jc w:val="center"/>
              <w:rPr>
                <w:rFonts w:ascii="Times New Roman" w:eastAsia="Times New Roman" w:hAnsi="Times New Roman" w:cs="Times New Roman"/>
                <w:sz w:val="24"/>
                <w:szCs w:val="24"/>
                <w:highlight w:val="white"/>
                <w:shd w:val="clear" w:color="auto" w:fill="FEFEFE"/>
              </w:rPr>
            </w:pPr>
            <w:r w:rsidRPr="005516CA">
              <w:rPr>
                <w:rFonts w:ascii="Times New Roman" w:eastAsia="Times New Roman" w:hAnsi="Times New Roman" w:cs="Times New Roman"/>
                <w:sz w:val="24"/>
                <w:szCs w:val="24"/>
                <w:highlight w:val="white"/>
                <w:shd w:val="clear" w:color="auto" w:fill="FEFEFE"/>
              </w:rPr>
              <w:t>ДЕКЛАРИРАМ:</w:t>
            </w:r>
          </w:p>
        </w:tc>
      </w:tr>
      <w:tr w:rsidR="005516CA" w:rsidRPr="005516CA" w:rsidTr="005516CA">
        <w:tc>
          <w:tcPr>
            <w:tcW w:w="9355" w:type="dxa"/>
            <w:gridSpan w:val="3"/>
            <w:shd w:val="clear" w:color="auto" w:fill="FEFEFE"/>
            <w:vAlign w:val="center"/>
          </w:tcPr>
          <w:p w:rsidR="005516CA" w:rsidRPr="005516CA" w:rsidRDefault="005516CA" w:rsidP="005516CA">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highlight w:val="white"/>
                <w:shd w:val="clear" w:color="auto" w:fill="FEFEFE"/>
              </w:rPr>
            </w:pPr>
            <w:r w:rsidRPr="005516CA">
              <w:rPr>
                <w:rFonts w:ascii="Times New Roman" w:eastAsia="Times New Roman" w:hAnsi="Times New Roman" w:cs="Times New Roman"/>
                <w:sz w:val="24"/>
                <w:szCs w:val="24"/>
                <w:highlight w:val="white"/>
                <w:shd w:val="clear" w:color="auto" w:fill="FEFEFE"/>
              </w:rPr>
              <w:t> </w:t>
            </w:r>
          </w:p>
        </w:tc>
      </w:tr>
      <w:tr w:rsidR="005516CA" w:rsidRPr="005516CA" w:rsidTr="005516CA">
        <w:tc>
          <w:tcPr>
            <w:tcW w:w="9355" w:type="dxa"/>
            <w:gridSpan w:val="3"/>
            <w:shd w:val="clear" w:color="auto" w:fill="FEFEFE"/>
            <w:vAlign w:val="center"/>
          </w:tcPr>
          <w:p w:rsidR="005516CA" w:rsidRPr="005516CA" w:rsidRDefault="005516CA" w:rsidP="005516CA">
            <w:pPr>
              <w:widowControl w:val="0"/>
              <w:autoSpaceDE w:val="0"/>
              <w:autoSpaceDN w:val="0"/>
              <w:adjustRightInd w:val="0"/>
              <w:spacing w:after="0" w:line="240" w:lineRule="auto"/>
              <w:jc w:val="both"/>
              <w:rPr>
                <w:rFonts w:ascii="Times New Roman" w:hAnsi="Times New Roman" w:cs="Times New Roman"/>
                <w:sz w:val="24"/>
                <w:szCs w:val="24"/>
              </w:rPr>
            </w:pPr>
            <w:r w:rsidRPr="005516CA">
              <w:rPr>
                <w:rFonts w:ascii="Times New Roman" w:eastAsia="Times New Roman" w:hAnsi="Times New Roman" w:cs="Times New Roman"/>
                <w:sz w:val="24"/>
                <w:szCs w:val="24"/>
                <w:highlight w:val="white"/>
                <w:shd w:val="clear" w:color="auto" w:fill="FEFEFE"/>
              </w:rPr>
              <w:t xml:space="preserve">1. На разположение съм да поема работата по обществена поръчка с предмет </w:t>
            </w:r>
            <w:r w:rsidRPr="005516CA">
              <w:rPr>
                <w:rFonts w:ascii="Times New Roman" w:hAnsi="Times New Roman" w:cs="Times New Roman"/>
                <w:b/>
                <w:bCs/>
                <w:sz w:val="24"/>
                <w:szCs w:val="24"/>
              </w:rPr>
              <w:t>“</w:t>
            </w:r>
            <w:r w:rsidRPr="005516CA">
              <w:rPr>
                <w:rFonts w:ascii="Times New Roman" w:hAnsi="Times New Roman" w:cs="Times New Roman"/>
                <w:b/>
                <w:bCs/>
                <w:sz w:val="24"/>
                <w:szCs w:val="24"/>
                <w:lang w:val="ru-RU"/>
              </w:rPr>
              <w:t xml:space="preserve">Изграждане на битово-фекална канализация и реконструкция на уличен водопровод по ул. „Нефтяник” </w:t>
            </w:r>
            <w:r w:rsidRPr="005516CA">
              <w:rPr>
                <w:rFonts w:ascii="Times New Roman" w:hAnsi="Times New Roman" w:cs="Times New Roman"/>
                <w:b/>
                <w:bCs/>
                <w:sz w:val="24"/>
                <w:szCs w:val="24"/>
              </w:rPr>
              <w:t xml:space="preserve">и </w:t>
            </w:r>
            <w:r w:rsidRPr="005516CA">
              <w:rPr>
                <w:rFonts w:ascii="Times New Roman" w:hAnsi="Times New Roman" w:cs="Times New Roman"/>
                <w:b/>
                <w:bCs/>
                <w:sz w:val="24"/>
                <w:szCs w:val="24"/>
                <w:lang w:val="ru-RU"/>
              </w:rPr>
              <w:t xml:space="preserve">изграждане на битово-фекална и </w:t>
            </w:r>
            <w:proofErr w:type="spellStart"/>
            <w:r w:rsidRPr="005516CA">
              <w:rPr>
                <w:rFonts w:ascii="Times New Roman" w:hAnsi="Times New Roman" w:cs="Times New Roman"/>
                <w:b/>
                <w:bCs/>
                <w:sz w:val="24"/>
                <w:szCs w:val="24"/>
                <w:lang w:val="ru-RU"/>
              </w:rPr>
              <w:t>дъждовна</w:t>
            </w:r>
            <w:proofErr w:type="spellEnd"/>
            <w:r w:rsidRPr="005516CA">
              <w:rPr>
                <w:rFonts w:ascii="Times New Roman" w:hAnsi="Times New Roman" w:cs="Times New Roman"/>
                <w:b/>
                <w:bCs/>
                <w:sz w:val="24"/>
                <w:szCs w:val="24"/>
                <w:lang w:val="ru-RU"/>
              </w:rPr>
              <w:t xml:space="preserve"> канализация по ул. „Равно поле”, </w:t>
            </w:r>
            <w:proofErr w:type="spellStart"/>
            <w:r w:rsidRPr="005516CA">
              <w:rPr>
                <w:rFonts w:ascii="Times New Roman" w:hAnsi="Times New Roman" w:cs="Times New Roman"/>
                <w:b/>
                <w:bCs/>
                <w:sz w:val="24"/>
                <w:szCs w:val="24"/>
                <w:lang w:val="ru-RU"/>
              </w:rPr>
              <w:t>гр</w:t>
            </w:r>
            <w:proofErr w:type="gramStart"/>
            <w:r w:rsidRPr="005516CA">
              <w:rPr>
                <w:rFonts w:ascii="Times New Roman" w:hAnsi="Times New Roman" w:cs="Times New Roman"/>
                <w:b/>
                <w:bCs/>
                <w:sz w:val="24"/>
                <w:szCs w:val="24"/>
                <w:lang w:val="ru-RU"/>
              </w:rPr>
              <w:t>.Ш</w:t>
            </w:r>
            <w:proofErr w:type="gramEnd"/>
            <w:r w:rsidRPr="005516CA">
              <w:rPr>
                <w:rFonts w:ascii="Times New Roman" w:hAnsi="Times New Roman" w:cs="Times New Roman"/>
                <w:b/>
                <w:bCs/>
                <w:sz w:val="24"/>
                <w:szCs w:val="24"/>
                <w:lang w:val="ru-RU"/>
              </w:rPr>
              <w:t>абла</w:t>
            </w:r>
            <w:proofErr w:type="spellEnd"/>
            <w:r w:rsidRPr="005516CA">
              <w:rPr>
                <w:rFonts w:ascii="Times New Roman" w:hAnsi="Times New Roman" w:cs="Times New Roman"/>
                <w:b/>
                <w:bCs/>
                <w:sz w:val="24"/>
                <w:szCs w:val="24"/>
              </w:rPr>
              <w:t>”</w:t>
            </w:r>
          </w:p>
        </w:tc>
      </w:tr>
      <w:tr w:rsidR="005516CA" w:rsidRPr="005516CA" w:rsidTr="005516CA">
        <w:tc>
          <w:tcPr>
            <w:tcW w:w="9355" w:type="dxa"/>
            <w:gridSpan w:val="3"/>
            <w:shd w:val="clear" w:color="auto" w:fill="FEFEFE"/>
            <w:vAlign w:val="center"/>
          </w:tcPr>
          <w:p w:rsidR="005516CA" w:rsidRPr="005516CA" w:rsidRDefault="005516CA" w:rsidP="005516CA">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highlight w:val="white"/>
                <w:shd w:val="clear" w:color="auto" w:fill="FEFEFE"/>
              </w:rPr>
            </w:pPr>
            <w:r w:rsidRPr="005516CA">
              <w:rPr>
                <w:rFonts w:ascii="Times New Roman" w:eastAsia="Times New Roman" w:hAnsi="Times New Roman" w:cs="Times New Roman"/>
                <w:sz w:val="24"/>
                <w:szCs w:val="24"/>
                <w:highlight w:val="white"/>
                <w:shd w:val="clear" w:color="auto" w:fill="FEFEFE"/>
              </w:rPr>
              <w:t>2. Задължавам се да работя в съответствие с предложението на участника за качественото изпълнение на обществената поръчка.</w:t>
            </w:r>
          </w:p>
        </w:tc>
      </w:tr>
      <w:tr w:rsidR="005516CA" w:rsidRPr="005516CA" w:rsidTr="005516CA">
        <w:tc>
          <w:tcPr>
            <w:tcW w:w="9355" w:type="dxa"/>
            <w:gridSpan w:val="3"/>
            <w:shd w:val="clear" w:color="auto" w:fill="FEFEFE"/>
            <w:vAlign w:val="center"/>
          </w:tcPr>
          <w:p w:rsidR="005516CA" w:rsidRPr="005516CA" w:rsidRDefault="005516CA" w:rsidP="005516CA">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highlight w:val="white"/>
                <w:shd w:val="clear" w:color="auto" w:fill="FEFEFE"/>
              </w:rPr>
            </w:pPr>
            <w:r w:rsidRPr="005516CA">
              <w:rPr>
                <w:rFonts w:ascii="Times New Roman" w:eastAsia="Times New Roman" w:hAnsi="Times New Roman" w:cs="Times New Roman"/>
                <w:sz w:val="24"/>
                <w:szCs w:val="24"/>
                <w:highlight w:val="white"/>
                <w:shd w:val="clear" w:color="auto" w:fill="FEFEFE"/>
              </w:rPr>
              <w:t>3. Заявените от участника по отношение на мен данни и информация са верни.</w:t>
            </w:r>
          </w:p>
        </w:tc>
      </w:tr>
      <w:tr w:rsidR="005516CA" w:rsidRPr="005516CA" w:rsidTr="005516CA">
        <w:tc>
          <w:tcPr>
            <w:tcW w:w="9355" w:type="dxa"/>
            <w:gridSpan w:val="3"/>
            <w:shd w:val="clear" w:color="auto" w:fill="FEFEFE"/>
            <w:vAlign w:val="center"/>
          </w:tcPr>
          <w:p w:rsidR="005516CA" w:rsidRPr="005516CA" w:rsidRDefault="005516CA" w:rsidP="005516CA">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highlight w:val="white"/>
                <w:shd w:val="clear" w:color="auto" w:fill="FEFEFE"/>
              </w:rPr>
            </w:pPr>
            <w:r w:rsidRPr="005516CA">
              <w:rPr>
                <w:rFonts w:ascii="Times New Roman" w:eastAsia="Times New Roman" w:hAnsi="Times New Roman" w:cs="Times New Roman"/>
                <w:sz w:val="24"/>
                <w:szCs w:val="24"/>
                <w:highlight w:val="white"/>
                <w:shd w:val="clear" w:color="auto" w:fill="FEFEFE"/>
              </w:rPr>
              <w:t>4. Разбирам, че всяко невярно изявление от моя страна може да доведе до отстраняване на участника от процедурата.</w:t>
            </w:r>
          </w:p>
        </w:tc>
      </w:tr>
      <w:tr w:rsidR="005516CA" w:rsidRPr="005516CA" w:rsidTr="005516CA">
        <w:tc>
          <w:tcPr>
            <w:tcW w:w="9355" w:type="dxa"/>
            <w:gridSpan w:val="3"/>
            <w:shd w:val="clear" w:color="auto" w:fill="FEFEFE"/>
            <w:vAlign w:val="center"/>
          </w:tcPr>
          <w:p w:rsidR="005516CA" w:rsidRPr="005516CA" w:rsidRDefault="005516CA" w:rsidP="005516CA">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highlight w:val="white"/>
                <w:shd w:val="clear" w:color="auto" w:fill="FEFEFE"/>
              </w:rPr>
            </w:pPr>
            <w:r w:rsidRPr="005516CA">
              <w:rPr>
                <w:rFonts w:ascii="Times New Roman" w:eastAsia="Times New Roman" w:hAnsi="Times New Roman" w:cs="Times New Roman"/>
                <w:sz w:val="24"/>
                <w:szCs w:val="24"/>
                <w:highlight w:val="white"/>
                <w:shd w:val="clear" w:color="auto" w:fill="FEFEFE"/>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tc>
      </w:tr>
      <w:tr w:rsidR="005516CA" w:rsidRPr="005516CA" w:rsidTr="005516CA">
        <w:tc>
          <w:tcPr>
            <w:tcW w:w="4892" w:type="dxa"/>
            <w:shd w:val="clear" w:color="auto" w:fill="FEFEFE"/>
            <w:vAlign w:val="center"/>
          </w:tcPr>
          <w:p w:rsidR="005516CA" w:rsidRPr="005516CA" w:rsidRDefault="005516CA" w:rsidP="005516CA">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highlight w:val="white"/>
                <w:shd w:val="clear" w:color="auto" w:fill="FEFEFE"/>
              </w:rPr>
            </w:pPr>
            <w:r w:rsidRPr="005516CA">
              <w:rPr>
                <w:rFonts w:ascii="Times New Roman" w:eastAsia="Times New Roman" w:hAnsi="Times New Roman" w:cs="Times New Roman"/>
                <w:sz w:val="24"/>
                <w:szCs w:val="24"/>
                <w:highlight w:val="white"/>
                <w:shd w:val="clear" w:color="auto" w:fill="FEFEFE"/>
              </w:rPr>
              <w:t> </w:t>
            </w:r>
          </w:p>
        </w:tc>
        <w:tc>
          <w:tcPr>
            <w:tcW w:w="4463" w:type="dxa"/>
            <w:gridSpan w:val="2"/>
            <w:shd w:val="clear" w:color="auto" w:fill="FEFEFE"/>
            <w:vAlign w:val="center"/>
          </w:tcPr>
          <w:p w:rsidR="005516CA" w:rsidRPr="005516CA" w:rsidRDefault="005516CA" w:rsidP="005516CA">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highlight w:val="white"/>
                <w:shd w:val="clear" w:color="auto" w:fill="FEFEFE"/>
              </w:rPr>
            </w:pPr>
            <w:r w:rsidRPr="005516CA">
              <w:rPr>
                <w:rFonts w:ascii="Times New Roman" w:eastAsia="Times New Roman" w:hAnsi="Times New Roman" w:cs="Times New Roman"/>
                <w:sz w:val="24"/>
                <w:szCs w:val="24"/>
                <w:highlight w:val="white"/>
                <w:shd w:val="clear" w:color="auto" w:fill="FEFEFE"/>
              </w:rPr>
              <w:t> </w:t>
            </w:r>
          </w:p>
        </w:tc>
      </w:tr>
      <w:tr w:rsidR="005516CA" w:rsidRPr="005516CA" w:rsidTr="005516CA">
        <w:tc>
          <w:tcPr>
            <w:tcW w:w="4892" w:type="dxa"/>
            <w:shd w:val="clear" w:color="auto" w:fill="FEFEFE"/>
            <w:vAlign w:val="center"/>
          </w:tcPr>
          <w:p w:rsidR="005516CA" w:rsidRPr="005516CA" w:rsidRDefault="005516CA" w:rsidP="005516CA">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highlight w:val="white"/>
                <w:shd w:val="clear" w:color="auto" w:fill="FEFEFE"/>
              </w:rPr>
            </w:pPr>
            <w:r w:rsidRPr="005516CA">
              <w:rPr>
                <w:rFonts w:ascii="Times New Roman" w:eastAsia="Times New Roman" w:hAnsi="Times New Roman" w:cs="Times New Roman"/>
                <w:sz w:val="24"/>
                <w:szCs w:val="24"/>
                <w:highlight w:val="white"/>
                <w:shd w:val="clear" w:color="auto" w:fill="FEFEFE"/>
              </w:rPr>
              <w:t xml:space="preserve">Дата: .................................................. </w:t>
            </w:r>
          </w:p>
        </w:tc>
        <w:tc>
          <w:tcPr>
            <w:tcW w:w="4463" w:type="dxa"/>
            <w:gridSpan w:val="2"/>
            <w:shd w:val="clear" w:color="auto" w:fill="FEFEFE"/>
            <w:vAlign w:val="center"/>
          </w:tcPr>
          <w:p w:rsidR="005516CA" w:rsidRPr="005516CA" w:rsidRDefault="005516CA" w:rsidP="005516CA">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highlight w:val="white"/>
                <w:shd w:val="clear" w:color="auto" w:fill="FEFEFE"/>
              </w:rPr>
            </w:pPr>
          </w:p>
          <w:p w:rsidR="005516CA" w:rsidRPr="005516CA" w:rsidRDefault="005516CA" w:rsidP="005516CA">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highlight w:val="white"/>
                <w:shd w:val="clear" w:color="auto" w:fill="FEFEFE"/>
              </w:rPr>
            </w:pPr>
          </w:p>
          <w:p w:rsidR="005516CA" w:rsidRPr="005516CA" w:rsidRDefault="005516CA" w:rsidP="005516CA">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highlight w:val="white"/>
                <w:shd w:val="clear" w:color="auto" w:fill="FEFEFE"/>
              </w:rPr>
            </w:pPr>
            <w:r w:rsidRPr="005516CA">
              <w:rPr>
                <w:rFonts w:ascii="Times New Roman" w:eastAsia="Times New Roman" w:hAnsi="Times New Roman" w:cs="Times New Roman"/>
                <w:sz w:val="24"/>
                <w:szCs w:val="24"/>
                <w:highlight w:val="white"/>
                <w:shd w:val="clear" w:color="auto" w:fill="FEFEFE"/>
              </w:rPr>
              <w:t xml:space="preserve">Декларатор:......................................... </w:t>
            </w:r>
          </w:p>
          <w:p w:rsidR="005516CA" w:rsidRPr="005516CA" w:rsidRDefault="005516CA" w:rsidP="005516CA">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highlight w:val="white"/>
                <w:shd w:val="clear" w:color="auto" w:fill="FEFEFE"/>
              </w:rPr>
            </w:pPr>
          </w:p>
          <w:p w:rsidR="005516CA" w:rsidRPr="005516CA" w:rsidRDefault="005516CA" w:rsidP="005516CA">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highlight w:val="white"/>
                <w:shd w:val="clear" w:color="auto" w:fill="FEFEFE"/>
              </w:rPr>
            </w:pPr>
          </w:p>
        </w:tc>
      </w:tr>
      <w:tr w:rsidR="005516CA" w:rsidRPr="005516CA" w:rsidTr="005516CA">
        <w:trPr>
          <w:gridAfter w:val="1"/>
          <w:wAfter w:w="1213" w:type="dxa"/>
        </w:trPr>
        <w:tc>
          <w:tcPr>
            <w:tcW w:w="8142" w:type="dxa"/>
            <w:gridSpan w:val="2"/>
            <w:shd w:val="clear" w:color="auto" w:fill="FEFEFE"/>
            <w:vAlign w:val="center"/>
          </w:tcPr>
          <w:p w:rsidR="005516CA" w:rsidRPr="005516CA" w:rsidRDefault="005516CA" w:rsidP="005516CA">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highlight w:val="white"/>
                <w:shd w:val="clear" w:color="auto" w:fill="FEFEFE"/>
              </w:rPr>
            </w:pPr>
            <w:r w:rsidRPr="005516CA">
              <w:rPr>
                <w:rFonts w:ascii="Times New Roman" w:eastAsia="Times New Roman" w:hAnsi="Times New Roman" w:cs="Times New Roman"/>
                <w:sz w:val="24"/>
                <w:szCs w:val="24"/>
                <w:highlight w:val="white"/>
                <w:shd w:val="clear" w:color="auto" w:fill="FEFEFE"/>
              </w:rPr>
              <w:t xml:space="preserve">_____________________ </w:t>
            </w:r>
          </w:p>
        </w:tc>
      </w:tr>
      <w:tr w:rsidR="005516CA" w:rsidRPr="005516CA" w:rsidTr="005516CA">
        <w:tc>
          <w:tcPr>
            <w:tcW w:w="9355" w:type="dxa"/>
            <w:gridSpan w:val="3"/>
            <w:shd w:val="clear" w:color="auto" w:fill="FEFEFE"/>
            <w:vAlign w:val="center"/>
          </w:tcPr>
          <w:p w:rsidR="005516CA" w:rsidRPr="005516CA" w:rsidRDefault="005516CA" w:rsidP="005516CA">
            <w:pPr>
              <w:widowControl w:val="0"/>
              <w:autoSpaceDE w:val="0"/>
              <w:autoSpaceDN w:val="0"/>
              <w:adjustRightInd w:val="0"/>
              <w:spacing w:after="0" w:line="240" w:lineRule="auto"/>
              <w:ind w:left="19" w:right="40"/>
              <w:jc w:val="both"/>
              <w:rPr>
                <w:rFonts w:ascii="Times New Roman" w:eastAsia="Times New Roman" w:hAnsi="Times New Roman" w:cs="Times New Roman"/>
                <w:sz w:val="24"/>
                <w:szCs w:val="24"/>
                <w:highlight w:val="white"/>
                <w:shd w:val="clear" w:color="auto" w:fill="FEFEFE"/>
              </w:rPr>
            </w:pPr>
            <w:r w:rsidRPr="005516CA">
              <w:rPr>
                <w:rFonts w:ascii="Times New Roman" w:eastAsia="Times New Roman" w:hAnsi="Times New Roman" w:cs="Times New Roman"/>
                <w:sz w:val="24"/>
                <w:szCs w:val="24"/>
                <w:highlight w:val="white"/>
                <w:shd w:val="clear" w:color="auto" w:fill="FEFEFE"/>
              </w:rPr>
              <w:t>(Образецът да се използва при ангажиране на експерти, които не са служители на участника. Документът се представя поотделно за всеки експерт, като се прилага в Плик № 1.</w:t>
            </w:r>
          </w:p>
        </w:tc>
      </w:tr>
    </w:tbl>
    <w:p w:rsidR="005516CA" w:rsidRDefault="005516CA" w:rsidP="00205FE7">
      <w:pPr>
        <w:widowControl w:val="0"/>
        <w:shd w:val="clear" w:color="auto" w:fill="FFFFFF"/>
        <w:autoSpaceDE w:val="0"/>
        <w:autoSpaceDN w:val="0"/>
        <w:adjustRightInd w:val="0"/>
        <w:spacing w:before="120" w:after="120" w:line="240" w:lineRule="auto"/>
        <w:jc w:val="right"/>
        <w:rPr>
          <w:rFonts w:ascii="Times New Roman" w:hAnsi="Times New Roman" w:cs="Times New Roman"/>
          <w:b/>
          <w:bCs/>
          <w:sz w:val="24"/>
          <w:szCs w:val="24"/>
        </w:rPr>
      </w:pPr>
    </w:p>
    <w:p w:rsidR="005516CA" w:rsidRDefault="005516CA" w:rsidP="00205FE7">
      <w:pPr>
        <w:widowControl w:val="0"/>
        <w:shd w:val="clear" w:color="auto" w:fill="FFFFFF"/>
        <w:autoSpaceDE w:val="0"/>
        <w:autoSpaceDN w:val="0"/>
        <w:adjustRightInd w:val="0"/>
        <w:spacing w:before="120" w:after="120" w:line="240" w:lineRule="auto"/>
        <w:jc w:val="right"/>
        <w:rPr>
          <w:rFonts w:ascii="Times New Roman" w:hAnsi="Times New Roman" w:cs="Times New Roman"/>
          <w:b/>
          <w:bCs/>
          <w:sz w:val="24"/>
          <w:szCs w:val="24"/>
        </w:rPr>
      </w:pPr>
    </w:p>
    <w:p w:rsidR="005516CA" w:rsidRDefault="005516CA" w:rsidP="00205FE7">
      <w:pPr>
        <w:widowControl w:val="0"/>
        <w:shd w:val="clear" w:color="auto" w:fill="FFFFFF"/>
        <w:autoSpaceDE w:val="0"/>
        <w:autoSpaceDN w:val="0"/>
        <w:adjustRightInd w:val="0"/>
        <w:spacing w:before="120" w:after="120" w:line="240" w:lineRule="auto"/>
        <w:jc w:val="right"/>
        <w:rPr>
          <w:rFonts w:ascii="Times New Roman" w:hAnsi="Times New Roman" w:cs="Times New Roman"/>
          <w:b/>
          <w:bCs/>
          <w:sz w:val="24"/>
          <w:szCs w:val="24"/>
        </w:rPr>
      </w:pPr>
    </w:p>
    <w:p w:rsidR="005516CA" w:rsidRDefault="005516CA" w:rsidP="00205FE7">
      <w:pPr>
        <w:widowControl w:val="0"/>
        <w:shd w:val="clear" w:color="auto" w:fill="FFFFFF"/>
        <w:autoSpaceDE w:val="0"/>
        <w:autoSpaceDN w:val="0"/>
        <w:adjustRightInd w:val="0"/>
        <w:spacing w:before="120" w:after="120" w:line="240" w:lineRule="auto"/>
        <w:jc w:val="right"/>
        <w:rPr>
          <w:rFonts w:ascii="Times New Roman" w:hAnsi="Times New Roman" w:cs="Times New Roman"/>
          <w:b/>
          <w:bCs/>
          <w:sz w:val="24"/>
          <w:szCs w:val="24"/>
        </w:rPr>
      </w:pPr>
    </w:p>
    <w:p w:rsidR="005516CA" w:rsidRDefault="005516CA" w:rsidP="00205FE7">
      <w:pPr>
        <w:widowControl w:val="0"/>
        <w:shd w:val="clear" w:color="auto" w:fill="FFFFFF"/>
        <w:autoSpaceDE w:val="0"/>
        <w:autoSpaceDN w:val="0"/>
        <w:adjustRightInd w:val="0"/>
        <w:spacing w:before="120" w:after="120" w:line="240" w:lineRule="auto"/>
        <w:jc w:val="right"/>
        <w:rPr>
          <w:rFonts w:ascii="Times New Roman" w:hAnsi="Times New Roman" w:cs="Times New Roman"/>
          <w:b/>
          <w:bCs/>
          <w:sz w:val="24"/>
          <w:szCs w:val="24"/>
        </w:rPr>
      </w:pPr>
    </w:p>
    <w:p w:rsidR="005516CA" w:rsidRDefault="005516CA" w:rsidP="005516CA">
      <w:pPr>
        <w:widowControl w:val="0"/>
        <w:shd w:val="clear" w:color="auto" w:fill="FFFFFF"/>
        <w:autoSpaceDE w:val="0"/>
        <w:autoSpaceDN w:val="0"/>
        <w:adjustRightInd w:val="0"/>
        <w:spacing w:before="120" w:after="120" w:line="240" w:lineRule="auto"/>
        <w:rPr>
          <w:rFonts w:ascii="Times New Roman" w:hAnsi="Times New Roman" w:cs="Times New Roman"/>
          <w:b/>
          <w:bCs/>
          <w:sz w:val="24"/>
          <w:szCs w:val="24"/>
        </w:rPr>
      </w:pPr>
    </w:p>
    <w:p w:rsidR="005516CA" w:rsidRDefault="005516CA" w:rsidP="005516CA">
      <w:pPr>
        <w:widowControl w:val="0"/>
        <w:shd w:val="clear" w:color="auto" w:fill="FFFFFF"/>
        <w:autoSpaceDE w:val="0"/>
        <w:autoSpaceDN w:val="0"/>
        <w:adjustRightInd w:val="0"/>
        <w:spacing w:before="120" w:after="120" w:line="240" w:lineRule="auto"/>
        <w:rPr>
          <w:rFonts w:ascii="Times New Roman" w:hAnsi="Times New Roman" w:cs="Times New Roman"/>
          <w:b/>
          <w:bCs/>
          <w:sz w:val="24"/>
          <w:szCs w:val="24"/>
        </w:rPr>
      </w:pPr>
    </w:p>
    <w:p w:rsidR="00DE05AF" w:rsidRDefault="00DE05AF" w:rsidP="00205FE7">
      <w:pPr>
        <w:widowControl w:val="0"/>
        <w:shd w:val="clear" w:color="auto" w:fill="FFFFFF"/>
        <w:autoSpaceDE w:val="0"/>
        <w:autoSpaceDN w:val="0"/>
        <w:adjustRightInd w:val="0"/>
        <w:spacing w:before="120" w:after="120" w:line="240" w:lineRule="auto"/>
        <w:jc w:val="right"/>
        <w:rPr>
          <w:rFonts w:ascii="Times New Roman" w:hAnsi="Times New Roman" w:cs="Times New Roman"/>
          <w:b/>
          <w:bCs/>
          <w:sz w:val="24"/>
          <w:szCs w:val="24"/>
        </w:rPr>
      </w:pPr>
    </w:p>
    <w:p w:rsidR="00DE05AF" w:rsidRDefault="00DE05AF" w:rsidP="00205FE7">
      <w:pPr>
        <w:widowControl w:val="0"/>
        <w:shd w:val="clear" w:color="auto" w:fill="FFFFFF"/>
        <w:autoSpaceDE w:val="0"/>
        <w:autoSpaceDN w:val="0"/>
        <w:adjustRightInd w:val="0"/>
        <w:spacing w:before="120" w:after="120" w:line="240" w:lineRule="auto"/>
        <w:jc w:val="right"/>
        <w:rPr>
          <w:rFonts w:ascii="Times New Roman" w:hAnsi="Times New Roman" w:cs="Times New Roman"/>
          <w:b/>
          <w:bCs/>
          <w:sz w:val="24"/>
          <w:szCs w:val="24"/>
        </w:rPr>
      </w:pPr>
    </w:p>
    <w:p w:rsidR="00DE05AF" w:rsidRPr="001B3986" w:rsidRDefault="00DE05AF" w:rsidP="00DE05AF">
      <w:pPr>
        <w:widowControl w:val="0"/>
        <w:shd w:val="clear" w:color="auto" w:fill="FFFFFF"/>
        <w:autoSpaceDE w:val="0"/>
        <w:autoSpaceDN w:val="0"/>
        <w:adjustRightInd w:val="0"/>
        <w:spacing w:before="120" w:after="120" w:line="240" w:lineRule="auto"/>
        <w:jc w:val="right"/>
        <w:rPr>
          <w:rFonts w:ascii="Times New Roman" w:hAnsi="Times New Roman" w:cs="Times New Roman"/>
          <w:b/>
          <w:bCs/>
          <w:sz w:val="24"/>
          <w:szCs w:val="24"/>
          <w:lang w:val="ru-RU"/>
        </w:rPr>
      </w:pPr>
    </w:p>
    <w:p w:rsidR="001369BC" w:rsidRPr="001B3986" w:rsidRDefault="001369BC" w:rsidP="00DE05AF">
      <w:pPr>
        <w:widowControl w:val="0"/>
        <w:shd w:val="clear" w:color="auto" w:fill="FFFFFF"/>
        <w:autoSpaceDE w:val="0"/>
        <w:autoSpaceDN w:val="0"/>
        <w:adjustRightInd w:val="0"/>
        <w:spacing w:before="120" w:after="120" w:line="240" w:lineRule="auto"/>
        <w:jc w:val="right"/>
        <w:rPr>
          <w:rFonts w:ascii="Times New Roman" w:hAnsi="Times New Roman" w:cs="Times New Roman"/>
          <w:b/>
          <w:bCs/>
          <w:sz w:val="24"/>
          <w:szCs w:val="24"/>
          <w:lang w:val="ru-RU"/>
        </w:rPr>
      </w:pPr>
    </w:p>
    <w:p w:rsidR="001369BC" w:rsidRPr="001B3986" w:rsidRDefault="001369BC" w:rsidP="00DE05AF">
      <w:pPr>
        <w:widowControl w:val="0"/>
        <w:shd w:val="clear" w:color="auto" w:fill="FFFFFF"/>
        <w:autoSpaceDE w:val="0"/>
        <w:autoSpaceDN w:val="0"/>
        <w:adjustRightInd w:val="0"/>
        <w:spacing w:before="120" w:after="120" w:line="240" w:lineRule="auto"/>
        <w:jc w:val="right"/>
        <w:rPr>
          <w:rFonts w:ascii="Times New Roman" w:hAnsi="Times New Roman" w:cs="Times New Roman"/>
          <w:b/>
          <w:bCs/>
          <w:sz w:val="24"/>
          <w:szCs w:val="24"/>
          <w:lang w:val="ru-RU"/>
        </w:rPr>
      </w:pPr>
    </w:p>
    <w:p w:rsidR="00DE05AF" w:rsidRPr="00CE33DA" w:rsidRDefault="00FD48FB" w:rsidP="00DE05AF">
      <w:pPr>
        <w:widowControl w:val="0"/>
        <w:shd w:val="clear" w:color="auto" w:fill="FFFFFF"/>
        <w:autoSpaceDE w:val="0"/>
        <w:autoSpaceDN w:val="0"/>
        <w:adjustRightInd w:val="0"/>
        <w:spacing w:before="120" w:after="120" w:line="240" w:lineRule="auto"/>
        <w:jc w:val="right"/>
        <w:rPr>
          <w:rFonts w:ascii="Times New Roman" w:hAnsi="Times New Roman" w:cs="Times New Roman"/>
          <w:sz w:val="24"/>
          <w:szCs w:val="24"/>
        </w:rPr>
      </w:pPr>
      <w:r w:rsidRPr="00CE33DA">
        <w:rPr>
          <w:rFonts w:ascii="Times New Roman" w:hAnsi="Times New Roman" w:cs="Times New Roman"/>
          <w:b/>
          <w:bCs/>
          <w:sz w:val="24"/>
          <w:szCs w:val="24"/>
        </w:rPr>
        <w:lastRenderedPageBreak/>
        <w:t xml:space="preserve">Образец № </w:t>
      </w:r>
      <w:r w:rsidR="00DE05AF">
        <w:rPr>
          <w:rFonts w:ascii="Times New Roman" w:hAnsi="Times New Roman" w:cs="Times New Roman"/>
          <w:b/>
          <w:bCs/>
          <w:sz w:val="24"/>
          <w:szCs w:val="24"/>
        </w:rPr>
        <w:t>16</w:t>
      </w:r>
    </w:p>
    <w:p w:rsidR="00FD48FB" w:rsidRPr="001369BC" w:rsidRDefault="00FD48FB" w:rsidP="00205FE7">
      <w:pPr>
        <w:widowControl w:val="0"/>
        <w:autoSpaceDE w:val="0"/>
        <w:autoSpaceDN w:val="0"/>
        <w:adjustRightInd w:val="0"/>
        <w:spacing w:after="0" w:line="240" w:lineRule="auto"/>
        <w:rPr>
          <w:rFonts w:ascii="Times New Roman" w:hAnsi="Times New Roman" w:cs="Times New Roman"/>
          <w:b/>
          <w:sz w:val="24"/>
          <w:szCs w:val="24"/>
        </w:rPr>
      </w:pPr>
      <w:r w:rsidRPr="001369BC">
        <w:rPr>
          <w:rFonts w:ascii="Times New Roman" w:hAnsi="Times New Roman" w:cs="Times New Roman"/>
          <w:b/>
          <w:sz w:val="24"/>
          <w:szCs w:val="24"/>
        </w:rPr>
        <w:t>ДО:</w:t>
      </w:r>
    </w:p>
    <w:p w:rsidR="00FD48FB" w:rsidRPr="001369BC" w:rsidRDefault="00FD48FB" w:rsidP="00205FE7">
      <w:pPr>
        <w:widowControl w:val="0"/>
        <w:autoSpaceDE w:val="0"/>
        <w:autoSpaceDN w:val="0"/>
        <w:adjustRightInd w:val="0"/>
        <w:spacing w:after="0" w:line="240" w:lineRule="auto"/>
        <w:rPr>
          <w:rFonts w:ascii="Times New Roman" w:hAnsi="Times New Roman" w:cs="Times New Roman"/>
          <w:b/>
          <w:sz w:val="24"/>
          <w:szCs w:val="24"/>
        </w:rPr>
      </w:pPr>
      <w:r w:rsidRPr="001369BC">
        <w:rPr>
          <w:rFonts w:ascii="Times New Roman" w:hAnsi="Times New Roman" w:cs="Times New Roman"/>
          <w:b/>
          <w:sz w:val="24"/>
          <w:szCs w:val="24"/>
        </w:rPr>
        <w:t>ОБЩИНА ШАБЛА</w:t>
      </w:r>
    </w:p>
    <w:p w:rsidR="00FD48FB" w:rsidRPr="001369BC" w:rsidRDefault="00FD48FB" w:rsidP="00205FE7">
      <w:pPr>
        <w:widowControl w:val="0"/>
        <w:autoSpaceDE w:val="0"/>
        <w:autoSpaceDN w:val="0"/>
        <w:adjustRightInd w:val="0"/>
        <w:spacing w:after="0" w:line="240" w:lineRule="auto"/>
        <w:rPr>
          <w:rFonts w:ascii="Times New Roman" w:hAnsi="Times New Roman" w:cs="Times New Roman"/>
          <w:b/>
          <w:sz w:val="24"/>
          <w:szCs w:val="24"/>
        </w:rPr>
      </w:pPr>
      <w:r w:rsidRPr="001369BC">
        <w:rPr>
          <w:rFonts w:ascii="Times New Roman" w:hAnsi="Times New Roman" w:cs="Times New Roman"/>
          <w:b/>
          <w:sz w:val="24"/>
          <w:szCs w:val="24"/>
        </w:rPr>
        <w:t>УЛ. “РАВНО ПОЛЕ” № 35</w:t>
      </w: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b/>
          <w:bCs/>
          <w:i/>
          <w:iCs/>
          <w:sz w:val="24"/>
          <w:szCs w:val="24"/>
        </w:rPr>
      </w:pPr>
    </w:p>
    <w:p w:rsidR="00FD48FB" w:rsidRPr="00C622F9" w:rsidRDefault="00FD48FB" w:rsidP="00CE33DA">
      <w:pPr>
        <w:widowControl w:val="0"/>
        <w:autoSpaceDE w:val="0"/>
        <w:autoSpaceDN w:val="0"/>
        <w:adjustRightInd w:val="0"/>
        <w:spacing w:after="0" w:line="240" w:lineRule="auto"/>
        <w:jc w:val="center"/>
        <w:rPr>
          <w:rFonts w:ascii="Times New Roman" w:hAnsi="Times New Roman" w:cs="Times New Roman"/>
          <w:b/>
          <w:sz w:val="24"/>
          <w:szCs w:val="24"/>
        </w:rPr>
      </w:pPr>
      <w:r w:rsidRPr="00C622F9">
        <w:rPr>
          <w:rFonts w:ascii="Times New Roman" w:hAnsi="Times New Roman" w:cs="Times New Roman"/>
          <w:b/>
          <w:sz w:val="24"/>
          <w:szCs w:val="24"/>
        </w:rPr>
        <w:t>БАНКОВА ГАРАНЦИЯ</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sz w:val="24"/>
          <w:szCs w:val="24"/>
        </w:rPr>
      </w:pPr>
      <w:r w:rsidRPr="00CE33DA">
        <w:rPr>
          <w:rFonts w:ascii="Times New Roman" w:hAnsi="Times New Roman" w:cs="Times New Roman"/>
          <w:sz w:val="24"/>
          <w:szCs w:val="24"/>
        </w:rPr>
        <w:t>(за участие в открита процедура за възлагане на обществена поръчка)</w:t>
      </w:r>
    </w:p>
    <w:p w:rsidR="00FD48FB" w:rsidRPr="00CE33DA" w:rsidRDefault="00FD48FB" w:rsidP="00CE33DA">
      <w:pPr>
        <w:widowControl w:val="0"/>
        <w:autoSpaceDE w:val="0"/>
        <w:autoSpaceDN w:val="0"/>
        <w:adjustRightInd w:val="0"/>
        <w:spacing w:after="0" w:line="240" w:lineRule="auto"/>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after="0" w:line="240" w:lineRule="auto"/>
        <w:rPr>
          <w:rFonts w:ascii="Times New Roman" w:hAnsi="Times New Roman" w:cs="Times New Roman"/>
          <w:sz w:val="24"/>
          <w:szCs w:val="24"/>
        </w:rPr>
      </w:pPr>
      <w:r w:rsidRPr="00CE33DA">
        <w:rPr>
          <w:rFonts w:ascii="Times New Roman" w:hAnsi="Times New Roman" w:cs="Times New Roman"/>
          <w:sz w:val="24"/>
          <w:szCs w:val="24"/>
        </w:rPr>
        <w:t>Ние,...............................................................................................................................</w:t>
      </w:r>
      <w:r w:rsidR="00917AE3">
        <w:rPr>
          <w:rFonts w:ascii="Times New Roman" w:hAnsi="Times New Roman" w:cs="Times New Roman"/>
          <w:sz w:val="24"/>
          <w:szCs w:val="24"/>
        </w:rPr>
        <w:t>...............</w:t>
      </w:r>
      <w:r w:rsidRPr="00CE33DA">
        <w:rPr>
          <w:rFonts w:ascii="Times New Roman" w:hAnsi="Times New Roman" w:cs="Times New Roman"/>
          <w:sz w:val="24"/>
          <w:szCs w:val="24"/>
        </w:rPr>
        <w:t>,</w:t>
      </w:r>
    </w:p>
    <w:p w:rsidR="00FD48FB" w:rsidRPr="00CE33DA" w:rsidRDefault="00FD48FB" w:rsidP="00CE33DA">
      <w:pPr>
        <w:widowControl w:val="0"/>
        <w:autoSpaceDE w:val="0"/>
        <w:autoSpaceDN w:val="0"/>
        <w:adjustRightInd w:val="0"/>
        <w:spacing w:after="0" w:line="240" w:lineRule="auto"/>
        <w:rPr>
          <w:rFonts w:ascii="Times New Roman" w:hAnsi="Times New Roman" w:cs="Times New Roman"/>
          <w:sz w:val="24"/>
          <w:szCs w:val="24"/>
        </w:rPr>
      </w:pPr>
      <w:r w:rsidRPr="00CE33DA">
        <w:rPr>
          <w:rFonts w:ascii="Times New Roman" w:hAnsi="Times New Roman" w:cs="Times New Roman"/>
          <w:sz w:val="24"/>
          <w:szCs w:val="24"/>
        </w:rPr>
        <w:t>със седалище и адрес:..................................................................................................</w:t>
      </w:r>
      <w:r w:rsidR="00917AE3">
        <w:rPr>
          <w:rFonts w:ascii="Times New Roman" w:hAnsi="Times New Roman" w:cs="Times New Roman"/>
          <w:sz w:val="24"/>
          <w:szCs w:val="24"/>
        </w:rPr>
        <w:t>...............</w:t>
      </w:r>
    </w:p>
    <w:p w:rsidR="00FD48FB" w:rsidRPr="00CE33DA" w:rsidRDefault="00FD48FB" w:rsidP="00CE33DA">
      <w:pPr>
        <w:widowControl w:val="0"/>
        <w:autoSpaceDE w:val="0"/>
        <w:autoSpaceDN w:val="0"/>
        <w:adjustRightInd w:val="0"/>
        <w:spacing w:after="0" w:line="240" w:lineRule="auto"/>
        <w:rPr>
          <w:rFonts w:ascii="Times New Roman" w:hAnsi="Times New Roman" w:cs="Times New Roman"/>
          <w:sz w:val="24"/>
          <w:szCs w:val="24"/>
        </w:rPr>
      </w:pPr>
      <w:r w:rsidRPr="00CE33DA">
        <w:rPr>
          <w:rFonts w:ascii="Times New Roman" w:hAnsi="Times New Roman" w:cs="Times New Roman"/>
          <w:sz w:val="24"/>
          <w:szCs w:val="24"/>
        </w:rPr>
        <w:t>ЕИК................................. представлявана от .........</w:t>
      </w:r>
      <w:r w:rsidR="00917AE3">
        <w:rPr>
          <w:rFonts w:ascii="Times New Roman" w:hAnsi="Times New Roman" w:cs="Times New Roman"/>
          <w:sz w:val="24"/>
          <w:szCs w:val="24"/>
        </w:rPr>
        <w:t>.</w:t>
      </w:r>
      <w:r w:rsidRPr="00CE33DA">
        <w:rPr>
          <w:rFonts w:ascii="Times New Roman" w:hAnsi="Times New Roman" w:cs="Times New Roman"/>
          <w:sz w:val="24"/>
          <w:szCs w:val="24"/>
        </w:rPr>
        <w:t>.................................................................. и ..................................</w:t>
      </w:r>
      <w:r w:rsidR="00917AE3">
        <w:rPr>
          <w:rFonts w:ascii="Times New Roman" w:hAnsi="Times New Roman" w:cs="Times New Roman"/>
          <w:sz w:val="24"/>
          <w:szCs w:val="24"/>
        </w:rPr>
        <w:t>..</w:t>
      </w:r>
      <w:r w:rsidRPr="00CE33DA">
        <w:rPr>
          <w:rFonts w:ascii="Times New Roman" w:hAnsi="Times New Roman" w:cs="Times New Roman"/>
          <w:sz w:val="24"/>
          <w:szCs w:val="24"/>
        </w:rPr>
        <w:t>...................... наричана по-нататък БАНКАТА сме информирани, че …………. ................</w:t>
      </w:r>
      <w:r w:rsidR="00917AE3">
        <w:rPr>
          <w:rFonts w:ascii="Times New Roman" w:hAnsi="Times New Roman" w:cs="Times New Roman"/>
          <w:sz w:val="24"/>
          <w:szCs w:val="24"/>
        </w:rPr>
        <w:t>...</w:t>
      </w:r>
      <w:r w:rsidRPr="00CE33DA">
        <w:rPr>
          <w:rFonts w:ascii="Times New Roman" w:hAnsi="Times New Roman" w:cs="Times New Roman"/>
          <w:sz w:val="24"/>
          <w:szCs w:val="24"/>
        </w:rPr>
        <w:t>.........................</w:t>
      </w:r>
      <w:r w:rsidR="00917AE3">
        <w:rPr>
          <w:rFonts w:ascii="Times New Roman" w:hAnsi="Times New Roman" w:cs="Times New Roman"/>
          <w:sz w:val="24"/>
          <w:szCs w:val="24"/>
        </w:rPr>
        <w:t>..</w:t>
      </w:r>
      <w:r w:rsidRPr="00CE33DA">
        <w:rPr>
          <w:rFonts w:ascii="Times New Roman" w:hAnsi="Times New Roman" w:cs="Times New Roman"/>
          <w:sz w:val="24"/>
          <w:szCs w:val="24"/>
        </w:rPr>
        <w:t>........................................... със седалище и адрес: ............</w:t>
      </w:r>
      <w:r w:rsidR="00917AE3">
        <w:rPr>
          <w:rFonts w:ascii="Times New Roman" w:hAnsi="Times New Roman" w:cs="Times New Roman"/>
          <w:sz w:val="24"/>
          <w:szCs w:val="24"/>
        </w:rPr>
        <w:t>...............................</w:t>
      </w:r>
      <w:r w:rsidRPr="00CE33DA">
        <w:rPr>
          <w:rFonts w:ascii="Times New Roman" w:hAnsi="Times New Roman" w:cs="Times New Roman"/>
          <w:sz w:val="24"/>
          <w:szCs w:val="24"/>
        </w:rPr>
        <w:t xml:space="preserve"> ЕИК .....................................  представлявано от ……………………………</w:t>
      </w:r>
      <w:r w:rsidR="00917AE3">
        <w:rPr>
          <w:rFonts w:ascii="Times New Roman" w:hAnsi="Times New Roman" w:cs="Times New Roman"/>
          <w:sz w:val="24"/>
          <w:szCs w:val="24"/>
        </w:rPr>
        <w:t>………………………………………………</w:t>
      </w:r>
      <w:r w:rsidRPr="00CE33DA">
        <w:rPr>
          <w:rFonts w:ascii="Times New Roman" w:hAnsi="Times New Roman" w:cs="Times New Roman"/>
          <w:sz w:val="24"/>
          <w:szCs w:val="24"/>
        </w:rPr>
        <w:t>,</w:t>
      </w:r>
    </w:p>
    <w:p w:rsidR="00FD48FB" w:rsidRPr="00CE33DA" w:rsidRDefault="00FD48FB" w:rsidP="00CE33DA">
      <w:pPr>
        <w:widowControl w:val="0"/>
        <w:tabs>
          <w:tab w:val="left" w:pos="1620"/>
        </w:tabs>
        <w:autoSpaceDE w:val="0"/>
        <w:autoSpaceDN w:val="0"/>
        <w:adjustRightInd w:val="0"/>
        <w:spacing w:after="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after="0" w:line="240" w:lineRule="auto"/>
        <w:ind w:firstLine="709"/>
        <w:jc w:val="both"/>
        <w:rPr>
          <w:rFonts w:ascii="Times New Roman" w:hAnsi="Times New Roman" w:cs="Times New Roman"/>
        </w:rPr>
      </w:pPr>
      <w:r w:rsidRPr="00CE33DA">
        <w:rPr>
          <w:rFonts w:ascii="Times New Roman" w:hAnsi="Times New Roman" w:cs="Times New Roman"/>
          <w:sz w:val="24"/>
          <w:szCs w:val="24"/>
        </w:rPr>
        <w:t xml:space="preserve">наричано НАРЕДИТЕЛ, ще участва със свое предложение в обявената от Вас открита процедура за възлагане на обществена поръчка с предмет </w:t>
      </w:r>
      <w:r w:rsidRPr="00CE33DA">
        <w:rPr>
          <w:rFonts w:ascii="Times New Roman" w:hAnsi="Times New Roman" w:cs="Times New Roman"/>
          <w:b/>
          <w:bCs/>
        </w:rPr>
        <w:t>“</w:t>
      </w:r>
      <w:r w:rsidRPr="00CE33DA">
        <w:rPr>
          <w:rFonts w:ascii="Times New Roman" w:hAnsi="Times New Roman" w:cs="Times New Roman"/>
          <w:b/>
          <w:bCs/>
          <w:lang w:val="ru-RU"/>
        </w:rPr>
        <w:t xml:space="preserve">Изграждане на битово-фекална канализация и реконструкция на уличен водопровод по ул. „Нефтяник” </w:t>
      </w:r>
      <w:r w:rsidRPr="00CE33DA">
        <w:rPr>
          <w:rFonts w:ascii="Times New Roman" w:hAnsi="Times New Roman" w:cs="Times New Roman"/>
          <w:b/>
          <w:bCs/>
        </w:rPr>
        <w:t xml:space="preserve">и </w:t>
      </w:r>
      <w:r w:rsidRPr="00CE33DA">
        <w:rPr>
          <w:rFonts w:ascii="Times New Roman" w:hAnsi="Times New Roman" w:cs="Times New Roman"/>
          <w:b/>
          <w:bCs/>
          <w:lang w:val="ru-RU"/>
        </w:rPr>
        <w:t xml:space="preserve">изграждане на битово-фекална и </w:t>
      </w:r>
      <w:proofErr w:type="spellStart"/>
      <w:r w:rsidRPr="00CE33DA">
        <w:rPr>
          <w:rFonts w:ascii="Times New Roman" w:hAnsi="Times New Roman" w:cs="Times New Roman"/>
          <w:b/>
          <w:bCs/>
          <w:lang w:val="ru-RU"/>
        </w:rPr>
        <w:t>дъждовна</w:t>
      </w:r>
      <w:proofErr w:type="spellEnd"/>
      <w:r w:rsidRPr="00CE33DA">
        <w:rPr>
          <w:rFonts w:ascii="Times New Roman" w:hAnsi="Times New Roman" w:cs="Times New Roman"/>
          <w:b/>
          <w:bCs/>
          <w:lang w:val="ru-RU"/>
        </w:rPr>
        <w:t xml:space="preserve"> канализация по ул. „Равно поле”, </w:t>
      </w:r>
      <w:proofErr w:type="spellStart"/>
      <w:r w:rsidRPr="00CE33DA">
        <w:rPr>
          <w:rFonts w:ascii="Times New Roman" w:hAnsi="Times New Roman" w:cs="Times New Roman"/>
          <w:b/>
          <w:bCs/>
          <w:lang w:val="ru-RU"/>
        </w:rPr>
        <w:t>гр</w:t>
      </w:r>
      <w:proofErr w:type="gramStart"/>
      <w:r w:rsidRPr="00CE33DA">
        <w:rPr>
          <w:rFonts w:ascii="Times New Roman" w:hAnsi="Times New Roman" w:cs="Times New Roman"/>
          <w:b/>
          <w:bCs/>
          <w:lang w:val="ru-RU"/>
        </w:rPr>
        <w:t>.Ш</w:t>
      </w:r>
      <w:proofErr w:type="gramEnd"/>
      <w:r w:rsidRPr="00CE33DA">
        <w:rPr>
          <w:rFonts w:ascii="Times New Roman" w:hAnsi="Times New Roman" w:cs="Times New Roman"/>
          <w:b/>
          <w:bCs/>
          <w:lang w:val="ru-RU"/>
        </w:rPr>
        <w:t>абла</w:t>
      </w:r>
      <w:proofErr w:type="spellEnd"/>
      <w:r w:rsidRPr="00CE33DA">
        <w:rPr>
          <w:rFonts w:ascii="Times New Roman" w:hAnsi="Times New Roman" w:cs="Times New Roman"/>
          <w:b/>
          <w:bCs/>
        </w:rPr>
        <w:t>”</w:t>
      </w:r>
    </w:p>
    <w:p w:rsidR="00FD48FB" w:rsidRPr="00CE33DA" w:rsidRDefault="00FD48FB" w:rsidP="00CE33DA">
      <w:pPr>
        <w:widowControl w:val="0"/>
        <w:tabs>
          <w:tab w:val="left" w:pos="1620"/>
        </w:tabs>
        <w:autoSpaceDE w:val="0"/>
        <w:autoSpaceDN w:val="0"/>
        <w:adjustRightInd w:val="0"/>
        <w:spacing w:after="0" w:line="240" w:lineRule="auto"/>
        <w:jc w:val="both"/>
        <w:rPr>
          <w:rFonts w:ascii="Times New Roman" w:hAnsi="Times New Roman" w:cs="Times New Roman"/>
          <w:sz w:val="24"/>
          <w:szCs w:val="24"/>
        </w:rPr>
      </w:pPr>
    </w:p>
    <w:p w:rsidR="00FD48FB" w:rsidRPr="00CE33DA" w:rsidRDefault="00FD48FB" w:rsidP="00DE05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33DA">
        <w:rPr>
          <w:rFonts w:ascii="Times New Roman" w:hAnsi="Times New Roman" w:cs="Times New Roman"/>
          <w:sz w:val="24"/>
          <w:szCs w:val="24"/>
        </w:rPr>
        <w:t xml:space="preserve">Също така сме информирани, че в съответствие с условията на процедурата и разпоредбите на Закона за обществените поръчки, участникът трябва да представи заедно с предложението си банкова гаранция за участие в процедурата, открита във Ваша полза, за сумата в размер на </w:t>
      </w:r>
      <w:r w:rsidRPr="00CE33DA">
        <w:rPr>
          <w:rFonts w:ascii="Times New Roman" w:hAnsi="Times New Roman" w:cs="Times New Roman"/>
          <w:sz w:val="24"/>
          <w:szCs w:val="24"/>
          <w:u w:val="single"/>
        </w:rPr>
        <w:t>.................</w:t>
      </w:r>
      <w:r w:rsidRPr="00CE33DA">
        <w:rPr>
          <w:rFonts w:ascii="Times New Roman" w:hAnsi="Times New Roman" w:cs="Times New Roman"/>
          <w:sz w:val="24"/>
          <w:szCs w:val="24"/>
        </w:rPr>
        <w:t xml:space="preserve"> (</w:t>
      </w:r>
      <w:r w:rsidRPr="00CE33DA">
        <w:rPr>
          <w:rFonts w:ascii="Times New Roman" w:hAnsi="Times New Roman" w:cs="Times New Roman"/>
          <w:i/>
          <w:iCs/>
          <w:sz w:val="24"/>
          <w:szCs w:val="24"/>
        </w:rPr>
        <w:t>словом</w:t>
      </w:r>
      <w:r w:rsidR="00DE05AF">
        <w:rPr>
          <w:rFonts w:ascii="Times New Roman" w:hAnsi="Times New Roman" w:cs="Times New Roman"/>
          <w:sz w:val="24"/>
          <w:szCs w:val="24"/>
        </w:rPr>
        <w:t>: ..................... лева).</w:t>
      </w:r>
    </w:p>
    <w:p w:rsidR="00FD48FB" w:rsidRPr="00CE33DA" w:rsidRDefault="00FD48FB" w:rsidP="00DE05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33DA">
        <w:rPr>
          <w:rFonts w:ascii="Times New Roman" w:hAnsi="Times New Roman" w:cs="Times New Roman"/>
          <w:sz w:val="24"/>
          <w:szCs w:val="24"/>
        </w:rPr>
        <w:t>Във връзка с гореизложеното и по нареждане на....................................................... ние, ..................................................................................... .................................................</w:t>
      </w:r>
    </w:p>
    <w:p w:rsidR="00FD48FB" w:rsidRPr="00CE33DA" w:rsidRDefault="00FD48FB" w:rsidP="00DE05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33DA">
        <w:rPr>
          <w:rFonts w:ascii="Times New Roman" w:hAnsi="Times New Roman" w:cs="Times New Roman"/>
          <w:sz w:val="24"/>
          <w:szCs w:val="24"/>
        </w:rPr>
        <w:t>се задължаваме безусловно и неотменяемо да Ви изплатим, независимо от възраженията на нашия клиент, сумата в размер на ............ лв. (</w:t>
      </w:r>
      <w:r w:rsidRPr="00CE33DA">
        <w:rPr>
          <w:rFonts w:ascii="Times New Roman" w:hAnsi="Times New Roman" w:cs="Times New Roman"/>
          <w:i/>
          <w:iCs/>
          <w:sz w:val="24"/>
          <w:szCs w:val="24"/>
        </w:rPr>
        <w:t>словом:</w:t>
      </w:r>
      <w:r w:rsidRPr="00CE33DA">
        <w:rPr>
          <w:rFonts w:ascii="Times New Roman" w:hAnsi="Times New Roman" w:cs="Times New Roman"/>
          <w:sz w:val="24"/>
          <w:szCs w:val="24"/>
        </w:rPr>
        <w:t xml:space="preserve"> ............... лева), в срок до 3 (три) работни дни след получаване на Вашето надлежно подписано и подпечатано искане за плащане</w:t>
      </w:r>
      <w:r w:rsidR="00DE05AF">
        <w:rPr>
          <w:rFonts w:ascii="Times New Roman" w:hAnsi="Times New Roman" w:cs="Times New Roman"/>
          <w:sz w:val="24"/>
          <w:szCs w:val="24"/>
        </w:rPr>
        <w:t xml:space="preserve">, деклариращо, че НАРЕДИТЕЛЯТ: </w:t>
      </w:r>
    </w:p>
    <w:p w:rsidR="00FD48FB" w:rsidRPr="00CE33DA" w:rsidRDefault="00FD48FB" w:rsidP="00DE05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33DA">
        <w:rPr>
          <w:rFonts w:ascii="Times New Roman" w:hAnsi="Times New Roman" w:cs="Times New Roman"/>
          <w:sz w:val="24"/>
          <w:szCs w:val="24"/>
        </w:rPr>
        <w:t>а) е оттеглил офертата си след изтичането на</w:t>
      </w:r>
      <w:r w:rsidR="00DE05AF">
        <w:rPr>
          <w:rFonts w:ascii="Times New Roman" w:hAnsi="Times New Roman" w:cs="Times New Roman"/>
          <w:sz w:val="24"/>
          <w:szCs w:val="24"/>
        </w:rPr>
        <w:t xml:space="preserve"> срока за получаване на оферти;</w:t>
      </w:r>
    </w:p>
    <w:p w:rsidR="00FD48FB" w:rsidRPr="00CE33DA" w:rsidRDefault="00FD48FB" w:rsidP="00DE05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33DA">
        <w:rPr>
          <w:rFonts w:ascii="Times New Roman" w:hAnsi="Times New Roman" w:cs="Times New Roman"/>
          <w:sz w:val="24"/>
          <w:szCs w:val="24"/>
        </w:rPr>
        <w:t>б) е определен за изпълнител, но не е изпълнил задължението си да сключи договор за</w:t>
      </w:r>
      <w:r w:rsidR="00DE05AF">
        <w:rPr>
          <w:rFonts w:ascii="Times New Roman" w:hAnsi="Times New Roman" w:cs="Times New Roman"/>
          <w:sz w:val="24"/>
          <w:szCs w:val="24"/>
        </w:rPr>
        <w:t xml:space="preserve"> обществената поръчка; </w:t>
      </w:r>
    </w:p>
    <w:p w:rsidR="00FD48FB" w:rsidRPr="00CE33DA" w:rsidRDefault="00FD48FB" w:rsidP="00DE05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33DA">
        <w:rPr>
          <w:rFonts w:ascii="Times New Roman" w:hAnsi="Times New Roman" w:cs="Times New Roman"/>
          <w:sz w:val="24"/>
          <w:szCs w:val="24"/>
        </w:rPr>
        <w:t xml:space="preserve">Вашето писмено искане за плащане трябва да ни бъде предоставено чрез посредничеството на централата на обслужващата Ви банка, потвърждаваща, че положените от Вас подписи са автентични и </w:t>
      </w:r>
      <w:r w:rsidR="00DE05AF">
        <w:rPr>
          <w:rFonts w:ascii="Times New Roman" w:hAnsi="Times New Roman" w:cs="Times New Roman"/>
          <w:sz w:val="24"/>
          <w:szCs w:val="24"/>
        </w:rPr>
        <w:t xml:space="preserve">Ви задължават съгласно закона. </w:t>
      </w:r>
    </w:p>
    <w:p w:rsidR="00FD48FB" w:rsidRPr="00CE33DA" w:rsidRDefault="00FD48FB" w:rsidP="00DE05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33DA">
        <w:rPr>
          <w:rFonts w:ascii="Times New Roman" w:hAnsi="Times New Roman" w:cs="Times New Roman"/>
          <w:sz w:val="24"/>
          <w:szCs w:val="24"/>
        </w:rPr>
        <w:t>Настоящата гаранция е валидна .....................календарни дни, считано от............... до............................... и изтича изцяло в случай, че до ..........................часа на същата дата искането Ви, предявено при горепосочените условия, не е постъпило в .............</w:t>
      </w:r>
    </w:p>
    <w:p w:rsidR="00FD48FB" w:rsidRPr="00CE33DA" w:rsidRDefault="00FD48FB" w:rsidP="00DE05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33DA">
        <w:rPr>
          <w:rFonts w:ascii="Times New Roman" w:hAnsi="Times New Roman" w:cs="Times New Roman"/>
          <w:sz w:val="24"/>
          <w:szCs w:val="24"/>
        </w:rPr>
        <w:t>..................................</w:t>
      </w:r>
      <w:r w:rsidR="00DE05AF">
        <w:rPr>
          <w:rFonts w:ascii="Times New Roman" w:hAnsi="Times New Roman" w:cs="Times New Roman"/>
          <w:sz w:val="24"/>
          <w:szCs w:val="24"/>
        </w:rPr>
        <w:t>...............................</w:t>
      </w:r>
    </w:p>
    <w:p w:rsidR="00FD48FB" w:rsidRPr="00CE33DA" w:rsidRDefault="00FD48FB" w:rsidP="00DE05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33DA">
        <w:rPr>
          <w:rFonts w:ascii="Times New Roman" w:hAnsi="Times New Roman" w:cs="Times New Roman"/>
          <w:sz w:val="24"/>
          <w:szCs w:val="24"/>
        </w:rPr>
        <w:t xml:space="preserve">След тази дата ангажиментът ни се обезсилва, независимо дали оригиналът на банковата гаранция ни е върнат или не. </w:t>
      </w:r>
    </w:p>
    <w:p w:rsidR="00FD48FB" w:rsidRPr="00CE33DA" w:rsidRDefault="00FD48FB" w:rsidP="00DE05A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D48FB" w:rsidRPr="00CE33DA" w:rsidRDefault="00FD48FB" w:rsidP="00DE05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33DA">
        <w:rPr>
          <w:rFonts w:ascii="Times New Roman" w:hAnsi="Times New Roman" w:cs="Times New Roman"/>
          <w:sz w:val="24"/>
          <w:szCs w:val="24"/>
        </w:rPr>
        <w:t>Банковата гаранцията може да бъде освободена преди изтичане на валидността й само след връщане на оригинала на същата в ...........................................................</w:t>
      </w:r>
    </w:p>
    <w:p w:rsidR="00FD48FB" w:rsidRPr="00CE33DA" w:rsidRDefault="00FD48FB" w:rsidP="00DE05AF">
      <w:pPr>
        <w:widowControl w:val="0"/>
        <w:autoSpaceDE w:val="0"/>
        <w:autoSpaceDN w:val="0"/>
        <w:adjustRightInd w:val="0"/>
        <w:spacing w:after="0" w:line="240" w:lineRule="auto"/>
        <w:ind w:firstLine="709"/>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after="0" w:line="240" w:lineRule="auto"/>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after="0" w:line="240" w:lineRule="auto"/>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after="0" w:line="240" w:lineRule="auto"/>
        <w:rPr>
          <w:rFonts w:ascii="Times New Roman" w:hAnsi="Times New Roman" w:cs="Times New Roman"/>
          <w:sz w:val="24"/>
          <w:szCs w:val="24"/>
        </w:rPr>
      </w:pPr>
      <w:r w:rsidRPr="00CE33DA">
        <w:rPr>
          <w:rFonts w:ascii="Times New Roman" w:hAnsi="Times New Roman" w:cs="Times New Roman"/>
          <w:sz w:val="24"/>
          <w:szCs w:val="24"/>
        </w:rPr>
        <w:t>За ...................................................................</w:t>
      </w:r>
    </w:p>
    <w:p w:rsidR="00FD48FB" w:rsidRPr="00CE33DA" w:rsidRDefault="00FD48FB" w:rsidP="00CE33DA">
      <w:pPr>
        <w:widowControl w:val="0"/>
        <w:autoSpaceDE w:val="0"/>
        <w:autoSpaceDN w:val="0"/>
        <w:adjustRightInd w:val="0"/>
        <w:spacing w:after="0" w:line="240" w:lineRule="auto"/>
        <w:rPr>
          <w:rFonts w:ascii="Times New Roman" w:hAnsi="Times New Roman" w:cs="Times New Roman"/>
          <w:sz w:val="24"/>
          <w:szCs w:val="24"/>
        </w:rPr>
      </w:pPr>
      <w:r w:rsidRPr="00CE33DA">
        <w:rPr>
          <w:rFonts w:ascii="Times New Roman" w:hAnsi="Times New Roman" w:cs="Times New Roman"/>
          <w:sz w:val="24"/>
          <w:szCs w:val="24"/>
        </w:rPr>
        <w:t>........................................................................</w:t>
      </w:r>
    </w:p>
    <w:p w:rsidR="00FD48FB" w:rsidRPr="00CE33DA" w:rsidRDefault="00FD48FB" w:rsidP="00CE33DA">
      <w:pPr>
        <w:widowControl w:val="0"/>
        <w:autoSpaceDE w:val="0"/>
        <w:autoSpaceDN w:val="0"/>
        <w:adjustRightInd w:val="0"/>
        <w:spacing w:after="0" w:line="240" w:lineRule="auto"/>
        <w:rPr>
          <w:rFonts w:ascii="Times New Roman" w:hAnsi="Times New Roman" w:cs="Times New Roman"/>
          <w:sz w:val="24"/>
          <w:szCs w:val="24"/>
        </w:rPr>
      </w:pPr>
      <w:r w:rsidRPr="00CE33DA">
        <w:rPr>
          <w:rFonts w:ascii="Times New Roman" w:hAnsi="Times New Roman" w:cs="Times New Roman"/>
          <w:sz w:val="24"/>
          <w:szCs w:val="24"/>
        </w:rPr>
        <w:t>........................................................................</w:t>
      </w:r>
    </w:p>
    <w:p w:rsidR="00FD48FB" w:rsidRPr="00205FE7" w:rsidRDefault="00FD48FB" w:rsidP="00205FE7">
      <w:pPr>
        <w:widowControl w:val="0"/>
        <w:autoSpaceDE w:val="0"/>
        <w:autoSpaceDN w:val="0"/>
        <w:adjustRightInd w:val="0"/>
        <w:spacing w:after="0" w:line="240" w:lineRule="auto"/>
        <w:jc w:val="right"/>
        <w:rPr>
          <w:rFonts w:ascii="Times New Roman" w:hAnsi="Times New Roman" w:cs="Times New Roman"/>
          <w:b/>
          <w:bCs/>
          <w:sz w:val="24"/>
          <w:szCs w:val="24"/>
        </w:rPr>
      </w:pPr>
      <w:r w:rsidRPr="00CE33DA">
        <w:rPr>
          <w:rFonts w:ascii="Times New Roman" w:hAnsi="Times New Roman" w:cs="Times New Roman"/>
          <w:sz w:val="24"/>
          <w:szCs w:val="24"/>
        </w:rPr>
        <w:br w:type="page"/>
      </w:r>
      <w:r w:rsidR="00DE05AF">
        <w:rPr>
          <w:rFonts w:ascii="Times New Roman" w:hAnsi="Times New Roman" w:cs="Times New Roman"/>
          <w:b/>
          <w:bCs/>
          <w:sz w:val="24"/>
          <w:szCs w:val="24"/>
        </w:rPr>
        <w:lastRenderedPageBreak/>
        <w:t>Образец №17</w:t>
      </w:r>
    </w:p>
    <w:p w:rsidR="00FD48FB" w:rsidRPr="001369BC" w:rsidRDefault="00FD48FB" w:rsidP="00CE33DA">
      <w:pPr>
        <w:widowControl w:val="0"/>
        <w:autoSpaceDE w:val="0"/>
        <w:autoSpaceDN w:val="0"/>
        <w:adjustRightInd w:val="0"/>
        <w:spacing w:after="0" w:line="240" w:lineRule="auto"/>
        <w:rPr>
          <w:rFonts w:ascii="Times New Roman" w:hAnsi="Times New Roman" w:cs="Times New Roman"/>
          <w:b/>
          <w:sz w:val="24"/>
          <w:szCs w:val="24"/>
        </w:rPr>
      </w:pPr>
      <w:r w:rsidRPr="001369BC">
        <w:rPr>
          <w:rFonts w:ascii="Times New Roman" w:hAnsi="Times New Roman" w:cs="Times New Roman"/>
          <w:b/>
          <w:sz w:val="24"/>
          <w:szCs w:val="24"/>
        </w:rPr>
        <w:t>ДО:</w:t>
      </w:r>
    </w:p>
    <w:p w:rsidR="00FD48FB" w:rsidRPr="001369BC" w:rsidRDefault="00FD48FB" w:rsidP="00CE33DA">
      <w:pPr>
        <w:widowControl w:val="0"/>
        <w:autoSpaceDE w:val="0"/>
        <w:autoSpaceDN w:val="0"/>
        <w:adjustRightInd w:val="0"/>
        <w:spacing w:after="0" w:line="240" w:lineRule="auto"/>
        <w:rPr>
          <w:rFonts w:ascii="Times New Roman" w:hAnsi="Times New Roman" w:cs="Times New Roman"/>
          <w:b/>
          <w:sz w:val="24"/>
          <w:szCs w:val="24"/>
        </w:rPr>
      </w:pPr>
      <w:r w:rsidRPr="001369BC">
        <w:rPr>
          <w:rFonts w:ascii="Times New Roman" w:hAnsi="Times New Roman" w:cs="Times New Roman"/>
          <w:b/>
          <w:sz w:val="24"/>
          <w:szCs w:val="24"/>
        </w:rPr>
        <w:t>ОБЩИНА ШАБЛА</w:t>
      </w:r>
    </w:p>
    <w:p w:rsidR="00FD48FB" w:rsidRPr="001369BC" w:rsidRDefault="00FD48FB" w:rsidP="00CE33DA">
      <w:pPr>
        <w:widowControl w:val="0"/>
        <w:autoSpaceDE w:val="0"/>
        <w:autoSpaceDN w:val="0"/>
        <w:adjustRightInd w:val="0"/>
        <w:spacing w:after="0" w:line="240" w:lineRule="auto"/>
        <w:rPr>
          <w:rFonts w:ascii="Times New Roman" w:hAnsi="Times New Roman" w:cs="Times New Roman"/>
          <w:b/>
          <w:sz w:val="24"/>
          <w:szCs w:val="24"/>
        </w:rPr>
      </w:pPr>
      <w:r w:rsidRPr="001369BC">
        <w:rPr>
          <w:rFonts w:ascii="Times New Roman" w:hAnsi="Times New Roman" w:cs="Times New Roman"/>
          <w:b/>
          <w:sz w:val="24"/>
          <w:szCs w:val="24"/>
        </w:rPr>
        <w:t>УЛ. “РАВНО ПОЛЕ” № 35</w:t>
      </w:r>
    </w:p>
    <w:p w:rsidR="00FD48FB" w:rsidRPr="00CE33DA" w:rsidRDefault="00FD48FB" w:rsidP="00CE33DA">
      <w:pPr>
        <w:widowControl w:val="0"/>
        <w:autoSpaceDE w:val="0"/>
        <w:autoSpaceDN w:val="0"/>
        <w:adjustRightInd w:val="0"/>
        <w:spacing w:after="0" w:line="240" w:lineRule="auto"/>
        <w:jc w:val="right"/>
        <w:rPr>
          <w:rFonts w:ascii="Times New Roman" w:hAnsi="Times New Roman" w:cs="Times New Roman"/>
          <w:i/>
          <w:iCs/>
          <w:sz w:val="24"/>
          <w:szCs w:val="24"/>
        </w:rPr>
      </w:pPr>
    </w:p>
    <w:p w:rsidR="00FD48FB" w:rsidRPr="00CE33DA" w:rsidRDefault="00FD48FB" w:rsidP="00CE33DA">
      <w:pPr>
        <w:widowControl w:val="0"/>
        <w:autoSpaceDE w:val="0"/>
        <w:autoSpaceDN w:val="0"/>
        <w:adjustRightInd w:val="0"/>
        <w:spacing w:after="0" w:line="360" w:lineRule="auto"/>
        <w:jc w:val="center"/>
        <w:rPr>
          <w:rFonts w:ascii="Times New Roman" w:hAnsi="Times New Roman" w:cs="Times New Roman"/>
          <w:sz w:val="24"/>
          <w:szCs w:val="24"/>
        </w:rPr>
      </w:pPr>
    </w:p>
    <w:p w:rsidR="00FD48FB" w:rsidRPr="001369BC" w:rsidRDefault="00FD48FB" w:rsidP="00CE33DA">
      <w:pPr>
        <w:widowControl w:val="0"/>
        <w:autoSpaceDE w:val="0"/>
        <w:autoSpaceDN w:val="0"/>
        <w:adjustRightInd w:val="0"/>
        <w:spacing w:after="0" w:line="360" w:lineRule="auto"/>
        <w:jc w:val="center"/>
        <w:rPr>
          <w:rFonts w:ascii="Times New Roman" w:hAnsi="Times New Roman" w:cs="Times New Roman"/>
          <w:b/>
          <w:sz w:val="24"/>
          <w:szCs w:val="24"/>
        </w:rPr>
      </w:pPr>
      <w:r w:rsidRPr="001369BC">
        <w:rPr>
          <w:rFonts w:ascii="Times New Roman" w:hAnsi="Times New Roman" w:cs="Times New Roman"/>
          <w:b/>
          <w:sz w:val="24"/>
          <w:szCs w:val="24"/>
        </w:rPr>
        <w:t xml:space="preserve">БАНКОВА ГАРАНЦИЯ </w:t>
      </w:r>
    </w:p>
    <w:p w:rsidR="00FD48FB" w:rsidRPr="00CE33DA" w:rsidRDefault="00FD48FB" w:rsidP="00CE33DA">
      <w:pPr>
        <w:widowControl w:val="0"/>
        <w:autoSpaceDE w:val="0"/>
        <w:autoSpaceDN w:val="0"/>
        <w:adjustRightInd w:val="0"/>
        <w:spacing w:after="0" w:line="360" w:lineRule="auto"/>
        <w:jc w:val="center"/>
        <w:rPr>
          <w:rFonts w:ascii="Times New Roman" w:hAnsi="Times New Roman" w:cs="Times New Roman"/>
          <w:sz w:val="24"/>
          <w:szCs w:val="24"/>
        </w:rPr>
      </w:pPr>
      <w:r w:rsidRPr="00CE33DA">
        <w:rPr>
          <w:rFonts w:ascii="Times New Roman" w:hAnsi="Times New Roman" w:cs="Times New Roman"/>
          <w:sz w:val="24"/>
          <w:szCs w:val="24"/>
        </w:rPr>
        <w:t xml:space="preserve">за изпълнение на обществена поръчка с предмет   </w:t>
      </w:r>
    </w:p>
    <w:p w:rsidR="00FD48FB" w:rsidRPr="00CE33DA" w:rsidRDefault="00FD48FB" w:rsidP="00CE33DA">
      <w:pPr>
        <w:widowControl w:val="0"/>
        <w:autoSpaceDE w:val="0"/>
        <w:autoSpaceDN w:val="0"/>
        <w:adjustRightInd w:val="0"/>
        <w:spacing w:after="0" w:line="240" w:lineRule="auto"/>
        <w:ind w:firstLine="709"/>
        <w:jc w:val="center"/>
        <w:rPr>
          <w:rFonts w:ascii="Times New Roman" w:hAnsi="Times New Roman" w:cs="Times New Roman"/>
        </w:rPr>
      </w:pPr>
      <w:r w:rsidRPr="00CE33DA">
        <w:rPr>
          <w:rFonts w:ascii="Times New Roman" w:hAnsi="Times New Roman" w:cs="Times New Roman"/>
          <w:b/>
          <w:bCs/>
        </w:rPr>
        <w:t>“</w:t>
      </w:r>
      <w:r w:rsidRPr="00CE33DA">
        <w:rPr>
          <w:rFonts w:ascii="Times New Roman" w:hAnsi="Times New Roman" w:cs="Times New Roman"/>
          <w:b/>
          <w:bCs/>
          <w:lang w:val="ru-RU"/>
        </w:rPr>
        <w:t xml:space="preserve">Изграждане на битово-фекална канализация и реконструкция на уличен водопровод по ул. „Нефтяник” </w:t>
      </w:r>
      <w:r w:rsidRPr="00CE33DA">
        <w:rPr>
          <w:rFonts w:ascii="Times New Roman" w:hAnsi="Times New Roman" w:cs="Times New Roman"/>
          <w:b/>
          <w:bCs/>
        </w:rPr>
        <w:t xml:space="preserve">и </w:t>
      </w:r>
      <w:r w:rsidRPr="00CE33DA">
        <w:rPr>
          <w:rFonts w:ascii="Times New Roman" w:hAnsi="Times New Roman" w:cs="Times New Roman"/>
          <w:b/>
          <w:bCs/>
          <w:lang w:val="ru-RU"/>
        </w:rPr>
        <w:t xml:space="preserve">изграждане на битово-фекална и </w:t>
      </w:r>
      <w:proofErr w:type="spellStart"/>
      <w:r w:rsidRPr="00CE33DA">
        <w:rPr>
          <w:rFonts w:ascii="Times New Roman" w:hAnsi="Times New Roman" w:cs="Times New Roman"/>
          <w:b/>
          <w:bCs/>
          <w:lang w:val="ru-RU"/>
        </w:rPr>
        <w:t>дъждовна</w:t>
      </w:r>
      <w:proofErr w:type="spellEnd"/>
      <w:r w:rsidRPr="00CE33DA">
        <w:rPr>
          <w:rFonts w:ascii="Times New Roman" w:hAnsi="Times New Roman" w:cs="Times New Roman"/>
          <w:b/>
          <w:bCs/>
          <w:lang w:val="ru-RU"/>
        </w:rPr>
        <w:t xml:space="preserve"> канализация по ул. „Равно поле”, </w:t>
      </w:r>
      <w:proofErr w:type="spellStart"/>
      <w:r w:rsidRPr="00CE33DA">
        <w:rPr>
          <w:rFonts w:ascii="Times New Roman" w:hAnsi="Times New Roman" w:cs="Times New Roman"/>
          <w:b/>
          <w:bCs/>
          <w:lang w:val="ru-RU"/>
        </w:rPr>
        <w:t>гр</w:t>
      </w:r>
      <w:proofErr w:type="gramStart"/>
      <w:r w:rsidRPr="00CE33DA">
        <w:rPr>
          <w:rFonts w:ascii="Times New Roman" w:hAnsi="Times New Roman" w:cs="Times New Roman"/>
          <w:b/>
          <w:bCs/>
          <w:lang w:val="ru-RU"/>
        </w:rPr>
        <w:t>.Ш</w:t>
      </w:r>
      <w:proofErr w:type="gramEnd"/>
      <w:r w:rsidRPr="00CE33DA">
        <w:rPr>
          <w:rFonts w:ascii="Times New Roman" w:hAnsi="Times New Roman" w:cs="Times New Roman"/>
          <w:b/>
          <w:bCs/>
          <w:lang w:val="ru-RU"/>
        </w:rPr>
        <w:t>абла</w:t>
      </w:r>
      <w:proofErr w:type="spellEnd"/>
      <w:r w:rsidRPr="00CE33DA">
        <w:rPr>
          <w:rFonts w:ascii="Times New Roman" w:hAnsi="Times New Roman" w:cs="Times New Roman"/>
          <w:b/>
          <w:bCs/>
        </w:rPr>
        <w:t>”</w:t>
      </w:r>
    </w:p>
    <w:p w:rsidR="00FD48FB" w:rsidRPr="00CE33DA" w:rsidRDefault="00FD48FB" w:rsidP="00CE33DA">
      <w:pPr>
        <w:widowControl w:val="0"/>
        <w:autoSpaceDE w:val="0"/>
        <w:autoSpaceDN w:val="0"/>
        <w:adjustRightInd w:val="0"/>
        <w:spacing w:after="0" w:line="240" w:lineRule="auto"/>
        <w:jc w:val="center"/>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after="0" w:line="240" w:lineRule="auto"/>
        <w:jc w:val="both"/>
        <w:rPr>
          <w:rFonts w:ascii="Arial" w:hAnsi="Arial" w:cs="Arial"/>
          <w:sz w:val="24"/>
          <w:szCs w:val="24"/>
        </w:rPr>
      </w:pPr>
    </w:p>
    <w:p w:rsidR="00FD48FB" w:rsidRPr="00CE33DA" w:rsidRDefault="00FD48FB" w:rsidP="00CE33DA">
      <w:pPr>
        <w:widowControl w:val="0"/>
        <w:numPr>
          <w:ilvl w:val="12"/>
          <w:numId w:val="0"/>
        </w:numPr>
        <w:autoSpaceDE w:val="0"/>
        <w:autoSpaceDN w:val="0"/>
        <w:adjustRightInd w:val="0"/>
        <w:spacing w:before="60" w:after="60" w:line="240" w:lineRule="auto"/>
        <w:jc w:val="both"/>
        <w:rPr>
          <w:rFonts w:ascii="Times New Roman" w:hAnsi="Times New Roman" w:cs="Times New Roman"/>
          <w:sz w:val="24"/>
          <w:szCs w:val="24"/>
        </w:rPr>
      </w:pPr>
      <w:r w:rsidRPr="00CE33DA">
        <w:rPr>
          <w:rFonts w:ascii="Times New Roman" w:hAnsi="Times New Roman" w:cs="Times New Roman"/>
          <w:sz w:val="24"/>
          <w:szCs w:val="24"/>
        </w:rPr>
        <w:t>Известени сме, че нашият клиент,</w:t>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t xml:space="preserve">     </w:t>
      </w:r>
      <w:r w:rsidRPr="00CE33DA">
        <w:rPr>
          <w:rFonts w:ascii="Times New Roman" w:hAnsi="Times New Roman" w:cs="Times New Roman"/>
          <w:sz w:val="24"/>
          <w:szCs w:val="24"/>
        </w:rPr>
        <w:t>[</w:t>
      </w:r>
      <w:r w:rsidRPr="00CE33DA">
        <w:rPr>
          <w:rFonts w:ascii="Times New Roman" w:hAnsi="Times New Roman" w:cs="Times New Roman"/>
          <w:i/>
          <w:iCs/>
          <w:sz w:val="24"/>
          <w:szCs w:val="24"/>
        </w:rPr>
        <w:t>наименование и адрес на участника</w:t>
      </w:r>
      <w:r w:rsidRPr="00CE33DA">
        <w:rPr>
          <w:rFonts w:ascii="Times New Roman" w:hAnsi="Times New Roman" w:cs="Times New Roman"/>
          <w:sz w:val="24"/>
          <w:szCs w:val="24"/>
        </w:rPr>
        <w:t xml:space="preserve">],  наричан за краткост по-долу </w:t>
      </w:r>
      <w:r w:rsidRPr="00CE33DA">
        <w:rPr>
          <w:rFonts w:ascii="Times New Roman" w:hAnsi="Times New Roman" w:cs="Times New Roman"/>
          <w:caps/>
          <w:sz w:val="24"/>
          <w:szCs w:val="24"/>
        </w:rPr>
        <w:t>Изпълнител</w:t>
      </w:r>
      <w:r w:rsidRPr="00CE33DA">
        <w:rPr>
          <w:rFonts w:ascii="Times New Roman" w:hAnsi="Times New Roman" w:cs="Times New Roman"/>
          <w:sz w:val="24"/>
          <w:szCs w:val="24"/>
        </w:rPr>
        <w:t xml:space="preserve">, с Ваше решение № </w:t>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t>/</w:t>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rPr>
        <w:t>г. [</w:t>
      </w:r>
      <w:r w:rsidRPr="00CE33DA">
        <w:rPr>
          <w:rFonts w:ascii="Times New Roman" w:hAnsi="Times New Roman" w:cs="Times New Roman"/>
          <w:i/>
          <w:iCs/>
          <w:sz w:val="24"/>
          <w:szCs w:val="24"/>
        </w:rPr>
        <w:t>посочва се № и дата на Решението за класиране</w:t>
      </w:r>
      <w:r w:rsidRPr="00CE33DA">
        <w:rPr>
          <w:rFonts w:ascii="Times New Roman" w:hAnsi="Times New Roman" w:cs="Times New Roman"/>
          <w:sz w:val="24"/>
          <w:szCs w:val="24"/>
        </w:rPr>
        <w:t xml:space="preserve">] е класиран на първо място в процедурата за възлагане на обществена поръчка с предмет: </w:t>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rPr>
        <w:t xml:space="preserve"> [</w:t>
      </w:r>
      <w:r w:rsidRPr="00CE33DA">
        <w:rPr>
          <w:rFonts w:ascii="Times New Roman" w:hAnsi="Times New Roman" w:cs="Times New Roman"/>
          <w:i/>
          <w:iCs/>
          <w:sz w:val="24"/>
          <w:szCs w:val="24"/>
        </w:rPr>
        <w:t>описва се обекта и съответната обособена позиция, ако има такава</w:t>
      </w:r>
      <w:r w:rsidRPr="00CE33DA">
        <w:rPr>
          <w:rFonts w:ascii="Times New Roman" w:hAnsi="Times New Roman" w:cs="Times New Roman"/>
          <w:sz w:val="24"/>
          <w:szCs w:val="24"/>
        </w:rPr>
        <w:t xml:space="preserve">], с което е определен за </w:t>
      </w:r>
      <w:r w:rsidRPr="00CE33DA">
        <w:rPr>
          <w:rFonts w:ascii="Times New Roman" w:hAnsi="Times New Roman" w:cs="Times New Roman"/>
          <w:caps/>
          <w:sz w:val="24"/>
          <w:szCs w:val="24"/>
        </w:rPr>
        <w:t xml:space="preserve">Изпълнител </w:t>
      </w:r>
      <w:r w:rsidRPr="00CE33DA">
        <w:rPr>
          <w:rFonts w:ascii="Times New Roman" w:hAnsi="Times New Roman" w:cs="Times New Roman"/>
          <w:sz w:val="24"/>
          <w:szCs w:val="24"/>
        </w:rPr>
        <w:t>на посочената обществена поръчка.</w:t>
      </w:r>
    </w:p>
    <w:p w:rsidR="00FD48FB" w:rsidRPr="00CE33DA" w:rsidRDefault="00FD48FB" w:rsidP="00CE33DA">
      <w:pPr>
        <w:widowControl w:val="0"/>
        <w:numPr>
          <w:ilvl w:val="12"/>
          <w:numId w:val="0"/>
        </w:numPr>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numPr>
          <w:ilvl w:val="12"/>
          <w:numId w:val="0"/>
        </w:numPr>
        <w:autoSpaceDE w:val="0"/>
        <w:autoSpaceDN w:val="0"/>
        <w:adjustRightInd w:val="0"/>
        <w:spacing w:before="60" w:after="60" w:line="240" w:lineRule="auto"/>
        <w:jc w:val="both"/>
        <w:rPr>
          <w:rFonts w:ascii="Times New Roman" w:hAnsi="Times New Roman" w:cs="Times New Roman"/>
          <w:sz w:val="24"/>
          <w:szCs w:val="24"/>
        </w:rPr>
      </w:pPr>
      <w:r w:rsidRPr="00CE33DA">
        <w:rPr>
          <w:rFonts w:ascii="Times New Roman" w:hAnsi="Times New Roman" w:cs="Times New Roman"/>
          <w:sz w:val="24"/>
          <w:szCs w:val="24"/>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w:t>
      </w:r>
      <w:r w:rsidRPr="00CE33DA">
        <w:rPr>
          <w:rFonts w:ascii="Times New Roman" w:hAnsi="Times New Roman" w:cs="Times New Roman"/>
          <w:caps/>
          <w:sz w:val="24"/>
          <w:szCs w:val="24"/>
        </w:rPr>
        <w:t xml:space="preserve">Изпълнителят </w:t>
      </w:r>
      <w:r w:rsidRPr="00CE33DA">
        <w:rPr>
          <w:rFonts w:ascii="Times New Roman" w:hAnsi="Times New Roman" w:cs="Times New Roman"/>
          <w:sz w:val="24"/>
          <w:szCs w:val="24"/>
        </w:rPr>
        <w:t xml:space="preserve">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w:t>
      </w:r>
      <w:r w:rsidR="00180129" w:rsidRPr="00180129">
        <w:rPr>
          <w:rFonts w:ascii="Times New Roman" w:hAnsi="Times New Roman" w:cs="Times New Roman"/>
          <w:sz w:val="24"/>
          <w:szCs w:val="24"/>
          <w:lang w:val="ru-RU"/>
        </w:rPr>
        <w:t>5</w:t>
      </w:r>
      <w:r w:rsidRPr="00CE33DA">
        <w:rPr>
          <w:rFonts w:ascii="Times New Roman" w:hAnsi="Times New Roman" w:cs="Times New Roman"/>
          <w:sz w:val="24"/>
          <w:szCs w:val="24"/>
        </w:rPr>
        <w:t xml:space="preserve"> % </w:t>
      </w:r>
      <w:r w:rsidR="00397371" w:rsidRPr="00397371">
        <w:rPr>
          <w:rFonts w:ascii="Times New Roman" w:hAnsi="Times New Roman" w:cs="Times New Roman"/>
          <w:sz w:val="24"/>
          <w:szCs w:val="24"/>
        </w:rPr>
        <w:t xml:space="preserve">от </w:t>
      </w:r>
      <w:r w:rsidR="00E32206">
        <w:rPr>
          <w:rFonts w:ascii="Times New Roman" w:hAnsi="Times New Roman" w:cs="Times New Roman"/>
          <w:sz w:val="24"/>
          <w:szCs w:val="24"/>
        </w:rPr>
        <w:t xml:space="preserve">общата </w:t>
      </w:r>
      <w:r w:rsidR="00397371" w:rsidRPr="00397371">
        <w:rPr>
          <w:rFonts w:ascii="Times New Roman" w:hAnsi="Times New Roman" w:cs="Times New Roman"/>
          <w:sz w:val="24"/>
          <w:szCs w:val="24"/>
        </w:rPr>
        <w:t>стойност</w:t>
      </w:r>
      <w:bookmarkStart w:id="0" w:name="_GoBack"/>
      <w:bookmarkEnd w:id="0"/>
      <w:r w:rsidR="00397371" w:rsidRPr="00397371">
        <w:rPr>
          <w:rFonts w:ascii="Times New Roman" w:hAnsi="Times New Roman" w:cs="Times New Roman"/>
          <w:sz w:val="24"/>
          <w:szCs w:val="24"/>
        </w:rPr>
        <w:t xml:space="preserve"> на </w:t>
      </w:r>
      <w:r w:rsidR="006F7776">
        <w:rPr>
          <w:rFonts w:ascii="Times New Roman" w:hAnsi="Times New Roman" w:cs="Times New Roman"/>
          <w:sz w:val="24"/>
          <w:szCs w:val="24"/>
        </w:rPr>
        <w:t xml:space="preserve">договора </w:t>
      </w:r>
      <w:r w:rsidR="00397371" w:rsidRPr="00397371">
        <w:rPr>
          <w:rFonts w:ascii="Times New Roman" w:hAnsi="Times New Roman" w:cs="Times New Roman"/>
          <w:sz w:val="24"/>
          <w:szCs w:val="24"/>
        </w:rPr>
        <w:t>без ДДС</w:t>
      </w:r>
      <w:r w:rsidRPr="00CE33DA">
        <w:rPr>
          <w:rFonts w:ascii="Times New Roman" w:hAnsi="Times New Roman" w:cs="Times New Roman"/>
          <w:sz w:val="24"/>
          <w:szCs w:val="24"/>
        </w:rPr>
        <w:t xml:space="preserve">, а именно  </w:t>
      </w:r>
      <w:r w:rsidRPr="00CE33DA">
        <w:rPr>
          <w:rFonts w:ascii="Times New Roman" w:hAnsi="Times New Roman" w:cs="Times New Roman"/>
          <w:sz w:val="24"/>
          <w:szCs w:val="24"/>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rPr>
        <w:t xml:space="preserve"> (словом: </w:t>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rPr>
        <w:t>) [</w:t>
      </w:r>
      <w:r w:rsidRPr="00CE33DA">
        <w:rPr>
          <w:rFonts w:ascii="Times New Roman" w:hAnsi="Times New Roman" w:cs="Times New Roman"/>
          <w:i/>
          <w:iCs/>
          <w:sz w:val="24"/>
          <w:szCs w:val="24"/>
        </w:rPr>
        <w:t>посочва се цифром и словом стойността и валутата на гаранцията</w:t>
      </w:r>
      <w:r w:rsidRPr="00CE33DA">
        <w:rPr>
          <w:rFonts w:ascii="Times New Roman" w:hAnsi="Times New Roman" w:cs="Times New Roman"/>
          <w:sz w:val="24"/>
          <w:szCs w:val="24"/>
        </w:rPr>
        <w:t>], за да гарантира предстоящото изпълнение на задължения си, в съответствие с договорните условия.</w:t>
      </w:r>
    </w:p>
    <w:p w:rsidR="00FD48FB" w:rsidRPr="00CE33DA" w:rsidRDefault="00FD48FB" w:rsidP="00CE33DA">
      <w:pPr>
        <w:widowControl w:val="0"/>
        <w:numPr>
          <w:ilvl w:val="12"/>
          <w:numId w:val="0"/>
        </w:numPr>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numPr>
          <w:ilvl w:val="12"/>
          <w:numId w:val="0"/>
        </w:numPr>
        <w:autoSpaceDE w:val="0"/>
        <w:autoSpaceDN w:val="0"/>
        <w:adjustRightInd w:val="0"/>
        <w:spacing w:before="60" w:after="60" w:line="240" w:lineRule="auto"/>
        <w:jc w:val="both"/>
        <w:rPr>
          <w:rFonts w:ascii="Times New Roman" w:hAnsi="Times New Roman" w:cs="Times New Roman"/>
          <w:sz w:val="24"/>
          <w:szCs w:val="24"/>
        </w:rPr>
      </w:pPr>
      <w:r w:rsidRPr="00CE33DA">
        <w:rPr>
          <w:rFonts w:ascii="Times New Roman" w:hAnsi="Times New Roman" w:cs="Times New Roman"/>
          <w:sz w:val="24"/>
          <w:szCs w:val="24"/>
        </w:rPr>
        <w:t>Като се има предвид гореспоменатото, ние ______________ [</w:t>
      </w:r>
      <w:r w:rsidRPr="00CE33DA">
        <w:rPr>
          <w:rFonts w:ascii="Times New Roman" w:hAnsi="Times New Roman" w:cs="Times New Roman"/>
          <w:i/>
          <w:iCs/>
          <w:sz w:val="24"/>
          <w:szCs w:val="24"/>
        </w:rPr>
        <w:t>Банка</w:t>
      </w:r>
      <w:r w:rsidRPr="00CE33DA">
        <w:rPr>
          <w:rFonts w:ascii="Times New Roman" w:hAnsi="Times New Roman" w:cs="Times New Roman"/>
          <w:sz w:val="24"/>
          <w:szCs w:val="24"/>
        </w:rPr>
        <w:t xml:space="preserve">], с настоящето поемаме неотменимо и безусловно задължение да Ви заплатим всяка сума, предявена от Вас, но общия размер на които не надвишават </w:t>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rPr>
        <w:t xml:space="preserve"> (словом: </w:t>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u w:val="single"/>
        </w:rPr>
        <w:tab/>
      </w:r>
      <w:r w:rsidRPr="00CE33DA">
        <w:rPr>
          <w:rFonts w:ascii="Times New Roman" w:hAnsi="Times New Roman" w:cs="Times New Roman"/>
          <w:sz w:val="24"/>
          <w:szCs w:val="24"/>
        </w:rPr>
        <w:t>) [</w:t>
      </w:r>
      <w:r w:rsidRPr="00CE33DA">
        <w:rPr>
          <w:rFonts w:ascii="Times New Roman" w:hAnsi="Times New Roman" w:cs="Times New Roman"/>
          <w:i/>
          <w:iCs/>
          <w:sz w:val="24"/>
          <w:szCs w:val="24"/>
        </w:rPr>
        <w:t>посочва се цифром и словом стойността и валутата на гаранцията</w:t>
      </w:r>
      <w:r w:rsidRPr="00CE33DA">
        <w:rPr>
          <w:rFonts w:ascii="Times New Roman" w:hAnsi="Times New Roman" w:cs="Times New Roman"/>
          <w:sz w:val="24"/>
          <w:szCs w:val="24"/>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r w:rsidRPr="00CE33DA">
        <w:rPr>
          <w:rFonts w:ascii="Times New Roman" w:hAnsi="Times New Roman" w:cs="Times New Roman"/>
          <w:sz w:val="24"/>
          <w:szCs w:val="24"/>
        </w:rPr>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r w:rsidRPr="00CE33DA">
        <w:rPr>
          <w:rFonts w:ascii="Times New Roman" w:hAnsi="Times New Roman" w:cs="Times New Roman"/>
          <w:sz w:val="24"/>
          <w:szCs w:val="24"/>
        </w:rPr>
        <w:t>Тази гаранция влиза в сила от момента на нейното издаване.</w:t>
      </w: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r w:rsidRPr="00CE33DA">
        <w:rPr>
          <w:rFonts w:ascii="Times New Roman" w:hAnsi="Times New Roman" w:cs="Times New Roman"/>
          <w:sz w:val="24"/>
          <w:szCs w:val="24"/>
        </w:rPr>
        <w:t>Отговорността ни по тази гаранция  ще изтече на  ____________[</w:t>
      </w:r>
      <w:r w:rsidRPr="00CE33DA">
        <w:rPr>
          <w:rFonts w:ascii="Times New Roman" w:hAnsi="Times New Roman" w:cs="Times New Roman"/>
          <w:i/>
          <w:iCs/>
          <w:sz w:val="24"/>
          <w:szCs w:val="24"/>
        </w:rPr>
        <w:t>посочва се дата и час на валидност на гаранцията съобразени с договорните условия</w:t>
      </w:r>
      <w:r w:rsidRPr="00CE33DA">
        <w:rPr>
          <w:rFonts w:ascii="Times New Roman" w:hAnsi="Times New Roman" w:cs="Times New Roman"/>
          <w:sz w:val="24"/>
          <w:szCs w:val="24"/>
        </w:rPr>
        <w:t xml:space="preserve">], до която дата какъвто и да е иск по нея трябва да бъде получен от нас. След тази дата гаранцията автоматично </w:t>
      </w:r>
      <w:r w:rsidRPr="00CE33DA">
        <w:rPr>
          <w:rFonts w:ascii="Times New Roman" w:hAnsi="Times New Roman" w:cs="Times New Roman"/>
          <w:sz w:val="24"/>
          <w:szCs w:val="24"/>
        </w:rPr>
        <w:lastRenderedPageBreak/>
        <w:t>става невалидна, независимо дали това писмо-гаранция ни е изпратено обратно или не, освен ако в процеса на изпълнение на договора за обществена поръчка възникне спор между страните, който е внесен за решаване от компетентен съд, и отговорността ни по тази гаранция не се удължи до окончателното произнасяне на компетентния съд.</w:t>
      </w: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r w:rsidRPr="00CE33DA">
        <w:rPr>
          <w:rFonts w:ascii="Times New Roman" w:hAnsi="Times New Roman" w:cs="Times New Roman"/>
          <w:sz w:val="24"/>
          <w:szCs w:val="24"/>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r w:rsidRPr="00CE33DA">
        <w:rPr>
          <w:rFonts w:ascii="Times New Roman" w:hAnsi="Times New Roman" w:cs="Times New Roman"/>
          <w:sz w:val="24"/>
          <w:szCs w:val="24"/>
        </w:rPr>
        <w:t>Гаранцията е лично за Вас и не може да бъде прехвърляна.</w:t>
      </w:r>
    </w:p>
    <w:p w:rsidR="00FD48FB" w:rsidRPr="00CE33DA" w:rsidRDefault="00FD48FB" w:rsidP="00CE33DA">
      <w:pPr>
        <w:widowControl w:val="0"/>
        <w:autoSpaceDE w:val="0"/>
        <w:autoSpaceDN w:val="0"/>
        <w:adjustRightInd w:val="0"/>
        <w:spacing w:before="60" w:after="60" w:line="240" w:lineRule="auto"/>
        <w:ind w:firstLine="900"/>
        <w:jc w:val="both"/>
        <w:rPr>
          <w:rFonts w:ascii="Times New Roman" w:hAnsi="Times New Roman" w:cs="Times New Roman"/>
          <w:sz w:val="24"/>
          <w:szCs w:val="24"/>
        </w:rPr>
      </w:pPr>
      <w:r w:rsidRPr="00CE33DA">
        <w:rPr>
          <w:rFonts w:ascii="Times New Roman" w:hAnsi="Times New Roman" w:cs="Times New Roman"/>
          <w:sz w:val="24"/>
          <w:szCs w:val="24"/>
        </w:rPr>
        <w:t> </w:t>
      </w: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p>
    <w:p w:rsidR="00FD48FB" w:rsidRPr="00CE33DA" w:rsidRDefault="00FD48FB" w:rsidP="00CE33DA">
      <w:pPr>
        <w:widowControl w:val="0"/>
        <w:autoSpaceDE w:val="0"/>
        <w:autoSpaceDN w:val="0"/>
        <w:adjustRightInd w:val="0"/>
        <w:spacing w:before="60" w:after="60" w:line="240" w:lineRule="auto"/>
        <w:jc w:val="both"/>
        <w:rPr>
          <w:rFonts w:ascii="Times New Roman" w:hAnsi="Times New Roman" w:cs="Times New Roman"/>
          <w:sz w:val="24"/>
          <w:szCs w:val="24"/>
        </w:rPr>
      </w:pPr>
      <w:r w:rsidRPr="00CE33DA">
        <w:rPr>
          <w:rFonts w:ascii="Times New Roman" w:hAnsi="Times New Roman" w:cs="Times New Roman"/>
          <w:sz w:val="24"/>
          <w:szCs w:val="24"/>
        </w:rPr>
        <w:t xml:space="preserve">Подпис и печат, </w:t>
      </w: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Pr="00CE33DA" w:rsidRDefault="00FD48FB" w:rsidP="00CE33DA">
      <w:pPr>
        <w:autoSpaceDE w:val="0"/>
        <w:autoSpaceDN w:val="0"/>
        <w:adjustRightInd w:val="0"/>
        <w:spacing w:before="149" w:after="0" w:line="240" w:lineRule="auto"/>
        <w:jc w:val="both"/>
        <w:rPr>
          <w:rFonts w:ascii="Times New Roman" w:hAnsi="Times New Roman" w:cs="Times New Roman"/>
        </w:rPr>
      </w:pPr>
    </w:p>
    <w:p w:rsidR="00FD48FB" w:rsidRDefault="00FD48FB"/>
    <w:sectPr w:rsidR="00FD48FB" w:rsidSect="00DE05AF">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243" w:rsidRDefault="00E57243" w:rsidP="00CE33DA">
      <w:pPr>
        <w:spacing w:after="0" w:line="240" w:lineRule="auto"/>
      </w:pPr>
      <w:r>
        <w:separator/>
      </w:r>
    </w:p>
  </w:endnote>
  <w:endnote w:type="continuationSeparator" w:id="0">
    <w:p w:rsidR="00E57243" w:rsidRDefault="00E57243" w:rsidP="00CE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TE18B8808t0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243" w:rsidRDefault="00E57243" w:rsidP="00CE33DA">
      <w:pPr>
        <w:spacing w:after="0" w:line="240" w:lineRule="auto"/>
      </w:pPr>
      <w:r>
        <w:separator/>
      </w:r>
    </w:p>
  </w:footnote>
  <w:footnote w:type="continuationSeparator" w:id="0">
    <w:p w:rsidR="00E57243" w:rsidRDefault="00E57243" w:rsidP="00CE33DA">
      <w:pPr>
        <w:spacing w:after="0" w:line="240" w:lineRule="auto"/>
      </w:pPr>
      <w:r>
        <w:continuationSeparator/>
      </w:r>
    </w:p>
  </w:footnote>
  <w:footnote w:id="1">
    <w:p w:rsidR="008E5613" w:rsidRDefault="008E5613" w:rsidP="00CE33DA">
      <w:pPr>
        <w:pStyle w:val="a8"/>
        <w:jc w:val="both"/>
      </w:pPr>
      <w:r w:rsidRPr="00542E61">
        <w:rPr>
          <w:rStyle w:val="ad"/>
          <w:i/>
          <w:iCs/>
          <w:sz w:val="22"/>
          <w:szCs w:val="22"/>
        </w:rPr>
        <w:footnoteRef/>
      </w:r>
      <w:r w:rsidRPr="00542E61">
        <w:rPr>
          <w:i/>
          <w:iCs/>
          <w:sz w:val="22"/>
          <w:szCs w:val="22"/>
        </w:rPr>
        <w:t xml:space="preserve"> Оставя се приложимото.</w:t>
      </w:r>
    </w:p>
  </w:footnote>
  <w:footnote w:id="2">
    <w:p w:rsidR="008E5613" w:rsidRDefault="008E5613" w:rsidP="00CE33DA">
      <w:pPr>
        <w:pStyle w:val="a8"/>
        <w:jc w:val="both"/>
      </w:pPr>
      <w:r w:rsidRPr="00542E61">
        <w:rPr>
          <w:rStyle w:val="ad"/>
          <w:i/>
          <w:iCs/>
          <w:sz w:val="22"/>
          <w:szCs w:val="22"/>
        </w:rPr>
        <w:footnoteRef/>
      </w:r>
      <w:r w:rsidRPr="00542E61">
        <w:rPr>
          <w:i/>
          <w:iCs/>
          <w:sz w:val="22"/>
          <w:szCs w:val="22"/>
        </w:rPr>
        <w:t xml:space="preserve"> Оставя се приложимото.</w:t>
      </w:r>
    </w:p>
  </w:footnote>
  <w:footnote w:id="3">
    <w:p w:rsidR="008E5613" w:rsidRDefault="008E5613" w:rsidP="00CE33DA">
      <w:pPr>
        <w:pStyle w:val="a8"/>
        <w:jc w:val="both"/>
      </w:pPr>
      <w:r w:rsidRPr="00542E61">
        <w:rPr>
          <w:rStyle w:val="ad"/>
          <w:i/>
          <w:iCs/>
          <w:sz w:val="22"/>
          <w:szCs w:val="22"/>
        </w:rPr>
        <w:footnoteRef/>
      </w:r>
      <w:r w:rsidRPr="00542E61">
        <w:rPr>
          <w:i/>
          <w:iCs/>
          <w:sz w:val="22"/>
          <w:szCs w:val="22"/>
          <w:lang w:val="ru-RU"/>
        </w:rPr>
        <w:t xml:space="preserve"> </w:t>
      </w:r>
      <w:r w:rsidRPr="00542E61">
        <w:rPr>
          <w:i/>
          <w:iCs/>
          <w:sz w:val="22"/>
          <w:szCs w:val="22"/>
        </w:rPr>
        <w:t>Този абзац, заедно с таблицата след него, се оставят само ако участникът ще използва подизпълнител/и за изпълнение на поръчката.</w:t>
      </w:r>
    </w:p>
  </w:footnote>
  <w:footnote w:id="4">
    <w:p w:rsidR="008E5613" w:rsidRDefault="008E5613" w:rsidP="00934839">
      <w:pPr>
        <w:pStyle w:val="ae"/>
        <w:spacing w:before="0" w:beforeAutospacing="0" w:after="0" w:afterAutospacing="0"/>
        <w:ind w:right="567"/>
        <w:jc w:val="both"/>
      </w:pPr>
      <w:r w:rsidRPr="00542E61">
        <w:rPr>
          <w:rStyle w:val="ad"/>
          <w:b/>
          <w:bCs/>
          <w:i/>
          <w:iCs/>
          <w:sz w:val="20"/>
          <w:szCs w:val="20"/>
        </w:rPr>
        <w:footnoteRef/>
      </w:r>
      <w:r w:rsidRPr="00542E61">
        <w:rPr>
          <w:b/>
          <w:bCs/>
          <w:i/>
          <w:iCs/>
          <w:sz w:val="20"/>
          <w:szCs w:val="20"/>
        </w:rPr>
        <w:t xml:space="preserve"> </w:t>
      </w:r>
      <w:r w:rsidRPr="00542E61">
        <w:rPr>
          <w:i/>
          <w:iCs/>
          <w:sz w:val="20"/>
          <w:szCs w:val="20"/>
        </w:rPr>
        <w:t xml:space="preserve">чл.8, ал.8, т.2 от ЗОП – външните експерти </w:t>
      </w:r>
      <w:r w:rsidRPr="00542E61">
        <w:rPr>
          <w:i/>
          <w:iCs/>
          <w:sz w:val="20"/>
          <w:szCs w:val="20"/>
          <w:shd w:val="clear" w:color="auto" w:fill="FFFFFF"/>
        </w:rPr>
        <w:t>от списъка по</w:t>
      </w:r>
      <w:r w:rsidRPr="00542E61">
        <w:rPr>
          <w:rStyle w:val="apple-converted-space"/>
          <w:i/>
          <w:iCs/>
          <w:sz w:val="20"/>
          <w:szCs w:val="20"/>
          <w:shd w:val="clear" w:color="auto" w:fill="FFFFFF"/>
        </w:rPr>
        <w:t> </w:t>
      </w:r>
      <w:r w:rsidRPr="00542E61">
        <w:rPr>
          <w:i/>
          <w:iCs/>
          <w:sz w:val="20"/>
          <w:szCs w:val="20"/>
          <w:shd w:val="clear" w:color="auto" w:fill="FFFFFF"/>
        </w:rPr>
        <w:t>чл. 19, ал. 2, т. 8</w:t>
      </w:r>
      <w:r w:rsidRPr="00542E61">
        <w:rPr>
          <w:rStyle w:val="apple-converted-space"/>
          <w:i/>
          <w:iCs/>
          <w:sz w:val="20"/>
          <w:szCs w:val="20"/>
          <w:shd w:val="clear" w:color="auto" w:fill="FFFFFF"/>
        </w:rPr>
        <w:t xml:space="preserve"> от ЗОП </w:t>
      </w:r>
      <w:r w:rsidRPr="00542E61">
        <w:rPr>
          <w:i/>
          <w:iCs/>
          <w:sz w:val="20"/>
          <w:szCs w:val="20"/>
          <w:shd w:val="clear" w:color="auto" w:fill="FFFFFF"/>
        </w:rPr>
        <w:t xml:space="preserve">или други </w:t>
      </w:r>
      <w:r w:rsidRPr="00542E61">
        <w:rPr>
          <w:i/>
          <w:iCs/>
          <w:sz w:val="20"/>
          <w:szCs w:val="20"/>
        </w:rPr>
        <w:t>не може да участват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footnote>
  <w:footnote w:id="5">
    <w:p w:rsidR="008E5613" w:rsidRPr="00B87B33" w:rsidRDefault="008E5613" w:rsidP="00CE33DA">
      <w:pPr>
        <w:pStyle w:val="a8"/>
        <w:jc w:val="both"/>
        <w:rPr>
          <w:i/>
          <w:iCs/>
          <w:sz w:val="22"/>
          <w:szCs w:val="22"/>
        </w:rPr>
      </w:pPr>
      <w:r w:rsidRPr="00B87B33">
        <w:rPr>
          <w:rStyle w:val="ad"/>
          <w:b/>
          <w:bCs/>
          <w:i/>
          <w:iCs/>
          <w:sz w:val="22"/>
          <w:szCs w:val="22"/>
        </w:rPr>
        <w:footnoteRef/>
      </w:r>
      <w:r w:rsidRPr="00B87B33">
        <w:rPr>
          <w:i/>
          <w:iCs/>
          <w:sz w:val="22"/>
          <w:szCs w:val="22"/>
        </w:rPr>
        <w:t xml:space="preserve"> Посочва се конкретното изключение съгласно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E5613" w:rsidRDefault="008E5613" w:rsidP="00CE33DA">
      <w:pPr>
        <w:pStyle w:val="a8"/>
        <w:jc w:val="both"/>
      </w:pPr>
    </w:p>
  </w:footnote>
  <w:footnote w:id="6">
    <w:p w:rsidR="008E5613" w:rsidRPr="00B87B33" w:rsidRDefault="008E5613" w:rsidP="00CE33DA">
      <w:pPr>
        <w:pStyle w:val="a8"/>
        <w:jc w:val="both"/>
        <w:rPr>
          <w:i/>
          <w:iCs/>
          <w:sz w:val="22"/>
          <w:szCs w:val="22"/>
        </w:rPr>
      </w:pPr>
      <w:r w:rsidRPr="00B87B33">
        <w:rPr>
          <w:rStyle w:val="ad"/>
          <w:b/>
          <w:bCs/>
          <w:i/>
          <w:iCs/>
          <w:sz w:val="22"/>
          <w:szCs w:val="22"/>
        </w:rPr>
        <w:footnoteRef/>
      </w:r>
      <w:r w:rsidRPr="00B87B33">
        <w:rPr>
          <w:i/>
          <w:iCs/>
          <w:sz w:val="22"/>
          <w:szCs w:val="22"/>
        </w:rPr>
        <w:t xml:space="preserve"> Оставя се приложимото.</w:t>
      </w:r>
    </w:p>
    <w:p w:rsidR="008E5613" w:rsidRDefault="008E5613" w:rsidP="00CE33DA">
      <w:pPr>
        <w:pStyle w:val="a8"/>
        <w:jc w:val="both"/>
      </w:pPr>
    </w:p>
  </w:footnote>
  <w:footnote w:id="7">
    <w:p w:rsidR="008E5613" w:rsidRPr="00B87B33" w:rsidRDefault="008E5613" w:rsidP="00CE33DA">
      <w:pPr>
        <w:pStyle w:val="a8"/>
        <w:jc w:val="both"/>
        <w:rPr>
          <w:i/>
          <w:iCs/>
          <w:sz w:val="22"/>
          <w:szCs w:val="22"/>
        </w:rPr>
      </w:pPr>
      <w:r w:rsidRPr="00B87B33">
        <w:rPr>
          <w:rStyle w:val="ad"/>
          <w:b/>
          <w:bCs/>
          <w:i/>
          <w:iCs/>
          <w:sz w:val="22"/>
          <w:szCs w:val="22"/>
        </w:rPr>
        <w:footnoteRef/>
      </w:r>
      <w:r w:rsidRPr="00B87B33">
        <w:rPr>
          <w:i/>
          <w:iCs/>
          <w:sz w:val="22"/>
          <w:szCs w:val="22"/>
        </w:rPr>
        <w:t xml:space="preserve"> Посочва се конкретното изключение съгласно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B87B33">
        <w:rPr>
          <w:i/>
          <w:iCs/>
          <w:sz w:val="22"/>
          <w:szCs w:val="22"/>
        </w:rPr>
        <w:t>деи</w:t>
      </w:r>
      <w:proofErr w:type="spellEnd"/>
      <w:r w:rsidRPr="00B87B33">
        <w:rPr>
          <w:rFonts w:ascii="Cambria Math" w:hAnsi="Cambria Math" w:cs="Cambria Math"/>
          <w:i/>
          <w:iCs/>
          <w:sz w:val="22"/>
          <w:szCs w:val="22"/>
        </w:rPr>
        <w:t>̆</w:t>
      </w:r>
      <w:proofErr w:type="spellStart"/>
      <w:r w:rsidRPr="00B87B33">
        <w:rPr>
          <w:i/>
          <w:iCs/>
          <w:sz w:val="22"/>
          <w:szCs w:val="22"/>
        </w:rPr>
        <w:t>ствителни</w:t>
      </w:r>
      <w:proofErr w:type="spellEnd"/>
      <w:r w:rsidRPr="00B87B33">
        <w:rPr>
          <w:i/>
          <w:iCs/>
          <w:sz w:val="22"/>
          <w:szCs w:val="22"/>
        </w:rPr>
        <w:t xml:space="preserve"> собственици.</w:t>
      </w:r>
    </w:p>
    <w:p w:rsidR="008E5613" w:rsidRDefault="008E5613" w:rsidP="00CE33DA">
      <w:pPr>
        <w:pStyle w:val="a8"/>
        <w:jc w:val="both"/>
      </w:pPr>
    </w:p>
  </w:footnote>
  <w:footnote w:id="8">
    <w:p w:rsidR="008E5613" w:rsidRDefault="008E5613" w:rsidP="00CE33DA">
      <w:pPr>
        <w:pStyle w:val="a8"/>
        <w:jc w:val="both"/>
      </w:pPr>
      <w:r w:rsidRPr="00167F5A">
        <w:rPr>
          <w:rStyle w:val="ad"/>
          <w:b/>
          <w:bCs/>
          <w:i/>
          <w:iCs/>
          <w:sz w:val="24"/>
          <w:szCs w:val="24"/>
        </w:rPr>
        <w:footnoteRef/>
      </w:r>
      <w:r w:rsidRPr="00167F5A">
        <w:rPr>
          <w:i/>
          <w:iCs/>
          <w:sz w:val="24"/>
          <w:szCs w:val="24"/>
        </w:rPr>
        <w:t xml:space="preserve"> </w:t>
      </w:r>
      <w:r w:rsidRPr="00B87B33">
        <w:rPr>
          <w:i/>
          <w:iCs/>
          <w:sz w:val="22"/>
          <w:szCs w:val="22"/>
        </w:rPr>
        <w:t>Оставя се приложимото.</w:t>
      </w:r>
    </w:p>
  </w:footnote>
  <w:footnote w:id="9">
    <w:p w:rsidR="008E5613" w:rsidRDefault="008E5613" w:rsidP="00CE33DA">
      <w:pPr>
        <w:pStyle w:val="a8"/>
      </w:pPr>
      <w:r>
        <w:rPr>
          <w:rStyle w:val="ad"/>
          <w:i/>
          <w:iCs/>
        </w:rPr>
        <w:footnoteRef/>
      </w:r>
      <w:r>
        <w:rPr>
          <w:i/>
          <w:iCs/>
        </w:rPr>
        <w:t xml:space="preserve"> Оставя се приложимото.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DF7"/>
    <w:multiLevelType w:val="hybridMultilevel"/>
    <w:tmpl w:val="EB00242C"/>
    <w:lvl w:ilvl="0" w:tplc="778A72EC">
      <w:start w:val="1"/>
      <w:numFmt w:val="decimal"/>
      <w:pStyle w:val="2"/>
      <w:lvlText w:val="%1"/>
      <w:lvlJc w:val="left"/>
      <w:pPr>
        <w:tabs>
          <w:tab w:val="num" w:pos="360"/>
        </w:tabs>
        <w:ind w:left="360" w:hanging="360"/>
      </w:pPr>
      <w:rPr>
        <w:rFonts w:hint="default"/>
      </w:rPr>
    </w:lvl>
    <w:lvl w:ilvl="1" w:tplc="FFFFFFFF">
      <w:start w:val="1"/>
      <w:numFmt w:val="bullet"/>
      <w:pStyle w:val="Bulletnew"/>
      <w:lvlText w:val=""/>
      <w:lvlJc w:val="left"/>
      <w:pPr>
        <w:tabs>
          <w:tab w:val="num" w:pos="-2843"/>
        </w:tabs>
        <w:ind w:left="-2843" w:hanging="397"/>
      </w:pPr>
      <w:rPr>
        <w:rFonts w:ascii="Symbol" w:hAnsi="Symbol" w:cs="Symbol" w:hint="default"/>
      </w:rPr>
    </w:lvl>
    <w:lvl w:ilvl="2" w:tplc="F6023822">
      <w:start w:val="1"/>
      <w:numFmt w:val="lowerRoman"/>
      <w:lvlText w:val="%3."/>
      <w:lvlJc w:val="right"/>
      <w:pPr>
        <w:tabs>
          <w:tab w:val="num" w:pos="-2160"/>
        </w:tabs>
        <w:ind w:left="-2160" w:hanging="180"/>
      </w:pPr>
    </w:lvl>
    <w:lvl w:ilvl="3" w:tplc="0402000F">
      <w:start w:val="1"/>
      <w:numFmt w:val="decimal"/>
      <w:lvlText w:val="%4."/>
      <w:lvlJc w:val="left"/>
      <w:pPr>
        <w:tabs>
          <w:tab w:val="num" w:pos="-1440"/>
        </w:tabs>
        <w:ind w:left="-1440" w:hanging="360"/>
      </w:pPr>
    </w:lvl>
    <w:lvl w:ilvl="4" w:tplc="04020019">
      <w:start w:val="1"/>
      <w:numFmt w:val="lowerLetter"/>
      <w:lvlText w:val="%5."/>
      <w:lvlJc w:val="left"/>
      <w:pPr>
        <w:tabs>
          <w:tab w:val="num" w:pos="-720"/>
        </w:tabs>
        <w:ind w:left="-720" w:hanging="360"/>
      </w:pPr>
    </w:lvl>
    <w:lvl w:ilvl="5" w:tplc="0402001B">
      <w:start w:val="1"/>
      <w:numFmt w:val="lowerRoman"/>
      <w:lvlText w:val="%6."/>
      <w:lvlJc w:val="right"/>
      <w:pPr>
        <w:tabs>
          <w:tab w:val="num" w:pos="0"/>
        </w:tabs>
        <w:ind w:hanging="180"/>
      </w:pPr>
    </w:lvl>
    <w:lvl w:ilvl="6" w:tplc="0402000F">
      <w:start w:val="1"/>
      <w:numFmt w:val="decimal"/>
      <w:lvlText w:val="%7."/>
      <w:lvlJc w:val="left"/>
      <w:pPr>
        <w:tabs>
          <w:tab w:val="num" w:pos="720"/>
        </w:tabs>
        <w:ind w:left="720" w:hanging="360"/>
      </w:pPr>
    </w:lvl>
    <w:lvl w:ilvl="7" w:tplc="04020019">
      <w:start w:val="1"/>
      <w:numFmt w:val="lowerLetter"/>
      <w:lvlText w:val="%8."/>
      <w:lvlJc w:val="left"/>
      <w:pPr>
        <w:tabs>
          <w:tab w:val="num" w:pos="1440"/>
        </w:tabs>
        <w:ind w:left="1440" w:hanging="360"/>
      </w:pPr>
    </w:lvl>
    <w:lvl w:ilvl="8" w:tplc="0402001B">
      <w:start w:val="1"/>
      <w:numFmt w:val="lowerRoman"/>
      <w:lvlText w:val="%9."/>
      <w:lvlJc w:val="right"/>
      <w:pPr>
        <w:tabs>
          <w:tab w:val="num" w:pos="2160"/>
        </w:tabs>
        <w:ind w:left="2160" w:hanging="180"/>
      </w:pPr>
    </w:lvl>
  </w:abstractNum>
  <w:abstractNum w:abstractNumId="1">
    <w:nsid w:val="18DC745F"/>
    <w:multiLevelType w:val="multilevel"/>
    <w:tmpl w:val="5D4477A6"/>
    <w:name w:val="WW8Num322"/>
    <w:styleLink w:val="111111"/>
    <w:lvl w:ilvl="0">
      <w:start w:val="1"/>
      <w:numFmt w:val="decimal"/>
      <w:lvlText w:val="%1."/>
      <w:lvlJc w:val="left"/>
      <w:pPr>
        <w:ind w:left="360" w:hanging="360"/>
      </w:pPr>
    </w:lvl>
    <w:lvl w:ilvl="1">
      <w:start w:val="1"/>
      <w:numFmt w:val="decimal"/>
      <w:lvlText w:val="1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8C27C2"/>
    <w:multiLevelType w:val="hybridMultilevel"/>
    <w:tmpl w:val="3C9A2E2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1D9063AE"/>
    <w:multiLevelType w:val="hybridMultilevel"/>
    <w:tmpl w:val="B5BC7130"/>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4">
    <w:nsid w:val="2B6E5E81"/>
    <w:multiLevelType w:val="multilevel"/>
    <w:tmpl w:val="29786850"/>
    <w:lvl w:ilvl="0">
      <w:start w:val="1"/>
      <w:numFmt w:val="decimal"/>
      <w:lvlText w:val="%1."/>
      <w:lvlJc w:val="left"/>
      <w:pPr>
        <w:ind w:left="720" w:hanging="360"/>
      </w:pPr>
      <w:rPr>
        <w:rFonts w:hint="default"/>
        <w:b/>
        <w:bCs/>
      </w:rPr>
    </w:lvl>
    <w:lvl w:ilvl="1">
      <w:start w:val="1"/>
      <w:numFmt w:val="decimal"/>
      <w:isLgl/>
      <w:lvlText w:val="%2."/>
      <w:lvlJc w:val="left"/>
      <w:pPr>
        <w:ind w:left="1440" w:hanging="360"/>
      </w:pPr>
      <w:rPr>
        <w:rFonts w:ascii="Times New Roman" w:eastAsia="Times New Roman" w:hAnsi="Times New Roman" w:hint="default"/>
      </w:rPr>
    </w:lvl>
    <w:lvl w:ilvl="2">
      <w:start w:val="1"/>
      <w:numFmt w:val="decimal"/>
      <w:isLgl/>
      <w:lvlText w:val="%3."/>
      <w:lvlJc w:val="left"/>
      <w:pPr>
        <w:ind w:left="720" w:hanging="720"/>
      </w:pPr>
      <w:rPr>
        <w:rFonts w:ascii="Times New Roman" w:eastAsia="Times New Roman" w:hAnsi="Times New Roman" w:hint="default"/>
        <w:i w:val="0"/>
        <w:iCs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3032486"/>
    <w:multiLevelType w:val="hybridMultilevel"/>
    <w:tmpl w:val="B2ACED4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39E24074"/>
    <w:multiLevelType w:val="hybridMultilevel"/>
    <w:tmpl w:val="12525970"/>
    <w:lvl w:ilvl="0" w:tplc="7048D792">
      <w:start w:val="1"/>
      <w:numFmt w:val="bullet"/>
      <w:lvlText w:val=""/>
      <w:lvlJc w:val="left"/>
      <w:pPr>
        <w:ind w:left="720" w:hanging="360"/>
      </w:pPr>
      <w:rPr>
        <w:rFonts w:ascii="Symbol" w:hAnsi="Symbol" w:cs="Symbol" w:hint="default"/>
        <w:b/>
        <w:bCs/>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424C2B58"/>
    <w:multiLevelType w:val="hybridMultilevel"/>
    <w:tmpl w:val="4FAE55D4"/>
    <w:lvl w:ilvl="0" w:tplc="924615F6">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4D0C11FD"/>
    <w:multiLevelType w:val="hybridMultilevel"/>
    <w:tmpl w:val="95B6F04C"/>
    <w:lvl w:ilvl="0" w:tplc="2E5A7F90">
      <w:start w:val="1"/>
      <w:numFmt w:val="decimal"/>
      <w:lvlText w:val="%1."/>
      <w:lvlJc w:val="left"/>
      <w:pPr>
        <w:ind w:left="72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5174056E"/>
    <w:multiLevelType w:val="hybridMultilevel"/>
    <w:tmpl w:val="1A742308"/>
    <w:lvl w:ilvl="0" w:tplc="04020013">
      <w:start w:val="1"/>
      <w:numFmt w:val="upperRoman"/>
      <w:lvlText w:val="%1."/>
      <w:lvlJc w:val="right"/>
      <w:pPr>
        <w:ind w:left="36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540059B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D25507"/>
    <w:multiLevelType w:val="hybridMultilevel"/>
    <w:tmpl w:val="FCB8ACBE"/>
    <w:lvl w:ilvl="0" w:tplc="E7D8DF1E">
      <w:start w:val="1"/>
      <w:numFmt w:val="decimal"/>
      <w:lvlText w:val="%1."/>
      <w:lvlJc w:val="left"/>
      <w:pPr>
        <w:tabs>
          <w:tab w:val="num" w:pos="1200"/>
        </w:tabs>
        <w:ind w:left="1200" w:hanging="360"/>
      </w:pPr>
      <w:rPr>
        <w:rFonts w:hint="default"/>
      </w:rPr>
    </w:lvl>
    <w:lvl w:ilvl="1" w:tplc="04020019" w:tentative="1">
      <w:start w:val="1"/>
      <w:numFmt w:val="lowerLetter"/>
      <w:lvlText w:val="%2."/>
      <w:lvlJc w:val="left"/>
      <w:pPr>
        <w:tabs>
          <w:tab w:val="num" w:pos="1920"/>
        </w:tabs>
        <w:ind w:left="1920" w:hanging="360"/>
      </w:pPr>
    </w:lvl>
    <w:lvl w:ilvl="2" w:tplc="0402001B" w:tentative="1">
      <w:start w:val="1"/>
      <w:numFmt w:val="lowerRoman"/>
      <w:lvlText w:val="%3."/>
      <w:lvlJc w:val="right"/>
      <w:pPr>
        <w:tabs>
          <w:tab w:val="num" w:pos="2640"/>
        </w:tabs>
        <w:ind w:left="2640" w:hanging="180"/>
      </w:pPr>
    </w:lvl>
    <w:lvl w:ilvl="3" w:tplc="0402000F" w:tentative="1">
      <w:start w:val="1"/>
      <w:numFmt w:val="decimal"/>
      <w:lvlText w:val="%4."/>
      <w:lvlJc w:val="left"/>
      <w:pPr>
        <w:tabs>
          <w:tab w:val="num" w:pos="3360"/>
        </w:tabs>
        <w:ind w:left="3360" w:hanging="360"/>
      </w:pPr>
    </w:lvl>
    <w:lvl w:ilvl="4" w:tplc="04020019" w:tentative="1">
      <w:start w:val="1"/>
      <w:numFmt w:val="lowerLetter"/>
      <w:lvlText w:val="%5."/>
      <w:lvlJc w:val="left"/>
      <w:pPr>
        <w:tabs>
          <w:tab w:val="num" w:pos="4080"/>
        </w:tabs>
        <w:ind w:left="4080" w:hanging="360"/>
      </w:pPr>
    </w:lvl>
    <w:lvl w:ilvl="5" w:tplc="0402001B" w:tentative="1">
      <w:start w:val="1"/>
      <w:numFmt w:val="lowerRoman"/>
      <w:lvlText w:val="%6."/>
      <w:lvlJc w:val="right"/>
      <w:pPr>
        <w:tabs>
          <w:tab w:val="num" w:pos="4800"/>
        </w:tabs>
        <w:ind w:left="4800" w:hanging="180"/>
      </w:pPr>
    </w:lvl>
    <w:lvl w:ilvl="6" w:tplc="0402000F" w:tentative="1">
      <w:start w:val="1"/>
      <w:numFmt w:val="decimal"/>
      <w:lvlText w:val="%7."/>
      <w:lvlJc w:val="left"/>
      <w:pPr>
        <w:tabs>
          <w:tab w:val="num" w:pos="5520"/>
        </w:tabs>
        <w:ind w:left="5520" w:hanging="360"/>
      </w:pPr>
    </w:lvl>
    <w:lvl w:ilvl="7" w:tplc="04020019" w:tentative="1">
      <w:start w:val="1"/>
      <w:numFmt w:val="lowerLetter"/>
      <w:lvlText w:val="%8."/>
      <w:lvlJc w:val="left"/>
      <w:pPr>
        <w:tabs>
          <w:tab w:val="num" w:pos="6240"/>
        </w:tabs>
        <w:ind w:left="6240" w:hanging="360"/>
      </w:pPr>
    </w:lvl>
    <w:lvl w:ilvl="8" w:tplc="0402001B" w:tentative="1">
      <w:start w:val="1"/>
      <w:numFmt w:val="lowerRoman"/>
      <w:lvlText w:val="%9."/>
      <w:lvlJc w:val="right"/>
      <w:pPr>
        <w:tabs>
          <w:tab w:val="num" w:pos="6960"/>
        </w:tabs>
        <w:ind w:left="6960" w:hanging="180"/>
      </w:pPr>
    </w:lvl>
  </w:abstractNum>
  <w:abstractNum w:abstractNumId="12">
    <w:nsid w:val="56694A66"/>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58B0116E"/>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5F78419B"/>
    <w:multiLevelType w:val="hybridMultilevel"/>
    <w:tmpl w:val="1772E316"/>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5">
    <w:nsid w:val="6988668A"/>
    <w:multiLevelType w:val="hybridMultilevel"/>
    <w:tmpl w:val="011CD0B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nsid w:val="73AD71D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6C6AFE"/>
    <w:multiLevelType w:val="hybridMultilevel"/>
    <w:tmpl w:val="3D4C0AEA"/>
    <w:lvl w:ilvl="0" w:tplc="BC848942">
      <w:start w:val="1"/>
      <w:numFmt w:val="decimal"/>
      <w:lvlText w:val="%1."/>
      <w:lvlJc w:val="left"/>
      <w:pPr>
        <w:ind w:left="1638" w:hanging="93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8">
    <w:nsid w:val="7D9C0E56"/>
    <w:multiLevelType w:val="multilevel"/>
    <w:tmpl w:val="D2A222B2"/>
    <w:lvl w:ilvl="0">
      <w:start w:val="2"/>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E1B1532"/>
    <w:multiLevelType w:val="hybridMultilevel"/>
    <w:tmpl w:val="3B9AF390"/>
    <w:lvl w:ilvl="0" w:tplc="0456A41C">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15"/>
  </w:num>
  <w:num w:numId="2">
    <w:abstractNumId w:val="9"/>
  </w:num>
  <w:num w:numId="3">
    <w:abstractNumId w:val="4"/>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8"/>
  </w:num>
  <w:num w:numId="9">
    <w:abstractNumId w:val="5"/>
  </w:num>
  <w:num w:numId="10">
    <w:abstractNumId w:val="2"/>
  </w:num>
  <w:num w:numId="11">
    <w:abstractNumId w:val="6"/>
  </w:num>
  <w:num w:numId="12">
    <w:abstractNumId w:val="17"/>
  </w:num>
  <w:num w:numId="13">
    <w:abstractNumId w:val="13"/>
  </w:num>
  <w:num w:numId="14">
    <w:abstractNumId w:val="10"/>
  </w:num>
  <w:num w:numId="15">
    <w:abstractNumId w:val="12"/>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719"/>
    <w:rsid w:val="00037635"/>
    <w:rsid w:val="00070A64"/>
    <w:rsid w:val="00082ECF"/>
    <w:rsid w:val="000E1D23"/>
    <w:rsid w:val="000F44AF"/>
    <w:rsid w:val="000F51BB"/>
    <w:rsid w:val="000F5847"/>
    <w:rsid w:val="00104EBE"/>
    <w:rsid w:val="001369BC"/>
    <w:rsid w:val="00167F5A"/>
    <w:rsid w:val="00180129"/>
    <w:rsid w:val="00187C60"/>
    <w:rsid w:val="001B3986"/>
    <w:rsid w:val="001C2719"/>
    <w:rsid w:val="00205FE7"/>
    <w:rsid w:val="00264CF5"/>
    <w:rsid w:val="002D6B96"/>
    <w:rsid w:val="00336BB6"/>
    <w:rsid w:val="00346FC4"/>
    <w:rsid w:val="00397371"/>
    <w:rsid w:val="003C1258"/>
    <w:rsid w:val="004911BE"/>
    <w:rsid w:val="004E6D5B"/>
    <w:rsid w:val="004F5106"/>
    <w:rsid w:val="00542E61"/>
    <w:rsid w:val="005516CA"/>
    <w:rsid w:val="005B430E"/>
    <w:rsid w:val="005C4E45"/>
    <w:rsid w:val="00601C20"/>
    <w:rsid w:val="006773F6"/>
    <w:rsid w:val="006C15EF"/>
    <w:rsid w:val="006E51A2"/>
    <w:rsid w:val="006F7776"/>
    <w:rsid w:val="00703CD9"/>
    <w:rsid w:val="00721D6C"/>
    <w:rsid w:val="008416C6"/>
    <w:rsid w:val="008555AE"/>
    <w:rsid w:val="008605C4"/>
    <w:rsid w:val="008C7802"/>
    <w:rsid w:val="008E5613"/>
    <w:rsid w:val="008F6868"/>
    <w:rsid w:val="009145B8"/>
    <w:rsid w:val="00917AE3"/>
    <w:rsid w:val="00934839"/>
    <w:rsid w:val="009A4D22"/>
    <w:rsid w:val="009B7DF3"/>
    <w:rsid w:val="009F69D3"/>
    <w:rsid w:val="00A01100"/>
    <w:rsid w:val="00A13F32"/>
    <w:rsid w:val="00A56F95"/>
    <w:rsid w:val="00A90279"/>
    <w:rsid w:val="00AB48AB"/>
    <w:rsid w:val="00AF57B9"/>
    <w:rsid w:val="00B21BCE"/>
    <w:rsid w:val="00B80D1C"/>
    <w:rsid w:val="00B87B33"/>
    <w:rsid w:val="00C13ED7"/>
    <w:rsid w:val="00C25EFB"/>
    <w:rsid w:val="00C46106"/>
    <w:rsid w:val="00C622F9"/>
    <w:rsid w:val="00C80809"/>
    <w:rsid w:val="00C84898"/>
    <w:rsid w:val="00CB6E65"/>
    <w:rsid w:val="00CE33DA"/>
    <w:rsid w:val="00CF0185"/>
    <w:rsid w:val="00CF4B99"/>
    <w:rsid w:val="00D64C5A"/>
    <w:rsid w:val="00DB5125"/>
    <w:rsid w:val="00DE05AF"/>
    <w:rsid w:val="00E32206"/>
    <w:rsid w:val="00E57243"/>
    <w:rsid w:val="00E734C5"/>
    <w:rsid w:val="00EB5A74"/>
    <w:rsid w:val="00EC6AA8"/>
    <w:rsid w:val="00EC7DF3"/>
    <w:rsid w:val="00F35A7E"/>
    <w:rsid w:val="00F460D6"/>
    <w:rsid w:val="00F73B84"/>
    <w:rsid w:val="00F86010"/>
    <w:rsid w:val="00FC5C83"/>
    <w:rsid w:val="00FD48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DF3"/>
    <w:pPr>
      <w:spacing w:after="200" w:line="276" w:lineRule="auto"/>
    </w:pPr>
    <w:rPr>
      <w:rFonts w:cs="Calibri"/>
      <w:sz w:val="22"/>
      <w:szCs w:val="22"/>
    </w:rPr>
  </w:style>
  <w:style w:type="paragraph" w:styleId="1">
    <w:name w:val="heading 1"/>
    <w:basedOn w:val="a"/>
    <w:next w:val="a"/>
    <w:link w:val="10"/>
    <w:uiPriority w:val="99"/>
    <w:qFormat/>
    <w:rsid w:val="00CE33DA"/>
    <w:pPr>
      <w:keepNext/>
      <w:spacing w:before="240" w:after="60" w:line="240" w:lineRule="auto"/>
      <w:outlineLvl w:val="0"/>
    </w:pPr>
    <w:rPr>
      <w:rFonts w:ascii="Arial" w:eastAsia="Times New Roman" w:hAnsi="Arial" w:cs="Arial"/>
      <w:b/>
      <w:bCs/>
      <w:kern w:val="32"/>
      <w:sz w:val="32"/>
      <w:szCs w:val="32"/>
      <w:lang w:val="en-US" w:eastAsia="en-US"/>
    </w:rPr>
  </w:style>
  <w:style w:type="paragraph" w:styleId="20">
    <w:name w:val="heading 2"/>
    <w:basedOn w:val="a"/>
    <w:link w:val="21"/>
    <w:uiPriority w:val="99"/>
    <w:qFormat/>
    <w:rsid w:val="00CE33DA"/>
    <w:pPr>
      <w:keepNext/>
      <w:spacing w:after="0" w:line="240" w:lineRule="auto"/>
      <w:jc w:val="both"/>
      <w:outlineLvl w:val="1"/>
    </w:pPr>
    <w:rPr>
      <w:rFonts w:ascii="Times New Roman" w:eastAsia="Times New Roman" w:hAnsi="Times New Roman" w:cs="Times New Roman"/>
      <w:b/>
      <w:bCs/>
      <w:sz w:val="28"/>
      <w:szCs w:val="28"/>
    </w:rPr>
  </w:style>
  <w:style w:type="paragraph" w:styleId="3">
    <w:name w:val="heading 3"/>
    <w:basedOn w:val="a"/>
    <w:next w:val="a"/>
    <w:link w:val="30"/>
    <w:uiPriority w:val="99"/>
    <w:qFormat/>
    <w:rsid w:val="00CE33DA"/>
    <w:pPr>
      <w:keepNext/>
      <w:widowControl w:val="0"/>
      <w:autoSpaceDE w:val="0"/>
      <w:autoSpaceDN w:val="0"/>
      <w:adjustRightInd w:val="0"/>
      <w:spacing w:before="240" w:after="60" w:line="240" w:lineRule="auto"/>
      <w:outlineLvl w:val="2"/>
    </w:pPr>
    <w:rPr>
      <w:rFonts w:ascii="Cambria" w:eastAsia="Times New Roman" w:hAnsi="Cambria" w:cs="Cambria"/>
      <w:b/>
      <w:bCs/>
      <w:sz w:val="26"/>
      <w:szCs w:val="26"/>
    </w:rPr>
  </w:style>
  <w:style w:type="paragraph" w:styleId="4">
    <w:name w:val="heading 4"/>
    <w:basedOn w:val="a"/>
    <w:next w:val="a"/>
    <w:link w:val="40"/>
    <w:uiPriority w:val="99"/>
    <w:qFormat/>
    <w:rsid w:val="00CE33DA"/>
    <w:pPr>
      <w:keepNext/>
      <w:widowControl w:val="0"/>
      <w:autoSpaceDE w:val="0"/>
      <w:autoSpaceDN w:val="0"/>
      <w:adjustRightInd w:val="0"/>
      <w:spacing w:before="240" w:after="60" w:line="240" w:lineRule="auto"/>
      <w:outlineLvl w:val="3"/>
    </w:pPr>
    <w:rPr>
      <w:rFonts w:eastAsia="Times New Roman"/>
      <w:b/>
      <w:bCs/>
      <w:sz w:val="28"/>
      <w:szCs w:val="28"/>
    </w:rPr>
  </w:style>
  <w:style w:type="paragraph" w:styleId="9">
    <w:name w:val="heading 9"/>
    <w:basedOn w:val="a"/>
    <w:next w:val="a"/>
    <w:link w:val="90"/>
    <w:uiPriority w:val="99"/>
    <w:qFormat/>
    <w:rsid w:val="00CE33DA"/>
    <w:pPr>
      <w:widowControl w:val="0"/>
      <w:autoSpaceDE w:val="0"/>
      <w:autoSpaceDN w:val="0"/>
      <w:adjustRightInd w:val="0"/>
      <w:spacing w:before="240" w:after="60" w:line="240" w:lineRule="auto"/>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CE33DA"/>
    <w:rPr>
      <w:rFonts w:ascii="Arial" w:hAnsi="Arial" w:cs="Arial"/>
      <w:b/>
      <w:bCs/>
      <w:kern w:val="32"/>
      <w:sz w:val="32"/>
      <w:szCs w:val="32"/>
      <w:lang w:val="en-US" w:eastAsia="en-US"/>
    </w:rPr>
  </w:style>
  <w:style w:type="character" w:customStyle="1" w:styleId="21">
    <w:name w:val="Заглавие 2 Знак"/>
    <w:link w:val="20"/>
    <w:uiPriority w:val="99"/>
    <w:locked/>
    <w:rsid w:val="00CE33DA"/>
    <w:rPr>
      <w:rFonts w:ascii="Times New Roman" w:hAnsi="Times New Roman" w:cs="Times New Roman"/>
      <w:b/>
      <w:bCs/>
      <w:sz w:val="28"/>
      <w:szCs w:val="28"/>
    </w:rPr>
  </w:style>
  <w:style w:type="character" w:customStyle="1" w:styleId="30">
    <w:name w:val="Заглавие 3 Знак"/>
    <w:link w:val="3"/>
    <w:uiPriority w:val="99"/>
    <w:semiHidden/>
    <w:locked/>
    <w:rsid w:val="00CE33DA"/>
    <w:rPr>
      <w:rFonts w:ascii="Cambria" w:hAnsi="Cambria" w:cs="Cambria"/>
      <w:b/>
      <w:bCs/>
      <w:sz w:val="26"/>
      <w:szCs w:val="26"/>
    </w:rPr>
  </w:style>
  <w:style w:type="character" w:customStyle="1" w:styleId="40">
    <w:name w:val="Заглавие 4 Знак"/>
    <w:link w:val="4"/>
    <w:uiPriority w:val="99"/>
    <w:semiHidden/>
    <w:locked/>
    <w:rsid w:val="00CE33DA"/>
    <w:rPr>
      <w:rFonts w:ascii="Calibri" w:hAnsi="Calibri" w:cs="Calibri"/>
      <w:b/>
      <w:bCs/>
      <w:sz w:val="28"/>
      <w:szCs w:val="28"/>
    </w:rPr>
  </w:style>
  <w:style w:type="character" w:customStyle="1" w:styleId="90">
    <w:name w:val="Заглавие 9 Знак"/>
    <w:link w:val="9"/>
    <w:uiPriority w:val="99"/>
    <w:semiHidden/>
    <w:locked/>
    <w:rsid w:val="00CE33DA"/>
    <w:rPr>
      <w:rFonts w:ascii="Cambria" w:hAnsi="Cambria" w:cs="Cambria"/>
    </w:rPr>
  </w:style>
  <w:style w:type="paragraph" w:customStyle="1" w:styleId="Style1">
    <w:name w:val="Style1"/>
    <w:basedOn w:val="a"/>
    <w:uiPriority w:val="99"/>
    <w:rsid w:val="00CE33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CE33DA"/>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3">
    <w:name w:val="Style3"/>
    <w:basedOn w:val="a"/>
    <w:uiPriority w:val="99"/>
    <w:rsid w:val="00CE33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CE33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CE33DA"/>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6">
    <w:name w:val="Style6"/>
    <w:basedOn w:val="a"/>
    <w:uiPriority w:val="99"/>
    <w:rsid w:val="00CE33DA"/>
    <w:pPr>
      <w:widowControl w:val="0"/>
      <w:autoSpaceDE w:val="0"/>
      <w:autoSpaceDN w:val="0"/>
      <w:adjustRightInd w:val="0"/>
      <w:spacing w:after="0" w:line="422" w:lineRule="exact"/>
      <w:jc w:val="center"/>
    </w:pPr>
    <w:rPr>
      <w:rFonts w:ascii="Times New Roman" w:eastAsia="Times New Roman" w:hAnsi="Times New Roman" w:cs="Times New Roman"/>
      <w:sz w:val="24"/>
      <w:szCs w:val="24"/>
    </w:rPr>
  </w:style>
  <w:style w:type="paragraph" w:customStyle="1" w:styleId="Style7">
    <w:name w:val="Style7"/>
    <w:basedOn w:val="a"/>
    <w:uiPriority w:val="99"/>
    <w:rsid w:val="00CE33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CE33D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9">
    <w:name w:val="Style9"/>
    <w:basedOn w:val="a"/>
    <w:uiPriority w:val="99"/>
    <w:rsid w:val="00CE33DA"/>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10">
    <w:name w:val="Style10"/>
    <w:basedOn w:val="a"/>
    <w:uiPriority w:val="99"/>
    <w:rsid w:val="00CE33DA"/>
    <w:pPr>
      <w:widowControl w:val="0"/>
      <w:autoSpaceDE w:val="0"/>
      <w:autoSpaceDN w:val="0"/>
      <w:adjustRightInd w:val="0"/>
      <w:spacing w:after="0" w:line="552" w:lineRule="exact"/>
    </w:pPr>
    <w:rPr>
      <w:rFonts w:ascii="Times New Roman" w:eastAsia="Times New Roman" w:hAnsi="Times New Roman" w:cs="Times New Roman"/>
      <w:sz w:val="24"/>
      <w:szCs w:val="24"/>
    </w:rPr>
  </w:style>
  <w:style w:type="paragraph" w:customStyle="1" w:styleId="Style11">
    <w:name w:val="Style11"/>
    <w:basedOn w:val="a"/>
    <w:uiPriority w:val="99"/>
    <w:rsid w:val="00CE33D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12">
    <w:name w:val="Style12"/>
    <w:basedOn w:val="a"/>
    <w:uiPriority w:val="99"/>
    <w:rsid w:val="00CE33D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
    <w:uiPriority w:val="99"/>
    <w:rsid w:val="00CE33DA"/>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14">
    <w:name w:val="Style14"/>
    <w:basedOn w:val="a"/>
    <w:uiPriority w:val="99"/>
    <w:rsid w:val="00CE33DA"/>
    <w:pPr>
      <w:widowControl w:val="0"/>
      <w:autoSpaceDE w:val="0"/>
      <w:autoSpaceDN w:val="0"/>
      <w:adjustRightInd w:val="0"/>
      <w:spacing w:after="0" w:line="254" w:lineRule="exact"/>
      <w:ind w:firstLine="552"/>
    </w:pPr>
    <w:rPr>
      <w:rFonts w:ascii="Times New Roman" w:eastAsia="Times New Roman" w:hAnsi="Times New Roman" w:cs="Times New Roman"/>
      <w:sz w:val="24"/>
      <w:szCs w:val="24"/>
    </w:rPr>
  </w:style>
  <w:style w:type="paragraph" w:customStyle="1" w:styleId="Style15">
    <w:name w:val="Style15"/>
    <w:basedOn w:val="a"/>
    <w:uiPriority w:val="99"/>
    <w:rsid w:val="00CE33D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uiPriority w:val="99"/>
    <w:rsid w:val="00CE33DA"/>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17">
    <w:name w:val="Style17"/>
    <w:basedOn w:val="a"/>
    <w:uiPriority w:val="99"/>
    <w:rsid w:val="00CE33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CE33DA"/>
    <w:pPr>
      <w:widowControl w:val="0"/>
      <w:autoSpaceDE w:val="0"/>
      <w:autoSpaceDN w:val="0"/>
      <w:adjustRightInd w:val="0"/>
      <w:spacing w:after="0" w:line="276" w:lineRule="exact"/>
      <w:ind w:firstLine="701"/>
      <w:jc w:val="both"/>
    </w:pPr>
    <w:rPr>
      <w:rFonts w:ascii="Times New Roman" w:eastAsia="Times New Roman" w:hAnsi="Times New Roman" w:cs="Times New Roman"/>
      <w:sz w:val="24"/>
      <w:szCs w:val="24"/>
    </w:rPr>
  </w:style>
  <w:style w:type="paragraph" w:customStyle="1" w:styleId="Style19">
    <w:name w:val="Style19"/>
    <w:basedOn w:val="a"/>
    <w:uiPriority w:val="99"/>
    <w:rsid w:val="00CE33DA"/>
    <w:pPr>
      <w:widowControl w:val="0"/>
      <w:autoSpaceDE w:val="0"/>
      <w:autoSpaceDN w:val="0"/>
      <w:adjustRightInd w:val="0"/>
      <w:spacing w:after="0" w:line="317" w:lineRule="exact"/>
      <w:ind w:firstLine="566"/>
      <w:jc w:val="both"/>
    </w:pPr>
    <w:rPr>
      <w:rFonts w:ascii="Times New Roman" w:eastAsia="Times New Roman" w:hAnsi="Times New Roman" w:cs="Times New Roman"/>
      <w:sz w:val="24"/>
      <w:szCs w:val="24"/>
    </w:rPr>
  </w:style>
  <w:style w:type="paragraph" w:customStyle="1" w:styleId="Style20">
    <w:name w:val="Style20"/>
    <w:basedOn w:val="a"/>
    <w:uiPriority w:val="99"/>
    <w:rsid w:val="00CE33D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1">
    <w:name w:val="Style21"/>
    <w:basedOn w:val="a"/>
    <w:uiPriority w:val="99"/>
    <w:rsid w:val="00CE33DA"/>
    <w:pPr>
      <w:widowControl w:val="0"/>
      <w:autoSpaceDE w:val="0"/>
      <w:autoSpaceDN w:val="0"/>
      <w:adjustRightInd w:val="0"/>
      <w:spacing w:after="0" w:line="269" w:lineRule="exact"/>
      <w:ind w:firstLine="538"/>
      <w:jc w:val="both"/>
    </w:pPr>
    <w:rPr>
      <w:rFonts w:ascii="Times New Roman" w:eastAsia="Times New Roman" w:hAnsi="Times New Roman" w:cs="Times New Roman"/>
      <w:sz w:val="24"/>
      <w:szCs w:val="24"/>
    </w:rPr>
  </w:style>
  <w:style w:type="paragraph" w:customStyle="1" w:styleId="Style22">
    <w:name w:val="Style22"/>
    <w:basedOn w:val="a"/>
    <w:uiPriority w:val="99"/>
    <w:rsid w:val="00CE33DA"/>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23">
    <w:name w:val="Style23"/>
    <w:basedOn w:val="a"/>
    <w:uiPriority w:val="99"/>
    <w:rsid w:val="00CE33DA"/>
    <w:pPr>
      <w:widowControl w:val="0"/>
      <w:autoSpaceDE w:val="0"/>
      <w:autoSpaceDN w:val="0"/>
      <w:adjustRightInd w:val="0"/>
      <w:spacing w:after="0" w:line="253" w:lineRule="exact"/>
    </w:pPr>
    <w:rPr>
      <w:rFonts w:ascii="Times New Roman" w:eastAsia="Times New Roman" w:hAnsi="Times New Roman" w:cs="Times New Roman"/>
      <w:sz w:val="24"/>
      <w:szCs w:val="24"/>
    </w:rPr>
  </w:style>
  <w:style w:type="paragraph" w:customStyle="1" w:styleId="Style24">
    <w:name w:val="Style24"/>
    <w:basedOn w:val="a"/>
    <w:uiPriority w:val="99"/>
    <w:rsid w:val="00CE33DA"/>
    <w:pPr>
      <w:widowControl w:val="0"/>
      <w:autoSpaceDE w:val="0"/>
      <w:autoSpaceDN w:val="0"/>
      <w:adjustRightInd w:val="0"/>
      <w:spacing w:after="0" w:line="276" w:lineRule="exact"/>
      <w:ind w:firstLine="427"/>
    </w:pPr>
    <w:rPr>
      <w:rFonts w:ascii="Times New Roman" w:eastAsia="Times New Roman" w:hAnsi="Times New Roman" w:cs="Times New Roman"/>
      <w:sz w:val="24"/>
      <w:szCs w:val="24"/>
    </w:rPr>
  </w:style>
  <w:style w:type="paragraph" w:customStyle="1" w:styleId="Style25">
    <w:name w:val="Style25"/>
    <w:basedOn w:val="a"/>
    <w:uiPriority w:val="99"/>
    <w:rsid w:val="00CE33DA"/>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26">
    <w:name w:val="Style26"/>
    <w:basedOn w:val="a"/>
    <w:uiPriority w:val="99"/>
    <w:rsid w:val="00CE33DA"/>
    <w:pPr>
      <w:widowControl w:val="0"/>
      <w:autoSpaceDE w:val="0"/>
      <w:autoSpaceDN w:val="0"/>
      <w:adjustRightInd w:val="0"/>
      <w:spacing w:after="0" w:line="253" w:lineRule="exact"/>
      <w:ind w:firstLine="576"/>
      <w:jc w:val="both"/>
    </w:pPr>
    <w:rPr>
      <w:rFonts w:ascii="Times New Roman" w:eastAsia="Times New Roman" w:hAnsi="Times New Roman" w:cs="Times New Roman"/>
      <w:sz w:val="24"/>
      <w:szCs w:val="24"/>
    </w:rPr>
  </w:style>
  <w:style w:type="paragraph" w:customStyle="1" w:styleId="Style27">
    <w:name w:val="Style27"/>
    <w:basedOn w:val="a"/>
    <w:uiPriority w:val="99"/>
    <w:rsid w:val="00CE33DA"/>
    <w:pPr>
      <w:widowControl w:val="0"/>
      <w:autoSpaceDE w:val="0"/>
      <w:autoSpaceDN w:val="0"/>
      <w:adjustRightInd w:val="0"/>
      <w:spacing w:after="0" w:line="274" w:lineRule="exact"/>
      <w:ind w:firstLine="533"/>
      <w:jc w:val="both"/>
    </w:pPr>
    <w:rPr>
      <w:rFonts w:ascii="Times New Roman" w:eastAsia="Times New Roman" w:hAnsi="Times New Roman" w:cs="Times New Roman"/>
      <w:sz w:val="24"/>
      <w:szCs w:val="24"/>
    </w:rPr>
  </w:style>
  <w:style w:type="paragraph" w:customStyle="1" w:styleId="Style28">
    <w:name w:val="Style28"/>
    <w:basedOn w:val="a"/>
    <w:uiPriority w:val="99"/>
    <w:rsid w:val="00CE33DA"/>
    <w:pPr>
      <w:widowControl w:val="0"/>
      <w:autoSpaceDE w:val="0"/>
      <w:autoSpaceDN w:val="0"/>
      <w:adjustRightInd w:val="0"/>
      <w:spacing w:after="0" w:line="252" w:lineRule="exact"/>
      <w:ind w:firstLine="562"/>
    </w:pPr>
    <w:rPr>
      <w:rFonts w:ascii="Times New Roman" w:eastAsia="Times New Roman" w:hAnsi="Times New Roman" w:cs="Times New Roman"/>
      <w:sz w:val="24"/>
      <w:szCs w:val="24"/>
    </w:rPr>
  </w:style>
  <w:style w:type="paragraph" w:customStyle="1" w:styleId="Style29">
    <w:name w:val="Style29"/>
    <w:basedOn w:val="a"/>
    <w:uiPriority w:val="99"/>
    <w:rsid w:val="00CE33DA"/>
    <w:pPr>
      <w:widowControl w:val="0"/>
      <w:autoSpaceDE w:val="0"/>
      <w:autoSpaceDN w:val="0"/>
      <w:adjustRightInd w:val="0"/>
      <w:spacing w:after="0" w:line="254" w:lineRule="exact"/>
      <w:ind w:firstLine="576"/>
      <w:jc w:val="both"/>
    </w:pPr>
    <w:rPr>
      <w:rFonts w:ascii="Times New Roman" w:eastAsia="Times New Roman" w:hAnsi="Times New Roman" w:cs="Times New Roman"/>
      <w:sz w:val="24"/>
      <w:szCs w:val="24"/>
    </w:rPr>
  </w:style>
  <w:style w:type="paragraph" w:customStyle="1" w:styleId="Style30">
    <w:name w:val="Style30"/>
    <w:basedOn w:val="a"/>
    <w:uiPriority w:val="99"/>
    <w:rsid w:val="00CE33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uiPriority w:val="99"/>
    <w:rsid w:val="00CE33DA"/>
    <w:pPr>
      <w:widowControl w:val="0"/>
      <w:autoSpaceDE w:val="0"/>
      <w:autoSpaceDN w:val="0"/>
      <w:adjustRightInd w:val="0"/>
      <w:spacing w:after="0" w:line="276" w:lineRule="exact"/>
      <w:ind w:firstLine="562"/>
      <w:jc w:val="both"/>
    </w:pPr>
    <w:rPr>
      <w:rFonts w:ascii="Times New Roman" w:eastAsia="Times New Roman" w:hAnsi="Times New Roman" w:cs="Times New Roman"/>
      <w:sz w:val="24"/>
      <w:szCs w:val="24"/>
    </w:rPr>
  </w:style>
  <w:style w:type="paragraph" w:customStyle="1" w:styleId="Style32">
    <w:name w:val="Style32"/>
    <w:basedOn w:val="a"/>
    <w:uiPriority w:val="99"/>
    <w:rsid w:val="00CE33DA"/>
    <w:pPr>
      <w:widowControl w:val="0"/>
      <w:autoSpaceDE w:val="0"/>
      <w:autoSpaceDN w:val="0"/>
      <w:adjustRightInd w:val="0"/>
      <w:spacing w:after="0" w:line="254" w:lineRule="exact"/>
      <w:ind w:firstLine="374"/>
    </w:pPr>
    <w:rPr>
      <w:rFonts w:ascii="Times New Roman" w:eastAsia="Times New Roman" w:hAnsi="Times New Roman" w:cs="Times New Roman"/>
      <w:sz w:val="24"/>
      <w:szCs w:val="24"/>
    </w:rPr>
  </w:style>
  <w:style w:type="paragraph" w:customStyle="1" w:styleId="Style33">
    <w:name w:val="Style33"/>
    <w:basedOn w:val="a"/>
    <w:uiPriority w:val="99"/>
    <w:rsid w:val="00CE33DA"/>
    <w:pPr>
      <w:widowControl w:val="0"/>
      <w:autoSpaceDE w:val="0"/>
      <w:autoSpaceDN w:val="0"/>
      <w:adjustRightInd w:val="0"/>
      <w:spacing w:after="0" w:line="253" w:lineRule="exact"/>
      <w:ind w:firstLine="595"/>
    </w:pPr>
    <w:rPr>
      <w:rFonts w:ascii="Times New Roman" w:eastAsia="Times New Roman" w:hAnsi="Times New Roman" w:cs="Times New Roman"/>
      <w:sz w:val="24"/>
      <w:szCs w:val="24"/>
    </w:rPr>
  </w:style>
  <w:style w:type="paragraph" w:customStyle="1" w:styleId="Style34">
    <w:name w:val="Style34"/>
    <w:basedOn w:val="a"/>
    <w:uiPriority w:val="99"/>
    <w:rsid w:val="00CE33DA"/>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paragraph" w:customStyle="1" w:styleId="Style35">
    <w:name w:val="Style35"/>
    <w:basedOn w:val="a"/>
    <w:uiPriority w:val="99"/>
    <w:rsid w:val="00CE33DA"/>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36">
    <w:name w:val="Style36"/>
    <w:basedOn w:val="a"/>
    <w:uiPriority w:val="99"/>
    <w:rsid w:val="00CE33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7">
    <w:name w:val="Style37"/>
    <w:basedOn w:val="a"/>
    <w:uiPriority w:val="99"/>
    <w:rsid w:val="00CE33D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8">
    <w:name w:val="Style38"/>
    <w:basedOn w:val="a"/>
    <w:uiPriority w:val="99"/>
    <w:rsid w:val="00CE33DA"/>
    <w:pPr>
      <w:widowControl w:val="0"/>
      <w:autoSpaceDE w:val="0"/>
      <w:autoSpaceDN w:val="0"/>
      <w:adjustRightInd w:val="0"/>
      <w:spacing w:after="0" w:line="272" w:lineRule="exact"/>
      <w:ind w:firstLine="466"/>
      <w:jc w:val="both"/>
    </w:pPr>
    <w:rPr>
      <w:rFonts w:ascii="Times New Roman" w:eastAsia="Times New Roman" w:hAnsi="Times New Roman" w:cs="Times New Roman"/>
      <w:sz w:val="24"/>
      <w:szCs w:val="24"/>
    </w:rPr>
  </w:style>
  <w:style w:type="paragraph" w:customStyle="1" w:styleId="Style39">
    <w:name w:val="Style39"/>
    <w:basedOn w:val="a"/>
    <w:uiPriority w:val="99"/>
    <w:rsid w:val="00CE33DA"/>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40">
    <w:name w:val="Style40"/>
    <w:basedOn w:val="a"/>
    <w:uiPriority w:val="99"/>
    <w:rsid w:val="00CE33DA"/>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41">
    <w:name w:val="Style41"/>
    <w:basedOn w:val="a"/>
    <w:uiPriority w:val="99"/>
    <w:rsid w:val="00CE33DA"/>
    <w:pPr>
      <w:widowControl w:val="0"/>
      <w:autoSpaceDE w:val="0"/>
      <w:autoSpaceDN w:val="0"/>
      <w:adjustRightInd w:val="0"/>
      <w:spacing w:after="0" w:line="278" w:lineRule="exact"/>
      <w:ind w:hanging="830"/>
    </w:pPr>
    <w:rPr>
      <w:rFonts w:ascii="Times New Roman" w:eastAsia="Times New Roman" w:hAnsi="Times New Roman" w:cs="Times New Roman"/>
      <w:sz w:val="24"/>
      <w:szCs w:val="24"/>
    </w:rPr>
  </w:style>
  <w:style w:type="paragraph" w:customStyle="1" w:styleId="Style42">
    <w:name w:val="Style42"/>
    <w:basedOn w:val="a"/>
    <w:uiPriority w:val="99"/>
    <w:rsid w:val="00CE33DA"/>
    <w:pPr>
      <w:widowControl w:val="0"/>
      <w:autoSpaceDE w:val="0"/>
      <w:autoSpaceDN w:val="0"/>
      <w:adjustRightInd w:val="0"/>
      <w:spacing w:after="0" w:line="254" w:lineRule="exact"/>
      <w:ind w:firstLine="475"/>
      <w:jc w:val="both"/>
    </w:pPr>
    <w:rPr>
      <w:rFonts w:ascii="Times New Roman" w:eastAsia="Times New Roman" w:hAnsi="Times New Roman" w:cs="Times New Roman"/>
      <w:sz w:val="24"/>
      <w:szCs w:val="24"/>
    </w:rPr>
  </w:style>
  <w:style w:type="paragraph" w:customStyle="1" w:styleId="Style43">
    <w:name w:val="Style43"/>
    <w:basedOn w:val="a"/>
    <w:uiPriority w:val="99"/>
    <w:rsid w:val="00CE33DA"/>
    <w:pPr>
      <w:widowControl w:val="0"/>
      <w:autoSpaceDE w:val="0"/>
      <w:autoSpaceDN w:val="0"/>
      <w:adjustRightInd w:val="0"/>
      <w:spacing w:after="0" w:line="278" w:lineRule="exact"/>
      <w:ind w:firstLine="331"/>
      <w:jc w:val="both"/>
    </w:pPr>
    <w:rPr>
      <w:rFonts w:ascii="Times New Roman" w:eastAsia="Times New Roman" w:hAnsi="Times New Roman" w:cs="Times New Roman"/>
      <w:sz w:val="24"/>
      <w:szCs w:val="24"/>
    </w:rPr>
  </w:style>
  <w:style w:type="paragraph" w:customStyle="1" w:styleId="Style44">
    <w:name w:val="Style44"/>
    <w:basedOn w:val="a"/>
    <w:uiPriority w:val="99"/>
    <w:rsid w:val="00CE33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5">
    <w:name w:val="Style45"/>
    <w:basedOn w:val="a"/>
    <w:uiPriority w:val="99"/>
    <w:rsid w:val="00CE33DA"/>
    <w:pPr>
      <w:widowControl w:val="0"/>
      <w:autoSpaceDE w:val="0"/>
      <w:autoSpaceDN w:val="0"/>
      <w:adjustRightInd w:val="0"/>
      <w:spacing w:after="0" w:line="276" w:lineRule="exact"/>
      <w:ind w:firstLine="562"/>
      <w:jc w:val="both"/>
    </w:pPr>
    <w:rPr>
      <w:rFonts w:ascii="Times New Roman" w:eastAsia="Times New Roman" w:hAnsi="Times New Roman" w:cs="Times New Roman"/>
      <w:sz w:val="24"/>
      <w:szCs w:val="24"/>
    </w:rPr>
  </w:style>
  <w:style w:type="paragraph" w:customStyle="1" w:styleId="Style46">
    <w:name w:val="Style46"/>
    <w:basedOn w:val="a"/>
    <w:uiPriority w:val="99"/>
    <w:rsid w:val="00CE33DA"/>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47">
    <w:name w:val="Style47"/>
    <w:basedOn w:val="a"/>
    <w:uiPriority w:val="99"/>
    <w:rsid w:val="00CE33DA"/>
    <w:pPr>
      <w:widowControl w:val="0"/>
      <w:autoSpaceDE w:val="0"/>
      <w:autoSpaceDN w:val="0"/>
      <w:adjustRightInd w:val="0"/>
      <w:spacing w:after="0" w:line="254" w:lineRule="exact"/>
      <w:ind w:firstLine="82"/>
      <w:jc w:val="both"/>
    </w:pPr>
    <w:rPr>
      <w:rFonts w:ascii="Times New Roman" w:eastAsia="Times New Roman" w:hAnsi="Times New Roman" w:cs="Times New Roman"/>
      <w:sz w:val="24"/>
      <w:szCs w:val="24"/>
    </w:rPr>
  </w:style>
  <w:style w:type="paragraph" w:customStyle="1" w:styleId="Style48">
    <w:name w:val="Style48"/>
    <w:basedOn w:val="a"/>
    <w:uiPriority w:val="99"/>
    <w:rsid w:val="00CE33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uiPriority w:val="99"/>
    <w:rsid w:val="00CE33DA"/>
    <w:pPr>
      <w:widowControl w:val="0"/>
      <w:autoSpaceDE w:val="0"/>
      <w:autoSpaceDN w:val="0"/>
      <w:adjustRightInd w:val="0"/>
      <w:spacing w:after="0" w:line="274" w:lineRule="exact"/>
      <w:ind w:firstLine="706"/>
    </w:pPr>
    <w:rPr>
      <w:rFonts w:ascii="Times New Roman" w:eastAsia="Times New Roman" w:hAnsi="Times New Roman" w:cs="Times New Roman"/>
      <w:sz w:val="24"/>
      <w:szCs w:val="24"/>
    </w:rPr>
  </w:style>
  <w:style w:type="paragraph" w:customStyle="1" w:styleId="Style50">
    <w:name w:val="Style50"/>
    <w:basedOn w:val="a"/>
    <w:uiPriority w:val="99"/>
    <w:rsid w:val="00CE33DA"/>
    <w:pPr>
      <w:widowControl w:val="0"/>
      <w:autoSpaceDE w:val="0"/>
      <w:autoSpaceDN w:val="0"/>
      <w:adjustRightInd w:val="0"/>
      <w:spacing w:after="0" w:line="274" w:lineRule="exact"/>
      <w:ind w:firstLine="629"/>
      <w:jc w:val="both"/>
    </w:pPr>
    <w:rPr>
      <w:rFonts w:ascii="Times New Roman" w:eastAsia="Times New Roman" w:hAnsi="Times New Roman" w:cs="Times New Roman"/>
      <w:sz w:val="24"/>
      <w:szCs w:val="24"/>
    </w:rPr>
  </w:style>
  <w:style w:type="paragraph" w:customStyle="1" w:styleId="Style51">
    <w:name w:val="Style51"/>
    <w:basedOn w:val="a"/>
    <w:uiPriority w:val="99"/>
    <w:rsid w:val="00CE33DA"/>
    <w:pPr>
      <w:widowControl w:val="0"/>
      <w:autoSpaceDE w:val="0"/>
      <w:autoSpaceDN w:val="0"/>
      <w:adjustRightInd w:val="0"/>
      <w:spacing w:after="0" w:line="253" w:lineRule="exact"/>
      <w:ind w:firstLine="576"/>
    </w:pPr>
    <w:rPr>
      <w:rFonts w:ascii="Times New Roman" w:eastAsia="Times New Roman" w:hAnsi="Times New Roman" w:cs="Times New Roman"/>
      <w:sz w:val="24"/>
      <w:szCs w:val="24"/>
    </w:rPr>
  </w:style>
  <w:style w:type="paragraph" w:customStyle="1" w:styleId="Style52">
    <w:name w:val="Style52"/>
    <w:basedOn w:val="a"/>
    <w:uiPriority w:val="99"/>
    <w:rsid w:val="00CE33D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53">
    <w:name w:val="Style53"/>
    <w:basedOn w:val="a"/>
    <w:uiPriority w:val="99"/>
    <w:rsid w:val="00CE33DA"/>
    <w:pPr>
      <w:widowControl w:val="0"/>
      <w:autoSpaceDE w:val="0"/>
      <w:autoSpaceDN w:val="0"/>
      <w:adjustRightInd w:val="0"/>
      <w:spacing w:after="0" w:line="274" w:lineRule="exact"/>
      <w:ind w:firstLine="715"/>
      <w:jc w:val="both"/>
    </w:pPr>
    <w:rPr>
      <w:rFonts w:ascii="Times New Roman" w:eastAsia="Times New Roman" w:hAnsi="Times New Roman" w:cs="Times New Roman"/>
      <w:sz w:val="24"/>
      <w:szCs w:val="24"/>
    </w:rPr>
  </w:style>
  <w:style w:type="paragraph" w:customStyle="1" w:styleId="Style54">
    <w:name w:val="Style54"/>
    <w:basedOn w:val="a"/>
    <w:uiPriority w:val="99"/>
    <w:rsid w:val="00CE33DA"/>
    <w:pPr>
      <w:widowControl w:val="0"/>
      <w:autoSpaceDE w:val="0"/>
      <w:autoSpaceDN w:val="0"/>
      <w:adjustRightInd w:val="0"/>
      <w:spacing w:after="0" w:line="276" w:lineRule="exact"/>
      <w:ind w:firstLine="576"/>
      <w:jc w:val="both"/>
    </w:pPr>
    <w:rPr>
      <w:rFonts w:ascii="Times New Roman" w:eastAsia="Times New Roman" w:hAnsi="Times New Roman" w:cs="Times New Roman"/>
      <w:sz w:val="24"/>
      <w:szCs w:val="24"/>
    </w:rPr>
  </w:style>
  <w:style w:type="paragraph" w:customStyle="1" w:styleId="Style55">
    <w:name w:val="Style55"/>
    <w:basedOn w:val="a"/>
    <w:uiPriority w:val="99"/>
    <w:rsid w:val="00CE33DA"/>
    <w:pPr>
      <w:widowControl w:val="0"/>
      <w:autoSpaceDE w:val="0"/>
      <w:autoSpaceDN w:val="0"/>
      <w:adjustRightInd w:val="0"/>
      <w:spacing w:after="0" w:line="283" w:lineRule="exact"/>
      <w:ind w:firstLine="576"/>
    </w:pPr>
    <w:rPr>
      <w:rFonts w:ascii="Times New Roman" w:eastAsia="Times New Roman" w:hAnsi="Times New Roman" w:cs="Times New Roman"/>
      <w:sz w:val="24"/>
      <w:szCs w:val="24"/>
    </w:rPr>
  </w:style>
  <w:style w:type="paragraph" w:customStyle="1" w:styleId="Style56">
    <w:name w:val="Style56"/>
    <w:basedOn w:val="a"/>
    <w:uiPriority w:val="99"/>
    <w:rsid w:val="00CE33DA"/>
    <w:pPr>
      <w:widowControl w:val="0"/>
      <w:autoSpaceDE w:val="0"/>
      <w:autoSpaceDN w:val="0"/>
      <w:adjustRightInd w:val="0"/>
      <w:spacing w:after="0" w:line="254" w:lineRule="exact"/>
      <w:ind w:firstLine="571"/>
      <w:jc w:val="both"/>
    </w:pPr>
    <w:rPr>
      <w:rFonts w:ascii="Times New Roman" w:eastAsia="Times New Roman" w:hAnsi="Times New Roman" w:cs="Times New Roman"/>
      <w:sz w:val="24"/>
      <w:szCs w:val="24"/>
    </w:rPr>
  </w:style>
  <w:style w:type="character" w:customStyle="1" w:styleId="FontStyle58">
    <w:name w:val="Font Style58"/>
    <w:uiPriority w:val="99"/>
    <w:rsid w:val="00CE33DA"/>
    <w:rPr>
      <w:rFonts w:ascii="Times New Roman" w:hAnsi="Times New Roman" w:cs="Times New Roman"/>
      <w:b/>
      <w:bCs/>
      <w:spacing w:val="120"/>
      <w:sz w:val="38"/>
      <w:szCs w:val="38"/>
    </w:rPr>
  </w:style>
  <w:style w:type="character" w:customStyle="1" w:styleId="FontStyle59">
    <w:name w:val="Font Style59"/>
    <w:uiPriority w:val="99"/>
    <w:rsid w:val="00CE33DA"/>
    <w:rPr>
      <w:rFonts w:ascii="Times New Roman" w:hAnsi="Times New Roman" w:cs="Times New Roman"/>
      <w:i/>
      <w:iCs/>
      <w:sz w:val="26"/>
      <w:szCs w:val="26"/>
    </w:rPr>
  </w:style>
  <w:style w:type="character" w:customStyle="1" w:styleId="FontStyle60">
    <w:name w:val="Font Style60"/>
    <w:uiPriority w:val="99"/>
    <w:rsid w:val="00CE33DA"/>
    <w:rPr>
      <w:rFonts w:ascii="Times New Roman" w:hAnsi="Times New Roman" w:cs="Times New Roman"/>
      <w:b/>
      <w:bCs/>
      <w:spacing w:val="100"/>
      <w:sz w:val="50"/>
      <w:szCs w:val="50"/>
    </w:rPr>
  </w:style>
  <w:style w:type="character" w:customStyle="1" w:styleId="FontStyle61">
    <w:name w:val="Font Style61"/>
    <w:uiPriority w:val="99"/>
    <w:rsid w:val="00CE33DA"/>
    <w:rPr>
      <w:rFonts w:ascii="Times New Roman" w:hAnsi="Times New Roman" w:cs="Times New Roman"/>
      <w:b/>
      <w:bCs/>
      <w:sz w:val="26"/>
      <w:szCs w:val="26"/>
    </w:rPr>
  </w:style>
  <w:style w:type="character" w:customStyle="1" w:styleId="FontStyle62">
    <w:name w:val="Font Style62"/>
    <w:uiPriority w:val="99"/>
    <w:rsid w:val="00CE33DA"/>
    <w:rPr>
      <w:rFonts w:ascii="Times New Roman" w:hAnsi="Times New Roman" w:cs="Times New Roman"/>
      <w:b/>
      <w:bCs/>
      <w:i/>
      <w:iCs/>
      <w:sz w:val="22"/>
      <w:szCs w:val="22"/>
    </w:rPr>
  </w:style>
  <w:style w:type="character" w:customStyle="1" w:styleId="FontStyle63">
    <w:name w:val="Font Style63"/>
    <w:uiPriority w:val="99"/>
    <w:rsid w:val="00CE33DA"/>
    <w:rPr>
      <w:rFonts w:ascii="Times New Roman" w:hAnsi="Times New Roman" w:cs="Times New Roman"/>
      <w:i/>
      <w:iCs/>
      <w:sz w:val="22"/>
      <w:szCs w:val="22"/>
    </w:rPr>
  </w:style>
  <w:style w:type="character" w:customStyle="1" w:styleId="FontStyle64">
    <w:name w:val="Font Style64"/>
    <w:uiPriority w:val="99"/>
    <w:rsid w:val="00CE33DA"/>
    <w:rPr>
      <w:rFonts w:ascii="Times New Roman" w:hAnsi="Times New Roman" w:cs="Times New Roman"/>
      <w:b/>
      <w:bCs/>
      <w:sz w:val="20"/>
      <w:szCs w:val="20"/>
    </w:rPr>
  </w:style>
  <w:style w:type="character" w:customStyle="1" w:styleId="FontStyle65">
    <w:name w:val="Font Style65"/>
    <w:uiPriority w:val="99"/>
    <w:rsid w:val="00CE33DA"/>
    <w:rPr>
      <w:rFonts w:ascii="Lucida Sans Unicode" w:hAnsi="Lucida Sans Unicode" w:cs="Lucida Sans Unicode"/>
      <w:b/>
      <w:bCs/>
      <w:sz w:val="8"/>
      <w:szCs w:val="8"/>
    </w:rPr>
  </w:style>
  <w:style w:type="character" w:customStyle="1" w:styleId="FontStyle66">
    <w:name w:val="Font Style66"/>
    <w:uiPriority w:val="99"/>
    <w:rsid w:val="00CE33DA"/>
    <w:rPr>
      <w:rFonts w:ascii="Times New Roman" w:hAnsi="Times New Roman" w:cs="Times New Roman"/>
      <w:b/>
      <w:bCs/>
      <w:i/>
      <w:iCs/>
      <w:sz w:val="20"/>
      <w:szCs w:val="20"/>
    </w:rPr>
  </w:style>
  <w:style w:type="character" w:customStyle="1" w:styleId="FontStyle67">
    <w:name w:val="Font Style67"/>
    <w:uiPriority w:val="99"/>
    <w:rsid w:val="00CE33DA"/>
    <w:rPr>
      <w:rFonts w:ascii="Times New Roman" w:hAnsi="Times New Roman" w:cs="Times New Roman"/>
      <w:i/>
      <w:iCs/>
      <w:sz w:val="20"/>
      <w:szCs w:val="20"/>
    </w:rPr>
  </w:style>
  <w:style w:type="character" w:customStyle="1" w:styleId="FontStyle68">
    <w:name w:val="Font Style68"/>
    <w:uiPriority w:val="99"/>
    <w:rsid w:val="00CE33DA"/>
    <w:rPr>
      <w:rFonts w:ascii="Times New Roman" w:hAnsi="Times New Roman" w:cs="Times New Roman"/>
      <w:sz w:val="22"/>
      <w:szCs w:val="22"/>
    </w:rPr>
  </w:style>
  <w:style w:type="character" w:customStyle="1" w:styleId="FontStyle69">
    <w:name w:val="Font Style69"/>
    <w:uiPriority w:val="99"/>
    <w:rsid w:val="00CE33DA"/>
    <w:rPr>
      <w:rFonts w:ascii="Times New Roman" w:hAnsi="Times New Roman" w:cs="Times New Roman"/>
      <w:b/>
      <w:bCs/>
      <w:sz w:val="22"/>
      <w:szCs w:val="22"/>
    </w:rPr>
  </w:style>
  <w:style w:type="character" w:styleId="a3">
    <w:name w:val="Hyperlink"/>
    <w:uiPriority w:val="99"/>
    <w:rsid w:val="00CE33DA"/>
    <w:rPr>
      <w:color w:val="0066CC"/>
      <w:u w:val="single"/>
    </w:rPr>
  </w:style>
  <w:style w:type="paragraph" w:styleId="31">
    <w:name w:val="Body Text 3"/>
    <w:basedOn w:val="a"/>
    <w:link w:val="32"/>
    <w:uiPriority w:val="99"/>
    <w:rsid w:val="00CE33DA"/>
    <w:pPr>
      <w:spacing w:after="0" w:line="240" w:lineRule="auto"/>
      <w:jc w:val="both"/>
    </w:pPr>
    <w:rPr>
      <w:rFonts w:ascii="Times New Roman" w:eastAsia="Times New Roman" w:hAnsi="Times New Roman" w:cs="Times New Roman"/>
      <w:b/>
      <w:bCs/>
      <w:sz w:val="24"/>
      <w:szCs w:val="24"/>
      <w:lang w:eastAsia="en-US"/>
    </w:rPr>
  </w:style>
  <w:style w:type="character" w:customStyle="1" w:styleId="32">
    <w:name w:val="Основен текст 3 Знак"/>
    <w:link w:val="31"/>
    <w:uiPriority w:val="99"/>
    <w:locked/>
    <w:rsid w:val="00CE33DA"/>
    <w:rPr>
      <w:rFonts w:ascii="Times New Roman" w:hAnsi="Times New Roman" w:cs="Times New Roman"/>
      <w:b/>
      <w:bCs/>
      <w:sz w:val="20"/>
      <w:szCs w:val="20"/>
      <w:lang w:eastAsia="en-US"/>
    </w:rPr>
  </w:style>
  <w:style w:type="paragraph" w:styleId="22">
    <w:name w:val="Body Text Indent 2"/>
    <w:basedOn w:val="a"/>
    <w:link w:val="23"/>
    <w:uiPriority w:val="99"/>
    <w:rsid w:val="00CE33DA"/>
    <w:pPr>
      <w:widowControl w:val="0"/>
      <w:autoSpaceDE w:val="0"/>
      <w:autoSpaceDN w:val="0"/>
      <w:adjustRightInd w:val="0"/>
      <w:spacing w:after="120" w:line="480" w:lineRule="auto"/>
      <w:ind w:left="283"/>
    </w:pPr>
    <w:rPr>
      <w:rFonts w:ascii="Times New Roman" w:eastAsia="Times New Roman" w:hAnsi="Times New Roman" w:cs="Times New Roman"/>
      <w:sz w:val="24"/>
      <w:szCs w:val="24"/>
    </w:rPr>
  </w:style>
  <w:style w:type="character" w:customStyle="1" w:styleId="23">
    <w:name w:val="Основен текст с отстъп 2 Знак"/>
    <w:link w:val="22"/>
    <w:uiPriority w:val="99"/>
    <w:locked/>
    <w:rsid w:val="00CE33DA"/>
    <w:rPr>
      <w:rFonts w:ascii="Times New Roman" w:hAnsi="Times New Roman" w:cs="Times New Roman"/>
      <w:sz w:val="24"/>
      <w:szCs w:val="24"/>
    </w:rPr>
  </w:style>
  <w:style w:type="paragraph" w:styleId="a4">
    <w:name w:val="Body Text Indent"/>
    <w:basedOn w:val="a"/>
    <w:link w:val="a5"/>
    <w:uiPriority w:val="99"/>
    <w:semiHidden/>
    <w:rsid w:val="00CE33DA"/>
    <w:pPr>
      <w:widowControl w:val="0"/>
      <w:autoSpaceDE w:val="0"/>
      <w:autoSpaceDN w:val="0"/>
      <w:adjustRightInd w:val="0"/>
      <w:spacing w:after="120" w:line="240" w:lineRule="auto"/>
      <w:ind w:left="283"/>
    </w:pPr>
    <w:rPr>
      <w:rFonts w:ascii="Times New Roman" w:eastAsia="Times New Roman" w:hAnsi="Times New Roman" w:cs="Times New Roman"/>
      <w:sz w:val="24"/>
      <w:szCs w:val="24"/>
    </w:rPr>
  </w:style>
  <w:style w:type="character" w:customStyle="1" w:styleId="a5">
    <w:name w:val="Основен текст с отстъп Знак"/>
    <w:link w:val="a4"/>
    <w:uiPriority w:val="99"/>
    <w:semiHidden/>
    <w:locked/>
    <w:rsid w:val="00CE33DA"/>
    <w:rPr>
      <w:rFonts w:ascii="Times New Roman" w:hAnsi="Times New Roman" w:cs="Times New Roman"/>
      <w:sz w:val="24"/>
      <w:szCs w:val="24"/>
    </w:rPr>
  </w:style>
  <w:style w:type="paragraph" w:customStyle="1" w:styleId="ListParagraph1">
    <w:name w:val="List Paragraph1"/>
    <w:basedOn w:val="a"/>
    <w:uiPriority w:val="99"/>
    <w:rsid w:val="00CE33DA"/>
    <w:pPr>
      <w:ind w:left="720"/>
    </w:pPr>
    <w:rPr>
      <w:rFonts w:eastAsia="Times New Roman"/>
      <w:lang w:val="en-US" w:eastAsia="en-US"/>
    </w:rPr>
  </w:style>
  <w:style w:type="paragraph" w:styleId="a6">
    <w:name w:val="Body Text"/>
    <w:basedOn w:val="a"/>
    <w:link w:val="a7"/>
    <w:uiPriority w:val="99"/>
    <w:semiHidden/>
    <w:rsid w:val="00CE33DA"/>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a7">
    <w:name w:val="Основен текст Знак"/>
    <w:link w:val="a6"/>
    <w:uiPriority w:val="99"/>
    <w:semiHidden/>
    <w:locked/>
    <w:rsid w:val="00CE33DA"/>
    <w:rPr>
      <w:rFonts w:ascii="Times New Roman" w:hAnsi="Times New Roman" w:cs="Times New Roman"/>
      <w:sz w:val="24"/>
      <w:szCs w:val="24"/>
    </w:rPr>
  </w:style>
  <w:style w:type="paragraph" w:styleId="a8">
    <w:name w:val="footnote text"/>
    <w:aliases w:val="Podrozdział"/>
    <w:basedOn w:val="a"/>
    <w:link w:val="a9"/>
    <w:uiPriority w:val="99"/>
    <w:semiHidden/>
    <w:rsid w:val="00CE33DA"/>
    <w:pPr>
      <w:spacing w:after="0" w:line="240" w:lineRule="auto"/>
    </w:pPr>
    <w:rPr>
      <w:rFonts w:ascii="Times New Roman" w:eastAsia="Times New Roman" w:hAnsi="Times New Roman" w:cs="Times New Roman"/>
      <w:sz w:val="20"/>
      <w:szCs w:val="20"/>
    </w:rPr>
  </w:style>
  <w:style w:type="character" w:customStyle="1" w:styleId="a9">
    <w:name w:val="Текст под линия Знак"/>
    <w:aliases w:val="Podrozdział Знак"/>
    <w:link w:val="a8"/>
    <w:uiPriority w:val="99"/>
    <w:locked/>
    <w:rsid w:val="00CE33DA"/>
    <w:rPr>
      <w:rFonts w:ascii="Times New Roman" w:hAnsi="Times New Roman" w:cs="Times New Roman"/>
      <w:sz w:val="20"/>
      <w:szCs w:val="20"/>
    </w:rPr>
  </w:style>
  <w:style w:type="character" w:customStyle="1" w:styleId="HeaderorfooterArial1">
    <w:name w:val="Header or footer + Arial1"/>
    <w:aliases w:val="Italic8,Body text + Bold4,13.5 pt,Italic1"/>
    <w:uiPriority w:val="99"/>
    <w:rsid w:val="00CE33DA"/>
    <w:rPr>
      <w:rFonts w:ascii="Arial" w:hAnsi="Arial" w:cs="Arial"/>
      <w:i/>
      <w:iCs/>
      <w:spacing w:val="0"/>
    </w:rPr>
  </w:style>
  <w:style w:type="paragraph" w:styleId="aa">
    <w:name w:val="Title"/>
    <w:basedOn w:val="a"/>
    <w:link w:val="ab"/>
    <w:uiPriority w:val="99"/>
    <w:qFormat/>
    <w:rsid w:val="00CE33DA"/>
    <w:pPr>
      <w:spacing w:after="0" w:line="240" w:lineRule="auto"/>
      <w:jc w:val="center"/>
    </w:pPr>
    <w:rPr>
      <w:rFonts w:ascii="Times New Roman" w:eastAsia="Times New Roman" w:hAnsi="Times New Roman" w:cs="Times New Roman"/>
      <w:sz w:val="24"/>
      <w:szCs w:val="24"/>
    </w:rPr>
  </w:style>
  <w:style w:type="character" w:customStyle="1" w:styleId="ab">
    <w:name w:val="Заглавие Знак"/>
    <w:link w:val="aa"/>
    <w:uiPriority w:val="99"/>
    <w:locked/>
    <w:rsid w:val="00CE33DA"/>
    <w:rPr>
      <w:rFonts w:ascii="Times New Roman" w:hAnsi="Times New Roman" w:cs="Times New Roman"/>
      <w:sz w:val="20"/>
      <w:szCs w:val="20"/>
    </w:rPr>
  </w:style>
  <w:style w:type="paragraph" w:styleId="ac">
    <w:name w:val="List Paragraph"/>
    <w:basedOn w:val="a"/>
    <w:uiPriority w:val="99"/>
    <w:qFormat/>
    <w:rsid w:val="00CE33DA"/>
    <w:pPr>
      <w:spacing w:after="0" w:line="240" w:lineRule="auto"/>
      <w:ind w:left="708"/>
    </w:pPr>
    <w:rPr>
      <w:rFonts w:ascii="Times New Roman" w:eastAsia="Times New Roman" w:hAnsi="Times New Roman" w:cs="Times New Roman"/>
      <w:sz w:val="24"/>
      <w:szCs w:val="24"/>
    </w:rPr>
  </w:style>
  <w:style w:type="character" w:styleId="ad">
    <w:name w:val="footnote reference"/>
    <w:aliases w:val="Footnote symbol"/>
    <w:rsid w:val="00CE33DA"/>
    <w:rPr>
      <w:vertAlign w:val="superscript"/>
    </w:rPr>
  </w:style>
  <w:style w:type="paragraph" w:styleId="ae">
    <w:name w:val="Normal (Web)"/>
    <w:basedOn w:val="a"/>
    <w:uiPriority w:val="99"/>
    <w:rsid w:val="00CE3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CE33DA"/>
  </w:style>
  <w:style w:type="character" w:customStyle="1" w:styleId="ldef">
    <w:name w:val="ldef"/>
    <w:uiPriority w:val="99"/>
    <w:rsid w:val="00CE33DA"/>
  </w:style>
  <w:style w:type="paragraph" w:styleId="af">
    <w:name w:val="footer"/>
    <w:basedOn w:val="a"/>
    <w:link w:val="af0"/>
    <w:uiPriority w:val="99"/>
    <w:rsid w:val="00CE33DA"/>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af0">
    <w:name w:val="Долен колонтитул Знак"/>
    <w:link w:val="af"/>
    <w:uiPriority w:val="99"/>
    <w:locked/>
    <w:rsid w:val="00CE33DA"/>
    <w:rPr>
      <w:rFonts w:ascii="Times New Roman" w:hAnsi="Times New Roman" w:cs="Times New Roman"/>
      <w:sz w:val="20"/>
      <w:szCs w:val="20"/>
      <w:lang w:val="en-US"/>
    </w:rPr>
  </w:style>
  <w:style w:type="character" w:styleId="af1">
    <w:name w:val="page number"/>
    <w:basedOn w:val="a0"/>
    <w:uiPriority w:val="99"/>
    <w:rsid w:val="00CE33DA"/>
  </w:style>
  <w:style w:type="paragraph" w:styleId="af2">
    <w:name w:val="header"/>
    <w:basedOn w:val="a"/>
    <w:link w:val="af3"/>
    <w:uiPriority w:val="99"/>
    <w:rsid w:val="00CE33DA"/>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af3">
    <w:name w:val="Горен колонтитул Знак"/>
    <w:link w:val="af2"/>
    <w:uiPriority w:val="99"/>
    <w:locked/>
    <w:rsid w:val="00CE33DA"/>
    <w:rPr>
      <w:rFonts w:ascii="Times New Roman" w:hAnsi="Times New Roman" w:cs="Times New Roman"/>
      <w:sz w:val="20"/>
      <w:szCs w:val="20"/>
      <w:lang w:val="en-US"/>
    </w:rPr>
  </w:style>
  <w:style w:type="paragraph" w:styleId="af4">
    <w:name w:val="annotation text"/>
    <w:basedOn w:val="a"/>
    <w:link w:val="af5"/>
    <w:uiPriority w:val="99"/>
    <w:semiHidden/>
    <w:rsid w:val="00CE33DA"/>
    <w:pPr>
      <w:spacing w:after="0" w:line="240" w:lineRule="auto"/>
    </w:pPr>
    <w:rPr>
      <w:rFonts w:ascii="Times New Roman" w:eastAsia="Times New Roman" w:hAnsi="Times New Roman" w:cs="Times New Roman"/>
      <w:sz w:val="20"/>
      <w:szCs w:val="20"/>
    </w:rPr>
  </w:style>
  <w:style w:type="character" w:customStyle="1" w:styleId="af5">
    <w:name w:val="Текст на коментар Знак"/>
    <w:link w:val="af4"/>
    <w:uiPriority w:val="99"/>
    <w:locked/>
    <w:rsid w:val="00CE33DA"/>
    <w:rPr>
      <w:rFonts w:ascii="Times New Roman" w:hAnsi="Times New Roman" w:cs="Times New Roman"/>
      <w:sz w:val="20"/>
      <w:szCs w:val="20"/>
    </w:rPr>
  </w:style>
  <w:style w:type="paragraph" w:styleId="33">
    <w:name w:val="Body Text Indent 3"/>
    <w:basedOn w:val="a"/>
    <w:link w:val="34"/>
    <w:uiPriority w:val="99"/>
    <w:rsid w:val="00CE33DA"/>
    <w:pPr>
      <w:spacing w:after="120" w:line="240" w:lineRule="auto"/>
      <w:ind w:left="283"/>
    </w:pPr>
    <w:rPr>
      <w:rFonts w:ascii="Times New Roman" w:eastAsia="Times New Roman" w:hAnsi="Times New Roman" w:cs="Times New Roman"/>
      <w:sz w:val="16"/>
      <w:szCs w:val="16"/>
    </w:rPr>
  </w:style>
  <w:style w:type="character" w:customStyle="1" w:styleId="34">
    <w:name w:val="Основен текст с отстъп 3 Знак"/>
    <w:link w:val="33"/>
    <w:uiPriority w:val="99"/>
    <w:locked/>
    <w:rsid w:val="00CE33DA"/>
    <w:rPr>
      <w:rFonts w:ascii="Times New Roman" w:hAnsi="Times New Roman" w:cs="Times New Roman"/>
      <w:sz w:val="16"/>
      <w:szCs w:val="16"/>
    </w:rPr>
  </w:style>
  <w:style w:type="character" w:customStyle="1" w:styleId="FontStyle16">
    <w:name w:val="Font Style16"/>
    <w:uiPriority w:val="99"/>
    <w:rsid w:val="00CE33DA"/>
    <w:rPr>
      <w:rFonts w:ascii="Times New Roman" w:hAnsi="Times New Roman" w:cs="Times New Roman"/>
      <w:b/>
      <w:bCs/>
      <w:sz w:val="18"/>
      <w:szCs w:val="18"/>
    </w:rPr>
  </w:style>
  <w:style w:type="paragraph" w:customStyle="1" w:styleId="Default">
    <w:name w:val="Default"/>
    <w:uiPriority w:val="99"/>
    <w:rsid w:val="00CE33DA"/>
    <w:pPr>
      <w:widowControl w:val="0"/>
      <w:autoSpaceDE w:val="0"/>
      <w:autoSpaceDN w:val="0"/>
      <w:adjustRightInd w:val="0"/>
    </w:pPr>
    <w:rPr>
      <w:rFonts w:ascii="TTE18B8808t00" w:eastAsia="Times New Roman" w:hAnsi="TTE18B8808t00" w:cs="TTE18B8808t00"/>
      <w:color w:val="000000"/>
      <w:sz w:val="24"/>
      <w:szCs w:val="24"/>
      <w:lang w:val="en-US" w:eastAsia="en-US"/>
    </w:rPr>
  </w:style>
  <w:style w:type="paragraph" w:customStyle="1" w:styleId="CM2">
    <w:name w:val="CM2"/>
    <w:basedOn w:val="Default"/>
    <w:next w:val="Default"/>
    <w:uiPriority w:val="99"/>
    <w:rsid w:val="00CE33DA"/>
    <w:pPr>
      <w:spacing w:line="260" w:lineRule="atLeast"/>
    </w:pPr>
    <w:rPr>
      <w:color w:val="auto"/>
    </w:rPr>
  </w:style>
  <w:style w:type="paragraph" w:customStyle="1" w:styleId="11">
    <w:name w:val="Заглавие1"/>
    <w:basedOn w:val="a"/>
    <w:next w:val="a6"/>
    <w:uiPriority w:val="99"/>
    <w:rsid w:val="00CE33DA"/>
    <w:pPr>
      <w:keepNext/>
      <w:suppressAutoHyphens/>
      <w:spacing w:before="240" w:after="120" w:line="240" w:lineRule="auto"/>
    </w:pPr>
    <w:rPr>
      <w:rFonts w:ascii="Arial" w:eastAsia="Times New Roman" w:hAnsi="Arial" w:cs="Arial"/>
      <w:sz w:val="28"/>
      <w:szCs w:val="28"/>
      <w:lang w:val="en-US" w:eastAsia="ar-SA"/>
    </w:rPr>
  </w:style>
  <w:style w:type="character" w:customStyle="1" w:styleId="FontStyle41">
    <w:name w:val="Font Style41"/>
    <w:uiPriority w:val="99"/>
    <w:rsid w:val="00CE33DA"/>
    <w:rPr>
      <w:rFonts w:ascii="Times New Roman" w:hAnsi="Times New Roman" w:cs="Times New Roman"/>
      <w:b/>
      <w:bCs/>
      <w:sz w:val="22"/>
      <w:szCs w:val="22"/>
    </w:rPr>
  </w:style>
  <w:style w:type="character" w:customStyle="1" w:styleId="FontStyle46">
    <w:name w:val="Font Style46"/>
    <w:uiPriority w:val="99"/>
    <w:rsid w:val="00CE33DA"/>
    <w:rPr>
      <w:rFonts w:ascii="Times New Roman" w:hAnsi="Times New Roman" w:cs="Times New Roman"/>
      <w:sz w:val="22"/>
      <w:szCs w:val="22"/>
    </w:rPr>
  </w:style>
  <w:style w:type="paragraph" w:customStyle="1" w:styleId="Text3">
    <w:name w:val="Text 3"/>
    <w:basedOn w:val="a"/>
    <w:uiPriority w:val="99"/>
    <w:rsid w:val="00CE33DA"/>
    <w:pPr>
      <w:tabs>
        <w:tab w:val="left" w:pos="2302"/>
      </w:tabs>
      <w:spacing w:after="240" w:line="240" w:lineRule="auto"/>
      <w:ind w:left="1202"/>
      <w:jc w:val="both"/>
    </w:pPr>
    <w:rPr>
      <w:rFonts w:ascii="Times New Roman" w:eastAsia="Times New Roman" w:hAnsi="Times New Roman" w:cs="Times New Roman"/>
      <w:sz w:val="24"/>
      <w:szCs w:val="24"/>
      <w:lang w:val="en-GB" w:eastAsia="en-US"/>
    </w:rPr>
  </w:style>
  <w:style w:type="paragraph" w:customStyle="1" w:styleId="12">
    <w:name w:val="А1"/>
    <w:basedOn w:val="1"/>
    <w:uiPriority w:val="99"/>
    <w:rsid w:val="00CE33DA"/>
    <w:pPr>
      <w:tabs>
        <w:tab w:val="num" w:pos="900"/>
      </w:tabs>
      <w:spacing w:before="120"/>
      <w:ind w:left="720" w:hanging="720"/>
      <w:jc w:val="both"/>
    </w:pPr>
    <w:rPr>
      <w:caps/>
      <w:noProof/>
      <w:kern w:val="28"/>
      <w:sz w:val="20"/>
      <w:szCs w:val="20"/>
      <w:lang w:val="en-GB"/>
    </w:rPr>
  </w:style>
  <w:style w:type="paragraph" w:customStyle="1" w:styleId="StyleAArial10ptLeft0cm">
    <w:name w:val="Style A + Arial 10 pt Left:  0 cm"/>
    <w:basedOn w:val="a"/>
    <w:uiPriority w:val="99"/>
    <w:rsid w:val="00CE33DA"/>
    <w:pPr>
      <w:tabs>
        <w:tab w:val="left" w:pos="1701"/>
        <w:tab w:val="left" w:pos="2268"/>
        <w:tab w:val="right" w:pos="8505"/>
      </w:tabs>
      <w:spacing w:after="120" w:line="280" w:lineRule="atLeast"/>
    </w:pPr>
    <w:rPr>
      <w:rFonts w:ascii="Arial" w:eastAsia="Times New Roman" w:hAnsi="Arial" w:cs="Arial"/>
      <w:sz w:val="20"/>
      <w:szCs w:val="20"/>
      <w:lang w:val="en-GB" w:eastAsia="en-US"/>
    </w:rPr>
  </w:style>
  <w:style w:type="paragraph" w:customStyle="1" w:styleId="Bulletnew">
    <w:name w:val="Bullet new"/>
    <w:basedOn w:val="a"/>
    <w:autoRedefine/>
    <w:uiPriority w:val="99"/>
    <w:rsid w:val="00CE33DA"/>
    <w:pPr>
      <w:keepNext/>
      <w:keepLines/>
      <w:numPr>
        <w:ilvl w:val="1"/>
        <w:numId w:val="7"/>
      </w:numPr>
      <w:tabs>
        <w:tab w:val="left" w:pos="680"/>
        <w:tab w:val="left" w:pos="993"/>
        <w:tab w:val="right" w:pos="9540"/>
      </w:tabs>
      <w:spacing w:before="120" w:after="0" w:line="200" w:lineRule="atLeast"/>
      <w:outlineLvl w:val="1"/>
    </w:pPr>
    <w:rPr>
      <w:rFonts w:ascii="Arial" w:eastAsia="Times New Roman" w:hAnsi="Arial" w:cs="Arial"/>
      <w:spacing w:val="-1"/>
      <w:sz w:val="20"/>
      <w:szCs w:val="20"/>
      <w:lang w:val="en-GB" w:eastAsia="en-US"/>
    </w:rPr>
  </w:style>
  <w:style w:type="paragraph" w:customStyle="1" w:styleId="35">
    <w:name w:val="А3"/>
    <w:basedOn w:val="3"/>
    <w:autoRedefine/>
    <w:uiPriority w:val="99"/>
    <w:rsid w:val="00CE33DA"/>
    <w:pPr>
      <w:widowControl/>
      <w:autoSpaceDE/>
      <w:autoSpaceDN/>
      <w:adjustRightInd/>
      <w:spacing w:before="0" w:after="0"/>
      <w:ind w:firstLine="567"/>
      <w:jc w:val="both"/>
    </w:pPr>
    <w:rPr>
      <w:rFonts w:ascii="Times New Roman" w:hAnsi="Times New Roman" w:cs="Times New Roman"/>
      <w:noProof/>
      <w:sz w:val="24"/>
      <w:szCs w:val="24"/>
      <w:lang w:eastAsia="en-US"/>
    </w:rPr>
  </w:style>
  <w:style w:type="paragraph" w:customStyle="1" w:styleId="2">
    <w:name w:val="А2"/>
    <w:basedOn w:val="20"/>
    <w:autoRedefine/>
    <w:uiPriority w:val="99"/>
    <w:rsid w:val="00CE33DA"/>
    <w:pPr>
      <w:numPr>
        <w:numId w:val="7"/>
      </w:numPr>
      <w:spacing w:before="240" w:after="120" w:line="288" w:lineRule="auto"/>
    </w:pPr>
    <w:rPr>
      <w:noProof/>
      <w:sz w:val="24"/>
      <w:szCs w:val="24"/>
      <w:lang w:eastAsia="en-US"/>
    </w:rPr>
  </w:style>
  <w:style w:type="paragraph" w:customStyle="1" w:styleId="41">
    <w:name w:val="А4"/>
    <w:basedOn w:val="4"/>
    <w:autoRedefine/>
    <w:uiPriority w:val="99"/>
    <w:rsid w:val="00CE33DA"/>
    <w:pPr>
      <w:widowControl/>
      <w:autoSpaceDE/>
      <w:autoSpaceDN/>
      <w:adjustRightInd/>
      <w:spacing w:before="0" w:after="0"/>
      <w:ind w:firstLine="567"/>
      <w:jc w:val="both"/>
    </w:pPr>
    <w:rPr>
      <w:rFonts w:ascii="Times New Roman" w:hAnsi="Times New Roman" w:cs="Times New Roman"/>
      <w:color w:val="000000"/>
      <w:kern w:val="28"/>
      <w:sz w:val="24"/>
      <w:szCs w:val="24"/>
      <w:lang w:eastAsia="en-US"/>
    </w:rPr>
  </w:style>
  <w:style w:type="paragraph" w:styleId="af6">
    <w:name w:val="Balloon Text"/>
    <w:basedOn w:val="a"/>
    <w:link w:val="af7"/>
    <w:uiPriority w:val="99"/>
    <w:semiHidden/>
    <w:rsid w:val="008F6868"/>
    <w:pPr>
      <w:spacing w:after="0" w:line="240" w:lineRule="auto"/>
    </w:pPr>
    <w:rPr>
      <w:rFonts w:ascii="Tahoma" w:hAnsi="Tahoma" w:cs="Tahoma"/>
      <w:sz w:val="16"/>
      <w:szCs w:val="16"/>
    </w:rPr>
  </w:style>
  <w:style w:type="character" w:customStyle="1" w:styleId="af7">
    <w:name w:val="Изнесен текст Знак"/>
    <w:link w:val="af6"/>
    <w:uiPriority w:val="99"/>
    <w:semiHidden/>
    <w:locked/>
    <w:rsid w:val="008F6868"/>
    <w:rPr>
      <w:rFonts w:ascii="Tahoma" w:hAnsi="Tahoma" w:cs="Tahoma"/>
      <w:sz w:val="16"/>
      <w:szCs w:val="16"/>
    </w:rPr>
  </w:style>
  <w:style w:type="paragraph" w:customStyle="1" w:styleId="CharChar8CharCharCharChar">
    <w:name w:val="Char Char8 Знак Знак Char Char Char Char Знак Знак"/>
    <w:basedOn w:val="a"/>
    <w:uiPriority w:val="99"/>
    <w:rsid w:val="00A56F95"/>
    <w:pPr>
      <w:tabs>
        <w:tab w:val="left" w:pos="709"/>
      </w:tabs>
      <w:spacing w:after="0" w:line="240" w:lineRule="auto"/>
    </w:pPr>
    <w:rPr>
      <w:rFonts w:ascii="Tahoma" w:hAnsi="Tahoma" w:cs="Tahoma"/>
      <w:sz w:val="24"/>
      <w:szCs w:val="24"/>
      <w:lang w:val="pl-PL" w:eastAsia="pl-PL"/>
    </w:rPr>
  </w:style>
  <w:style w:type="numbering" w:styleId="111111">
    <w:name w:val="Outline List 2"/>
    <w:basedOn w:val="a2"/>
    <w:uiPriority w:val="99"/>
    <w:semiHidden/>
    <w:unhideWhenUsed/>
    <w:rsid w:val="007C7861"/>
    <w:pPr>
      <w:numPr>
        <w:numId w:val="6"/>
      </w:numPr>
    </w:pPr>
  </w:style>
  <w:style w:type="paragraph" w:customStyle="1" w:styleId="CharChar9">
    <w:name w:val="Char Char9"/>
    <w:basedOn w:val="a"/>
    <w:rsid w:val="001B3986"/>
    <w:pPr>
      <w:tabs>
        <w:tab w:val="left" w:pos="709"/>
      </w:tabs>
      <w:spacing w:after="0" w:line="240" w:lineRule="auto"/>
    </w:pPr>
    <w:rPr>
      <w:rFonts w:ascii="Tahoma" w:eastAsia="MS Mincho"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11111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49043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lsp.government.bg" TargetMode="External"/><Relationship Id="rId4" Type="http://schemas.openxmlformats.org/officeDocument/2006/relationships/settings" Target="settings.xml"/><Relationship Id="rId9" Type="http://schemas.openxmlformats.org/officeDocument/2006/relationships/hyperlink" Target="http://web.apis.bg/p.php?i=490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27</Pages>
  <Words>8431</Words>
  <Characters>48057</Characters>
  <Application>Microsoft Office Word</Application>
  <DocSecurity>0</DocSecurity>
  <Lines>400</Lines>
  <Paragraphs>112</Paragraphs>
  <ScaleCrop>false</ScaleCrop>
  <HeadingPairs>
    <vt:vector size="2" baseType="variant">
      <vt:variant>
        <vt:lpstr>Заглавие</vt:lpstr>
      </vt:variant>
      <vt:variant>
        <vt:i4>1</vt:i4>
      </vt:variant>
    </vt:vector>
  </HeadingPairs>
  <TitlesOfParts>
    <vt:vector size="1" baseType="lpstr">
      <vt:lpstr/>
    </vt:vector>
  </TitlesOfParts>
  <Company>kk</Company>
  <LinksUpToDate>false</LinksUpToDate>
  <CharactersWithSpaces>56376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34</cp:revision>
  <cp:lastPrinted>2015-06-12T11:12:00Z</cp:lastPrinted>
  <dcterms:created xsi:type="dcterms:W3CDTF">2015-06-10T07:27:00Z</dcterms:created>
  <dcterms:modified xsi:type="dcterms:W3CDTF">2015-07-15T05:33:00Z</dcterms:modified>
</cp:coreProperties>
</file>