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8FB" w:rsidRPr="00CE33DA" w:rsidRDefault="00FD48FB" w:rsidP="00CE33DA">
      <w:pPr>
        <w:widowControl w:val="0"/>
        <w:tabs>
          <w:tab w:val="left" w:pos="0"/>
        </w:tabs>
        <w:autoSpaceDE w:val="0"/>
        <w:autoSpaceDN w:val="0"/>
        <w:adjustRightInd w:val="0"/>
        <w:spacing w:after="0" w:line="240" w:lineRule="auto"/>
        <w:jc w:val="both"/>
        <w:rPr>
          <w:rFonts w:ascii="Arial" w:hAnsi="Arial" w:cs="Arial"/>
          <w:sz w:val="24"/>
          <w:szCs w:val="24"/>
          <w:lang w:val="ru-RU"/>
        </w:rPr>
      </w:pPr>
      <w:r w:rsidRPr="00CE33DA">
        <w:rPr>
          <w:rFonts w:ascii="Times New Roman" w:hAnsi="Times New Roman" w:cs="Times New Roman"/>
          <w:b/>
          <w:bCs/>
        </w:rPr>
        <w:t xml:space="preserve">РАЗДЕЛ VII. ОБРАЗЦИ НА ОФЕРТА </w:t>
      </w:r>
    </w:p>
    <w:p w:rsidR="0095379F" w:rsidRPr="0095379F" w:rsidRDefault="0095379F" w:rsidP="0095379F">
      <w:pPr>
        <w:suppressAutoHyphens/>
        <w:spacing w:after="0" w:line="240" w:lineRule="auto"/>
        <w:jc w:val="both"/>
        <w:rPr>
          <w:rFonts w:ascii="Times New Roman" w:eastAsia="Times New Roman" w:hAnsi="Times New Roman" w:cs="Times New Roman"/>
          <w:b/>
          <w:i/>
          <w:sz w:val="24"/>
          <w:szCs w:val="24"/>
          <w:lang w:eastAsia="ar-SA"/>
        </w:rPr>
      </w:pPr>
      <w:r w:rsidRPr="0095379F">
        <w:rPr>
          <w:rFonts w:ascii="Times New Roman" w:eastAsia="Times New Roman" w:hAnsi="Times New Roman" w:cs="Times New Roman"/>
          <w:b/>
          <w:i/>
          <w:sz w:val="24"/>
          <w:szCs w:val="24"/>
          <w:lang w:eastAsia="ar-SA"/>
        </w:rPr>
        <w:t xml:space="preserve">                                                                                                                             </w:t>
      </w:r>
    </w:p>
    <w:p w:rsidR="0095379F" w:rsidRPr="0095379F" w:rsidRDefault="0095379F" w:rsidP="0095379F">
      <w:pPr>
        <w:suppressAutoHyphens/>
        <w:spacing w:after="0" w:line="240" w:lineRule="auto"/>
        <w:jc w:val="right"/>
        <w:rPr>
          <w:rFonts w:ascii="Times New Roman" w:eastAsia="Times New Roman" w:hAnsi="Times New Roman" w:cs="Times New Roman"/>
          <w:b/>
          <w:i/>
          <w:sz w:val="24"/>
          <w:szCs w:val="24"/>
          <w:lang w:eastAsia="ar-SA"/>
        </w:rPr>
      </w:pPr>
      <w:r w:rsidRPr="0095379F">
        <w:rPr>
          <w:rFonts w:ascii="Times New Roman" w:eastAsia="Times New Roman" w:hAnsi="Times New Roman" w:cs="Times New Roman"/>
          <w:b/>
          <w:i/>
          <w:sz w:val="24"/>
          <w:szCs w:val="24"/>
          <w:lang w:eastAsia="ar-SA"/>
        </w:rPr>
        <w:t xml:space="preserve">      Образец № 1</w:t>
      </w:r>
    </w:p>
    <w:p w:rsidR="0095379F" w:rsidRPr="0095379F" w:rsidRDefault="0095379F" w:rsidP="0095379F">
      <w:pPr>
        <w:suppressAutoHyphens/>
        <w:spacing w:after="0" w:line="240" w:lineRule="auto"/>
        <w:jc w:val="both"/>
        <w:rPr>
          <w:rFonts w:ascii="Times New Roman" w:eastAsia="Times New Roman" w:hAnsi="Times New Roman" w:cs="Times New Roman"/>
          <w:sz w:val="24"/>
          <w:szCs w:val="24"/>
          <w:lang w:eastAsia="ar-SA"/>
        </w:rPr>
      </w:pPr>
    </w:p>
    <w:p w:rsidR="0095379F" w:rsidRPr="0095379F" w:rsidRDefault="0095379F" w:rsidP="0095379F">
      <w:pPr>
        <w:suppressAutoHyphens/>
        <w:spacing w:after="0" w:line="240" w:lineRule="auto"/>
        <w:rPr>
          <w:rFonts w:ascii="Times New Roman" w:eastAsia="Times New Roman" w:hAnsi="Times New Roman" w:cs="Times New Roman"/>
          <w:b/>
          <w:i/>
          <w:sz w:val="24"/>
          <w:szCs w:val="24"/>
          <w:lang w:eastAsia="ar-SA"/>
        </w:rPr>
      </w:pPr>
    </w:p>
    <w:p w:rsidR="0095379F" w:rsidRPr="0095379F" w:rsidRDefault="0095379F" w:rsidP="0095379F">
      <w:pPr>
        <w:suppressAutoHyphens/>
        <w:spacing w:after="0" w:line="240" w:lineRule="auto"/>
        <w:rPr>
          <w:rFonts w:ascii="Times New Roman" w:eastAsia="Times New Roman" w:hAnsi="Times New Roman" w:cs="Times New Roman"/>
          <w:b/>
          <w:i/>
          <w:sz w:val="24"/>
          <w:szCs w:val="24"/>
          <w:lang w:eastAsia="ar-SA"/>
        </w:rPr>
      </w:pPr>
    </w:p>
    <w:p w:rsidR="0095379F" w:rsidRPr="0095379F" w:rsidRDefault="0095379F" w:rsidP="0095379F">
      <w:pPr>
        <w:keepNext/>
        <w:suppressAutoHyphens/>
        <w:spacing w:before="480" w:after="0" w:line="240" w:lineRule="auto"/>
        <w:jc w:val="center"/>
        <w:rPr>
          <w:rFonts w:ascii="Times New Roman" w:hAnsi="Times New Roman" w:cs="Times New Roman"/>
          <w:b/>
          <w:bCs/>
          <w:sz w:val="24"/>
          <w:szCs w:val="24"/>
          <w:lang w:eastAsia="ar-SA"/>
        </w:rPr>
      </w:pPr>
      <w:r w:rsidRPr="0095379F">
        <w:rPr>
          <w:rFonts w:ascii="Times New Roman" w:hAnsi="Times New Roman" w:cs="Times New Roman"/>
          <w:b/>
          <w:bCs/>
          <w:sz w:val="24"/>
          <w:szCs w:val="24"/>
          <w:lang w:eastAsia="ar-SA"/>
        </w:rPr>
        <w:t>ОПИС</w:t>
      </w:r>
    </w:p>
    <w:p w:rsidR="0095379F" w:rsidRPr="0095379F" w:rsidRDefault="0095379F" w:rsidP="0095379F">
      <w:pPr>
        <w:keepNext/>
        <w:suppressAutoHyphens/>
        <w:spacing w:before="120" w:after="0" w:line="240" w:lineRule="auto"/>
        <w:jc w:val="center"/>
        <w:rPr>
          <w:rFonts w:ascii="Times New Roman" w:hAnsi="Times New Roman" w:cs="Times New Roman"/>
          <w:b/>
          <w:bCs/>
          <w:iCs/>
          <w:sz w:val="24"/>
          <w:szCs w:val="24"/>
          <w:lang w:eastAsia="ar-SA"/>
        </w:rPr>
      </w:pPr>
      <w:r w:rsidRPr="0095379F">
        <w:rPr>
          <w:rFonts w:ascii="Times New Roman" w:hAnsi="Times New Roman" w:cs="Times New Roman"/>
          <w:b/>
          <w:bCs/>
          <w:iCs/>
          <w:sz w:val="24"/>
          <w:szCs w:val="24"/>
          <w:lang w:eastAsia="ar-SA"/>
        </w:rPr>
        <w:t>на документите, съдържащи се в офертата</w:t>
      </w:r>
    </w:p>
    <w:p w:rsidR="0095379F" w:rsidRPr="0095379F" w:rsidRDefault="0095379F" w:rsidP="0095379F">
      <w:pPr>
        <w:suppressAutoHyphens/>
        <w:spacing w:before="120" w:after="0" w:line="240" w:lineRule="auto"/>
        <w:jc w:val="center"/>
        <w:rPr>
          <w:rFonts w:ascii="Times New Roman" w:eastAsia="Times New Roman" w:hAnsi="Times New Roman" w:cs="Times New Roman"/>
          <w:sz w:val="24"/>
          <w:szCs w:val="24"/>
          <w:lang w:eastAsia="ar-SA"/>
        </w:rPr>
      </w:pPr>
      <w:r w:rsidRPr="0095379F">
        <w:rPr>
          <w:rFonts w:ascii="Times New Roman" w:eastAsia="Times New Roman" w:hAnsi="Times New Roman" w:cs="Times New Roman"/>
          <w:sz w:val="24"/>
          <w:szCs w:val="24"/>
          <w:lang w:eastAsia="ar-SA"/>
        </w:rPr>
        <w:t xml:space="preserve">на........................................................................................ - </w:t>
      </w:r>
    </w:p>
    <w:p w:rsidR="0095379F" w:rsidRPr="0095379F" w:rsidRDefault="0095379F" w:rsidP="0095379F">
      <w:pPr>
        <w:suppressAutoHyphens/>
        <w:spacing w:after="0" w:line="240" w:lineRule="auto"/>
        <w:jc w:val="center"/>
        <w:rPr>
          <w:rFonts w:ascii="Times New Roman" w:eastAsia="Times New Roman" w:hAnsi="Times New Roman" w:cs="Times New Roman"/>
          <w:i/>
          <w:sz w:val="24"/>
          <w:szCs w:val="24"/>
          <w:lang w:eastAsia="ar-SA"/>
        </w:rPr>
      </w:pPr>
      <w:r w:rsidRPr="0095379F">
        <w:rPr>
          <w:rFonts w:ascii="Times New Roman" w:eastAsia="Times New Roman" w:hAnsi="Times New Roman" w:cs="Times New Roman"/>
          <w:i/>
          <w:sz w:val="24"/>
          <w:szCs w:val="24"/>
          <w:lang w:eastAsia="ar-SA"/>
        </w:rPr>
        <w:t>(наименование на участника)</w:t>
      </w:r>
    </w:p>
    <w:p w:rsidR="0095379F" w:rsidRPr="0095379F" w:rsidRDefault="0095379F" w:rsidP="0095379F">
      <w:pPr>
        <w:suppressAutoHyphens/>
        <w:spacing w:after="0" w:line="240" w:lineRule="auto"/>
        <w:jc w:val="both"/>
        <w:rPr>
          <w:rFonts w:ascii="Times New Roman" w:eastAsia="Times New Roman" w:hAnsi="Times New Roman" w:cs="Times New Roman"/>
          <w:sz w:val="24"/>
          <w:szCs w:val="24"/>
          <w:lang w:eastAsia="ar-SA"/>
        </w:rPr>
      </w:pPr>
    </w:p>
    <w:p w:rsidR="0095379F" w:rsidRDefault="0095379F" w:rsidP="00A96447">
      <w:pPr>
        <w:suppressAutoHyphens/>
        <w:spacing w:after="0" w:line="240" w:lineRule="auto"/>
        <w:ind w:right="-426"/>
        <w:jc w:val="both"/>
        <w:rPr>
          <w:rFonts w:ascii="Times New Roman" w:hAnsi="Times New Roman" w:cs="Times New Roman"/>
          <w:b/>
          <w:bCs/>
          <w:sz w:val="24"/>
          <w:szCs w:val="24"/>
          <w:lang w:eastAsia="ar-SA"/>
        </w:rPr>
      </w:pPr>
      <w:r w:rsidRPr="0095379F">
        <w:rPr>
          <w:rFonts w:ascii="Times New Roman" w:eastAsia="Times New Roman" w:hAnsi="Times New Roman" w:cs="Times New Roman"/>
          <w:sz w:val="24"/>
          <w:szCs w:val="24"/>
          <w:lang w:eastAsia="ar-SA"/>
        </w:rPr>
        <w:t>участник в процедурата за възлагане на обществена поръчка с предмет:</w:t>
      </w:r>
      <w:r w:rsidRPr="0095379F">
        <w:rPr>
          <w:rFonts w:ascii="Times New Roman" w:eastAsia="Times New Roman" w:hAnsi="Times New Roman" w:cs="Times New Roman"/>
          <w:b/>
          <w:i/>
          <w:caps/>
          <w:sz w:val="24"/>
          <w:szCs w:val="24"/>
          <w:lang w:eastAsia="ar-SA"/>
        </w:rPr>
        <w:t xml:space="preserve"> </w:t>
      </w:r>
      <w:r w:rsidRPr="0095379F">
        <w:rPr>
          <w:rFonts w:ascii="Times New Roman" w:hAnsi="Times New Roman" w:cs="Times New Roman"/>
          <w:b/>
          <w:bCs/>
          <w:sz w:val="24"/>
          <w:szCs w:val="24"/>
          <w:lang w:eastAsia="ar-SA"/>
        </w:rPr>
        <w:t xml:space="preserve">„Избор на изпълнител за изпълнение на </w:t>
      </w:r>
      <w:r w:rsidRPr="0095379F">
        <w:rPr>
          <w:rFonts w:ascii="Times New Roman" w:hAnsi="Times New Roman" w:cs="Times New Roman"/>
          <w:b/>
          <w:bCs/>
          <w:sz w:val="24"/>
          <w:szCs w:val="24"/>
          <w:lang w:val="ru-RU" w:eastAsia="ar-SA"/>
        </w:rPr>
        <w:t xml:space="preserve"> СМР на първи етап за </w:t>
      </w:r>
      <w:r w:rsidRPr="0095379F">
        <w:rPr>
          <w:rFonts w:ascii="Times New Roman" w:hAnsi="Times New Roman" w:cs="Times New Roman"/>
          <w:b/>
          <w:bCs/>
          <w:sz w:val="24"/>
          <w:szCs w:val="24"/>
          <w:lang w:eastAsia="ar-SA"/>
        </w:rPr>
        <w:t>„</w:t>
      </w:r>
      <w:r w:rsidRPr="0095379F">
        <w:rPr>
          <w:rFonts w:ascii="Times New Roman" w:hAnsi="Times New Roman" w:cs="Times New Roman"/>
          <w:b/>
          <w:bCs/>
          <w:sz w:val="24"/>
          <w:szCs w:val="24"/>
          <w:lang w:val="ru-RU" w:eastAsia="ar-SA"/>
        </w:rPr>
        <w:t xml:space="preserve">Реконструкция на водопровод по ул. </w:t>
      </w:r>
      <w:proofErr w:type="gramStart"/>
      <w:r w:rsidRPr="0095379F">
        <w:rPr>
          <w:rFonts w:ascii="Times New Roman" w:hAnsi="Times New Roman" w:cs="Times New Roman"/>
          <w:b/>
          <w:bCs/>
          <w:sz w:val="24"/>
          <w:szCs w:val="24"/>
          <w:lang w:val="ru-RU" w:eastAsia="ar-SA"/>
        </w:rPr>
        <w:t>Добруджа</w:t>
      </w:r>
      <w:r w:rsidRPr="0095379F">
        <w:rPr>
          <w:rFonts w:ascii="Times New Roman" w:hAnsi="Times New Roman" w:cs="Times New Roman"/>
          <w:b/>
          <w:bCs/>
          <w:sz w:val="24"/>
          <w:szCs w:val="24"/>
          <w:lang w:eastAsia="ar-SA"/>
        </w:rPr>
        <w:t>“</w:t>
      </w:r>
      <w:r w:rsidRPr="0095379F">
        <w:rPr>
          <w:rFonts w:ascii="Times New Roman" w:hAnsi="Times New Roman" w:cs="Times New Roman"/>
          <w:b/>
          <w:bCs/>
          <w:sz w:val="24"/>
          <w:szCs w:val="24"/>
          <w:lang w:val="ru-RU" w:eastAsia="ar-SA"/>
        </w:rPr>
        <w:t xml:space="preserve"> от   </w:t>
      </w:r>
      <w:proofErr w:type="spellStart"/>
      <w:r w:rsidRPr="0095379F">
        <w:rPr>
          <w:rFonts w:ascii="Times New Roman" w:hAnsi="Times New Roman" w:cs="Times New Roman"/>
          <w:b/>
          <w:bCs/>
          <w:sz w:val="24"/>
          <w:szCs w:val="24"/>
          <w:lang w:val="ru-RU" w:eastAsia="ar-SA"/>
        </w:rPr>
        <w:t>кръстовището</w:t>
      </w:r>
      <w:proofErr w:type="spellEnd"/>
      <w:r w:rsidRPr="0095379F">
        <w:rPr>
          <w:rFonts w:ascii="Times New Roman" w:hAnsi="Times New Roman" w:cs="Times New Roman"/>
          <w:b/>
          <w:bCs/>
          <w:sz w:val="24"/>
          <w:szCs w:val="24"/>
          <w:lang w:val="ru-RU" w:eastAsia="ar-SA"/>
        </w:rPr>
        <w:t xml:space="preserve"> на ул.</w:t>
      </w:r>
      <w:r w:rsidRPr="0095379F">
        <w:rPr>
          <w:rFonts w:ascii="Times New Roman" w:hAnsi="Times New Roman" w:cs="Times New Roman"/>
          <w:b/>
          <w:bCs/>
          <w:sz w:val="24"/>
          <w:szCs w:val="24"/>
          <w:lang w:eastAsia="ar-SA"/>
        </w:rPr>
        <w:t xml:space="preserve"> „</w:t>
      </w:r>
      <w:proofErr w:type="spellStart"/>
      <w:r w:rsidRPr="0095379F">
        <w:rPr>
          <w:rFonts w:ascii="Times New Roman" w:hAnsi="Times New Roman" w:cs="Times New Roman"/>
          <w:b/>
          <w:bCs/>
          <w:sz w:val="24"/>
          <w:szCs w:val="24"/>
          <w:lang w:val="ru-RU" w:eastAsia="ar-SA"/>
        </w:rPr>
        <w:t>Възраждане</w:t>
      </w:r>
      <w:proofErr w:type="spellEnd"/>
      <w:r w:rsidRPr="0095379F">
        <w:rPr>
          <w:rFonts w:ascii="Times New Roman" w:hAnsi="Times New Roman" w:cs="Times New Roman"/>
          <w:b/>
          <w:bCs/>
          <w:sz w:val="24"/>
          <w:szCs w:val="24"/>
          <w:lang w:eastAsia="ar-SA"/>
        </w:rPr>
        <w:t>“</w:t>
      </w:r>
      <w:r w:rsidRPr="0095379F">
        <w:rPr>
          <w:rFonts w:ascii="Times New Roman" w:hAnsi="Times New Roman" w:cs="Times New Roman"/>
          <w:b/>
          <w:bCs/>
          <w:sz w:val="24"/>
          <w:szCs w:val="24"/>
          <w:lang w:val="ru-RU" w:eastAsia="ar-SA"/>
        </w:rPr>
        <w:t xml:space="preserve"> /</w:t>
      </w:r>
      <w:proofErr w:type="spellStart"/>
      <w:r w:rsidRPr="0095379F">
        <w:rPr>
          <w:rFonts w:ascii="Times New Roman" w:hAnsi="Times New Roman" w:cs="Times New Roman"/>
          <w:b/>
          <w:bCs/>
          <w:sz w:val="24"/>
          <w:szCs w:val="24"/>
          <w:lang w:val="ru-RU" w:eastAsia="ar-SA"/>
        </w:rPr>
        <w:t>о.т.125</w:t>
      </w:r>
      <w:proofErr w:type="spellEnd"/>
      <w:r w:rsidRPr="0095379F">
        <w:rPr>
          <w:rFonts w:ascii="Times New Roman" w:hAnsi="Times New Roman" w:cs="Times New Roman"/>
          <w:b/>
          <w:bCs/>
          <w:sz w:val="24"/>
          <w:szCs w:val="24"/>
          <w:lang w:val="ru-RU" w:eastAsia="ar-SA"/>
        </w:rPr>
        <w:t>/ до края /</w:t>
      </w:r>
      <w:proofErr w:type="spellStart"/>
      <w:r w:rsidRPr="0095379F">
        <w:rPr>
          <w:rFonts w:ascii="Times New Roman" w:hAnsi="Times New Roman" w:cs="Times New Roman"/>
          <w:b/>
          <w:bCs/>
          <w:sz w:val="24"/>
          <w:szCs w:val="24"/>
          <w:lang w:val="ru-RU" w:eastAsia="ar-SA"/>
        </w:rPr>
        <w:t>о.т.330</w:t>
      </w:r>
      <w:proofErr w:type="spellEnd"/>
      <w:r w:rsidRPr="0095379F">
        <w:rPr>
          <w:rFonts w:ascii="Times New Roman" w:hAnsi="Times New Roman" w:cs="Times New Roman"/>
          <w:b/>
          <w:bCs/>
          <w:sz w:val="24"/>
          <w:szCs w:val="24"/>
          <w:lang w:val="ru-RU" w:eastAsia="ar-SA"/>
        </w:rPr>
        <w:t>/</w:t>
      </w:r>
      <w:r w:rsidRPr="0095379F">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 xml:space="preserve"> </w:t>
      </w:r>
      <w:r w:rsidR="003C0F02">
        <w:rPr>
          <w:rFonts w:ascii="Times New Roman" w:hAnsi="Times New Roman" w:cs="Times New Roman"/>
          <w:b/>
          <w:bCs/>
          <w:sz w:val="24"/>
          <w:szCs w:val="24"/>
          <w:lang w:eastAsia="ar-SA"/>
        </w:rPr>
        <w:t>п</w:t>
      </w:r>
      <w:r w:rsidRPr="0095379F">
        <w:rPr>
          <w:rFonts w:ascii="Times New Roman" w:hAnsi="Times New Roman" w:cs="Times New Roman"/>
          <w:b/>
          <w:bCs/>
          <w:sz w:val="24"/>
          <w:szCs w:val="24"/>
          <w:lang w:eastAsia="ar-SA"/>
        </w:rPr>
        <w:t>о проект  „</w:t>
      </w:r>
      <w:r w:rsidRPr="0095379F">
        <w:rPr>
          <w:rFonts w:ascii="Times New Roman" w:hAnsi="Times New Roman" w:cs="Times New Roman"/>
          <w:b/>
          <w:bCs/>
          <w:sz w:val="24"/>
          <w:szCs w:val="24"/>
          <w:lang w:val="ru-RU" w:eastAsia="ar-SA"/>
        </w:rPr>
        <w:t xml:space="preserve">Реконструкция на водопровод по ул. </w:t>
      </w:r>
      <w:r w:rsidRPr="0095379F">
        <w:rPr>
          <w:rFonts w:ascii="Times New Roman" w:hAnsi="Times New Roman" w:cs="Times New Roman"/>
          <w:b/>
          <w:bCs/>
          <w:sz w:val="24"/>
          <w:szCs w:val="24"/>
          <w:lang w:eastAsia="ar-SA"/>
        </w:rPr>
        <w:t>„</w:t>
      </w:r>
      <w:r w:rsidRPr="0095379F">
        <w:rPr>
          <w:rFonts w:ascii="Times New Roman" w:hAnsi="Times New Roman" w:cs="Times New Roman"/>
          <w:b/>
          <w:bCs/>
          <w:sz w:val="24"/>
          <w:szCs w:val="24"/>
          <w:lang w:val="ru-RU" w:eastAsia="ar-SA"/>
        </w:rPr>
        <w:t xml:space="preserve">Черни </w:t>
      </w:r>
      <w:proofErr w:type="spellStart"/>
      <w:r w:rsidRPr="0095379F">
        <w:rPr>
          <w:rFonts w:ascii="Times New Roman" w:hAnsi="Times New Roman" w:cs="Times New Roman"/>
          <w:b/>
          <w:bCs/>
          <w:sz w:val="24"/>
          <w:szCs w:val="24"/>
          <w:lang w:val="ru-RU" w:eastAsia="ar-SA"/>
        </w:rPr>
        <w:t>връх</w:t>
      </w:r>
      <w:proofErr w:type="spellEnd"/>
      <w:r w:rsidRPr="0095379F">
        <w:rPr>
          <w:rFonts w:ascii="Times New Roman" w:hAnsi="Times New Roman" w:cs="Times New Roman"/>
          <w:b/>
          <w:bCs/>
          <w:sz w:val="24"/>
          <w:szCs w:val="24"/>
          <w:lang w:eastAsia="ar-SA"/>
        </w:rPr>
        <w:t>“</w:t>
      </w:r>
      <w:r w:rsidRPr="0095379F">
        <w:rPr>
          <w:rFonts w:ascii="Times New Roman" w:hAnsi="Times New Roman" w:cs="Times New Roman"/>
          <w:b/>
          <w:bCs/>
          <w:sz w:val="24"/>
          <w:szCs w:val="24"/>
          <w:lang w:val="ru-RU" w:eastAsia="ar-SA"/>
        </w:rPr>
        <w:t xml:space="preserve"> от </w:t>
      </w:r>
      <w:proofErr w:type="spellStart"/>
      <w:r w:rsidRPr="0095379F">
        <w:rPr>
          <w:rFonts w:ascii="Times New Roman" w:hAnsi="Times New Roman" w:cs="Times New Roman"/>
          <w:b/>
          <w:bCs/>
          <w:sz w:val="24"/>
          <w:szCs w:val="24"/>
          <w:lang w:val="ru-RU" w:eastAsia="ar-SA"/>
        </w:rPr>
        <w:t>кръстовището</w:t>
      </w:r>
      <w:proofErr w:type="spellEnd"/>
      <w:r w:rsidRPr="0095379F">
        <w:rPr>
          <w:rFonts w:ascii="Times New Roman" w:hAnsi="Times New Roman" w:cs="Times New Roman"/>
          <w:b/>
          <w:bCs/>
          <w:sz w:val="24"/>
          <w:szCs w:val="24"/>
          <w:lang w:val="ru-RU" w:eastAsia="ar-SA"/>
        </w:rPr>
        <w:t xml:space="preserve"> с ул. </w:t>
      </w:r>
      <w:r w:rsidRPr="0095379F">
        <w:rPr>
          <w:rFonts w:ascii="Times New Roman" w:hAnsi="Times New Roman" w:cs="Times New Roman"/>
          <w:b/>
          <w:bCs/>
          <w:sz w:val="24"/>
          <w:szCs w:val="24"/>
          <w:lang w:eastAsia="ar-SA"/>
        </w:rPr>
        <w:t>„</w:t>
      </w:r>
      <w:r w:rsidRPr="0095379F">
        <w:rPr>
          <w:rFonts w:ascii="Times New Roman" w:hAnsi="Times New Roman" w:cs="Times New Roman"/>
          <w:b/>
          <w:bCs/>
          <w:sz w:val="24"/>
          <w:szCs w:val="24"/>
          <w:lang w:val="ru-RU" w:eastAsia="ar-SA"/>
        </w:rPr>
        <w:t>Равно поле</w:t>
      </w:r>
      <w:r w:rsidRPr="0095379F">
        <w:rPr>
          <w:rFonts w:ascii="Times New Roman" w:hAnsi="Times New Roman" w:cs="Times New Roman"/>
          <w:b/>
          <w:bCs/>
          <w:sz w:val="24"/>
          <w:szCs w:val="24"/>
          <w:lang w:eastAsia="ar-SA"/>
        </w:rPr>
        <w:t>“</w:t>
      </w:r>
      <w:r w:rsidRPr="0095379F">
        <w:rPr>
          <w:rFonts w:ascii="Times New Roman" w:hAnsi="Times New Roman" w:cs="Times New Roman"/>
          <w:b/>
          <w:bCs/>
          <w:sz w:val="24"/>
          <w:szCs w:val="24"/>
          <w:lang w:val="ru-RU" w:eastAsia="ar-SA"/>
        </w:rPr>
        <w:t xml:space="preserve"> /</w:t>
      </w:r>
      <w:proofErr w:type="spellStart"/>
      <w:r w:rsidRPr="0095379F">
        <w:rPr>
          <w:rFonts w:ascii="Times New Roman" w:hAnsi="Times New Roman" w:cs="Times New Roman"/>
          <w:b/>
          <w:bCs/>
          <w:sz w:val="24"/>
          <w:szCs w:val="24"/>
          <w:lang w:val="ru-RU" w:eastAsia="ar-SA"/>
        </w:rPr>
        <w:t>о.т.243</w:t>
      </w:r>
      <w:proofErr w:type="spellEnd"/>
      <w:r w:rsidRPr="0095379F">
        <w:rPr>
          <w:rFonts w:ascii="Times New Roman" w:hAnsi="Times New Roman" w:cs="Times New Roman"/>
          <w:b/>
          <w:bCs/>
          <w:sz w:val="24"/>
          <w:szCs w:val="24"/>
          <w:lang w:val="ru-RU" w:eastAsia="ar-SA"/>
        </w:rPr>
        <w:t xml:space="preserve">/ до </w:t>
      </w:r>
      <w:proofErr w:type="spellStart"/>
      <w:r w:rsidRPr="0095379F">
        <w:rPr>
          <w:rFonts w:ascii="Times New Roman" w:hAnsi="Times New Roman" w:cs="Times New Roman"/>
          <w:b/>
          <w:bCs/>
          <w:sz w:val="24"/>
          <w:szCs w:val="24"/>
          <w:lang w:val="ru-RU" w:eastAsia="ar-SA"/>
        </w:rPr>
        <w:t>кръстовището</w:t>
      </w:r>
      <w:proofErr w:type="spellEnd"/>
      <w:r w:rsidRPr="0095379F">
        <w:rPr>
          <w:rFonts w:ascii="Times New Roman" w:hAnsi="Times New Roman" w:cs="Times New Roman"/>
          <w:b/>
          <w:bCs/>
          <w:sz w:val="24"/>
          <w:szCs w:val="24"/>
          <w:lang w:val="ru-RU" w:eastAsia="ar-SA"/>
        </w:rPr>
        <w:t xml:space="preserve"> с ул </w:t>
      </w:r>
      <w:r w:rsidRPr="0095379F">
        <w:rPr>
          <w:rFonts w:ascii="Times New Roman" w:hAnsi="Times New Roman" w:cs="Times New Roman"/>
          <w:b/>
          <w:bCs/>
          <w:sz w:val="24"/>
          <w:szCs w:val="24"/>
          <w:lang w:eastAsia="ar-SA"/>
        </w:rPr>
        <w:t>„</w:t>
      </w:r>
      <w:proofErr w:type="spellStart"/>
      <w:r w:rsidRPr="0095379F">
        <w:rPr>
          <w:rFonts w:ascii="Times New Roman" w:hAnsi="Times New Roman" w:cs="Times New Roman"/>
          <w:b/>
          <w:bCs/>
          <w:sz w:val="24"/>
          <w:szCs w:val="24"/>
          <w:lang w:val="ru-RU" w:eastAsia="ar-SA"/>
        </w:rPr>
        <w:t>Въча</w:t>
      </w:r>
      <w:proofErr w:type="spellEnd"/>
      <w:r w:rsidRPr="0095379F">
        <w:rPr>
          <w:rFonts w:ascii="Times New Roman" w:hAnsi="Times New Roman" w:cs="Times New Roman"/>
          <w:b/>
          <w:bCs/>
          <w:sz w:val="24"/>
          <w:szCs w:val="24"/>
          <w:lang w:eastAsia="ar-SA"/>
        </w:rPr>
        <w:t>“</w:t>
      </w:r>
      <w:r w:rsidRPr="0095379F">
        <w:rPr>
          <w:rFonts w:ascii="Times New Roman" w:hAnsi="Times New Roman" w:cs="Times New Roman"/>
          <w:b/>
          <w:bCs/>
          <w:sz w:val="24"/>
          <w:szCs w:val="24"/>
          <w:lang w:val="ru-RU" w:eastAsia="ar-SA"/>
        </w:rPr>
        <w:t xml:space="preserve"> /</w:t>
      </w:r>
      <w:proofErr w:type="spellStart"/>
      <w:r w:rsidRPr="0095379F">
        <w:rPr>
          <w:rFonts w:ascii="Times New Roman" w:hAnsi="Times New Roman" w:cs="Times New Roman"/>
          <w:b/>
          <w:bCs/>
          <w:sz w:val="24"/>
          <w:szCs w:val="24"/>
          <w:lang w:val="ru-RU" w:eastAsia="ar-SA"/>
        </w:rPr>
        <w:t>о.т.358</w:t>
      </w:r>
      <w:proofErr w:type="spellEnd"/>
      <w:r w:rsidRPr="0095379F">
        <w:rPr>
          <w:rFonts w:ascii="Times New Roman" w:hAnsi="Times New Roman" w:cs="Times New Roman"/>
          <w:b/>
          <w:bCs/>
          <w:sz w:val="24"/>
          <w:szCs w:val="24"/>
          <w:lang w:val="ru-RU" w:eastAsia="ar-SA"/>
        </w:rPr>
        <w:t xml:space="preserve">/, по ул. </w:t>
      </w:r>
      <w:r w:rsidRPr="0095379F">
        <w:rPr>
          <w:rFonts w:ascii="Times New Roman" w:hAnsi="Times New Roman" w:cs="Times New Roman"/>
          <w:b/>
          <w:bCs/>
          <w:sz w:val="24"/>
          <w:szCs w:val="24"/>
          <w:lang w:eastAsia="ar-SA"/>
        </w:rPr>
        <w:t>„</w:t>
      </w:r>
      <w:proofErr w:type="spellStart"/>
      <w:r w:rsidRPr="0095379F">
        <w:rPr>
          <w:rFonts w:ascii="Times New Roman" w:hAnsi="Times New Roman" w:cs="Times New Roman"/>
          <w:b/>
          <w:bCs/>
          <w:sz w:val="24"/>
          <w:szCs w:val="24"/>
          <w:lang w:val="ru-RU" w:eastAsia="ar-SA"/>
        </w:rPr>
        <w:t>Възраждане</w:t>
      </w:r>
      <w:proofErr w:type="spellEnd"/>
      <w:r w:rsidRPr="0095379F">
        <w:rPr>
          <w:rFonts w:ascii="Times New Roman" w:hAnsi="Times New Roman" w:cs="Times New Roman"/>
          <w:b/>
          <w:bCs/>
          <w:sz w:val="24"/>
          <w:szCs w:val="24"/>
          <w:lang w:eastAsia="ar-SA"/>
        </w:rPr>
        <w:t>“</w:t>
      </w:r>
      <w:r w:rsidRPr="0095379F">
        <w:rPr>
          <w:rFonts w:ascii="Times New Roman" w:hAnsi="Times New Roman" w:cs="Times New Roman"/>
          <w:b/>
          <w:bCs/>
          <w:sz w:val="24"/>
          <w:szCs w:val="24"/>
          <w:lang w:val="ru-RU" w:eastAsia="ar-SA"/>
        </w:rPr>
        <w:t xml:space="preserve"> от </w:t>
      </w:r>
      <w:proofErr w:type="spellStart"/>
      <w:r w:rsidRPr="0095379F">
        <w:rPr>
          <w:rFonts w:ascii="Times New Roman" w:hAnsi="Times New Roman" w:cs="Times New Roman"/>
          <w:b/>
          <w:bCs/>
          <w:sz w:val="24"/>
          <w:szCs w:val="24"/>
          <w:lang w:val="ru-RU" w:eastAsia="ar-SA"/>
        </w:rPr>
        <w:t>кръстовището</w:t>
      </w:r>
      <w:proofErr w:type="spellEnd"/>
      <w:r w:rsidRPr="0095379F">
        <w:rPr>
          <w:rFonts w:ascii="Times New Roman" w:hAnsi="Times New Roman" w:cs="Times New Roman"/>
          <w:b/>
          <w:bCs/>
          <w:sz w:val="24"/>
          <w:szCs w:val="24"/>
          <w:lang w:val="ru-RU" w:eastAsia="ar-SA"/>
        </w:rPr>
        <w:t xml:space="preserve"> с ул. </w:t>
      </w:r>
      <w:r w:rsidRPr="0095379F">
        <w:rPr>
          <w:rFonts w:ascii="Times New Roman" w:hAnsi="Times New Roman" w:cs="Times New Roman"/>
          <w:b/>
          <w:bCs/>
          <w:sz w:val="24"/>
          <w:szCs w:val="24"/>
          <w:lang w:eastAsia="ar-SA"/>
        </w:rPr>
        <w:t>„</w:t>
      </w:r>
      <w:r w:rsidRPr="0095379F">
        <w:rPr>
          <w:rFonts w:ascii="Times New Roman" w:hAnsi="Times New Roman" w:cs="Times New Roman"/>
          <w:b/>
          <w:bCs/>
          <w:sz w:val="24"/>
          <w:szCs w:val="24"/>
          <w:lang w:val="ru-RU" w:eastAsia="ar-SA"/>
        </w:rPr>
        <w:t>Добруджа</w:t>
      </w:r>
      <w:r w:rsidRPr="0095379F">
        <w:rPr>
          <w:rFonts w:ascii="Times New Roman" w:hAnsi="Times New Roman" w:cs="Times New Roman"/>
          <w:b/>
          <w:bCs/>
          <w:sz w:val="24"/>
          <w:szCs w:val="24"/>
          <w:lang w:eastAsia="ar-SA"/>
        </w:rPr>
        <w:t>“</w:t>
      </w:r>
      <w:r w:rsidRPr="0095379F">
        <w:rPr>
          <w:rFonts w:ascii="Times New Roman" w:hAnsi="Times New Roman" w:cs="Times New Roman"/>
          <w:b/>
          <w:bCs/>
          <w:sz w:val="24"/>
          <w:szCs w:val="24"/>
          <w:lang w:val="ru-RU" w:eastAsia="ar-SA"/>
        </w:rPr>
        <w:t xml:space="preserve">/ о.т.125/ до края /о.т.88/, по  ул. </w:t>
      </w:r>
      <w:r w:rsidRPr="0095379F">
        <w:rPr>
          <w:rFonts w:ascii="Times New Roman" w:hAnsi="Times New Roman" w:cs="Times New Roman"/>
          <w:b/>
          <w:bCs/>
          <w:sz w:val="24"/>
          <w:szCs w:val="24"/>
          <w:lang w:eastAsia="ar-SA"/>
        </w:rPr>
        <w:t>„</w:t>
      </w:r>
      <w:r w:rsidRPr="0095379F">
        <w:rPr>
          <w:rFonts w:ascii="Times New Roman" w:hAnsi="Times New Roman" w:cs="Times New Roman"/>
          <w:b/>
          <w:bCs/>
          <w:sz w:val="24"/>
          <w:szCs w:val="24"/>
          <w:lang w:val="ru-RU" w:eastAsia="ar-SA"/>
        </w:rPr>
        <w:t>Добруджа</w:t>
      </w:r>
      <w:r w:rsidRPr="0095379F">
        <w:rPr>
          <w:rFonts w:ascii="Times New Roman" w:hAnsi="Times New Roman" w:cs="Times New Roman"/>
          <w:b/>
          <w:bCs/>
          <w:sz w:val="24"/>
          <w:szCs w:val="24"/>
          <w:lang w:eastAsia="ar-SA"/>
        </w:rPr>
        <w:t>“</w:t>
      </w:r>
      <w:r w:rsidRPr="0095379F">
        <w:rPr>
          <w:rFonts w:ascii="Times New Roman" w:hAnsi="Times New Roman" w:cs="Times New Roman"/>
          <w:b/>
          <w:bCs/>
          <w:sz w:val="24"/>
          <w:szCs w:val="24"/>
          <w:lang w:val="ru-RU" w:eastAsia="ar-SA"/>
        </w:rPr>
        <w:t xml:space="preserve"> от</w:t>
      </w:r>
      <w:proofErr w:type="gramEnd"/>
      <w:r w:rsidRPr="0095379F">
        <w:rPr>
          <w:rFonts w:ascii="Times New Roman" w:hAnsi="Times New Roman" w:cs="Times New Roman"/>
          <w:b/>
          <w:bCs/>
          <w:sz w:val="24"/>
          <w:szCs w:val="24"/>
          <w:lang w:val="ru-RU" w:eastAsia="ar-SA"/>
        </w:rPr>
        <w:t xml:space="preserve"> </w:t>
      </w:r>
      <w:proofErr w:type="spellStart"/>
      <w:r w:rsidRPr="0095379F">
        <w:rPr>
          <w:rFonts w:ascii="Times New Roman" w:hAnsi="Times New Roman" w:cs="Times New Roman"/>
          <w:b/>
          <w:bCs/>
          <w:sz w:val="24"/>
          <w:szCs w:val="24"/>
          <w:lang w:val="ru-RU" w:eastAsia="ar-SA"/>
        </w:rPr>
        <w:t>кръстовището</w:t>
      </w:r>
      <w:proofErr w:type="spellEnd"/>
      <w:r w:rsidRPr="0095379F">
        <w:rPr>
          <w:rFonts w:ascii="Times New Roman" w:hAnsi="Times New Roman" w:cs="Times New Roman"/>
          <w:b/>
          <w:bCs/>
          <w:sz w:val="24"/>
          <w:szCs w:val="24"/>
          <w:lang w:val="ru-RU" w:eastAsia="ar-SA"/>
        </w:rPr>
        <w:t xml:space="preserve"> на ул. </w:t>
      </w:r>
      <w:r w:rsidRPr="0095379F">
        <w:rPr>
          <w:rFonts w:ascii="Times New Roman" w:hAnsi="Times New Roman" w:cs="Times New Roman"/>
          <w:b/>
          <w:bCs/>
          <w:sz w:val="24"/>
          <w:szCs w:val="24"/>
          <w:lang w:eastAsia="ar-SA"/>
        </w:rPr>
        <w:t>„</w:t>
      </w:r>
      <w:proofErr w:type="spellStart"/>
      <w:r w:rsidRPr="0095379F">
        <w:rPr>
          <w:rFonts w:ascii="Times New Roman" w:hAnsi="Times New Roman" w:cs="Times New Roman"/>
          <w:b/>
          <w:bCs/>
          <w:sz w:val="24"/>
          <w:szCs w:val="24"/>
          <w:lang w:val="ru-RU" w:eastAsia="ar-SA"/>
        </w:rPr>
        <w:t>Възраждане</w:t>
      </w:r>
      <w:proofErr w:type="spellEnd"/>
      <w:r w:rsidRPr="0095379F">
        <w:rPr>
          <w:rFonts w:ascii="Times New Roman" w:hAnsi="Times New Roman" w:cs="Times New Roman"/>
          <w:b/>
          <w:bCs/>
          <w:sz w:val="24"/>
          <w:szCs w:val="24"/>
          <w:lang w:eastAsia="ar-SA"/>
        </w:rPr>
        <w:t>“</w:t>
      </w:r>
      <w:r w:rsidRPr="0095379F">
        <w:rPr>
          <w:rFonts w:ascii="Times New Roman" w:hAnsi="Times New Roman" w:cs="Times New Roman"/>
          <w:b/>
          <w:bCs/>
          <w:sz w:val="24"/>
          <w:szCs w:val="24"/>
          <w:lang w:val="ru-RU" w:eastAsia="ar-SA"/>
        </w:rPr>
        <w:t xml:space="preserve"> /</w:t>
      </w:r>
      <w:proofErr w:type="spellStart"/>
      <w:r w:rsidRPr="0095379F">
        <w:rPr>
          <w:rFonts w:ascii="Times New Roman" w:hAnsi="Times New Roman" w:cs="Times New Roman"/>
          <w:b/>
          <w:bCs/>
          <w:sz w:val="24"/>
          <w:szCs w:val="24"/>
          <w:lang w:val="ru-RU" w:eastAsia="ar-SA"/>
        </w:rPr>
        <w:t>о.т.125</w:t>
      </w:r>
      <w:proofErr w:type="spellEnd"/>
      <w:r w:rsidRPr="0095379F">
        <w:rPr>
          <w:rFonts w:ascii="Times New Roman" w:hAnsi="Times New Roman" w:cs="Times New Roman"/>
          <w:b/>
          <w:bCs/>
          <w:sz w:val="24"/>
          <w:szCs w:val="24"/>
          <w:lang w:val="ru-RU" w:eastAsia="ar-SA"/>
        </w:rPr>
        <w:t>/ до края /</w:t>
      </w:r>
      <w:proofErr w:type="spellStart"/>
      <w:r w:rsidRPr="0095379F">
        <w:rPr>
          <w:rFonts w:ascii="Times New Roman" w:hAnsi="Times New Roman" w:cs="Times New Roman"/>
          <w:b/>
          <w:bCs/>
          <w:sz w:val="24"/>
          <w:szCs w:val="24"/>
          <w:lang w:val="ru-RU" w:eastAsia="ar-SA"/>
        </w:rPr>
        <w:t>о</w:t>
      </w:r>
      <w:r w:rsidR="00A96447">
        <w:rPr>
          <w:rFonts w:ascii="Times New Roman" w:hAnsi="Times New Roman" w:cs="Times New Roman"/>
          <w:b/>
          <w:bCs/>
          <w:sz w:val="24"/>
          <w:szCs w:val="24"/>
          <w:lang w:val="ru-RU" w:eastAsia="ar-SA"/>
        </w:rPr>
        <w:t>.т.330</w:t>
      </w:r>
      <w:proofErr w:type="spellEnd"/>
      <w:r w:rsidR="00A96447">
        <w:rPr>
          <w:rFonts w:ascii="Times New Roman" w:hAnsi="Times New Roman" w:cs="Times New Roman"/>
          <w:b/>
          <w:bCs/>
          <w:sz w:val="24"/>
          <w:szCs w:val="24"/>
          <w:lang w:val="ru-RU" w:eastAsia="ar-SA"/>
        </w:rPr>
        <w:t xml:space="preserve">/, гр. Шабла,  </w:t>
      </w:r>
      <w:proofErr w:type="gramStart"/>
      <w:r w:rsidR="00A96447">
        <w:rPr>
          <w:rFonts w:ascii="Times New Roman" w:hAnsi="Times New Roman" w:cs="Times New Roman"/>
          <w:b/>
          <w:bCs/>
          <w:sz w:val="24"/>
          <w:szCs w:val="24"/>
          <w:lang w:val="ru-RU" w:eastAsia="ar-SA"/>
        </w:rPr>
        <w:t>общ</w:t>
      </w:r>
      <w:proofErr w:type="gramEnd"/>
      <w:r w:rsidR="00A96447">
        <w:rPr>
          <w:rFonts w:ascii="Times New Roman" w:hAnsi="Times New Roman" w:cs="Times New Roman"/>
          <w:b/>
          <w:bCs/>
          <w:sz w:val="24"/>
          <w:szCs w:val="24"/>
          <w:lang w:val="ru-RU" w:eastAsia="ar-SA"/>
        </w:rPr>
        <w:t>. Шабла</w:t>
      </w:r>
      <w:r w:rsidRPr="0095379F">
        <w:rPr>
          <w:rFonts w:ascii="Times New Roman" w:hAnsi="Times New Roman" w:cs="Times New Roman"/>
          <w:b/>
          <w:bCs/>
          <w:sz w:val="24"/>
          <w:szCs w:val="24"/>
          <w:lang w:eastAsia="ar-SA"/>
        </w:rPr>
        <w:t>“</w:t>
      </w:r>
    </w:p>
    <w:p w:rsidR="00A96447" w:rsidRPr="0095379F" w:rsidRDefault="00A96447" w:rsidP="00A96447">
      <w:pPr>
        <w:suppressAutoHyphens/>
        <w:spacing w:after="0" w:line="240" w:lineRule="auto"/>
        <w:ind w:right="-426"/>
        <w:jc w:val="both"/>
        <w:rPr>
          <w:rFonts w:ascii="Times New Roman" w:eastAsia="Times New Roman" w:hAnsi="Times New Roman" w:cs="Times New Roman"/>
          <w:sz w:val="24"/>
          <w:szCs w:val="24"/>
          <w:lang w:val="ru-RU" w:eastAsia="ar-SA"/>
        </w:rPr>
      </w:pPr>
    </w:p>
    <w:tbl>
      <w:tblPr>
        <w:tblW w:w="9523" w:type="dxa"/>
        <w:tblInd w:w="108" w:type="dxa"/>
        <w:tblLayout w:type="fixed"/>
        <w:tblLook w:val="0000" w:firstRow="0" w:lastRow="0" w:firstColumn="0" w:lastColumn="0" w:noHBand="0" w:noVBand="0"/>
      </w:tblPr>
      <w:tblGrid>
        <w:gridCol w:w="1607"/>
        <w:gridCol w:w="3123"/>
        <w:gridCol w:w="1783"/>
        <w:gridCol w:w="1992"/>
        <w:gridCol w:w="993"/>
        <w:gridCol w:w="25"/>
      </w:tblGrid>
      <w:tr w:rsidR="0095379F" w:rsidRPr="0095379F" w:rsidTr="008B0B9F">
        <w:trPr>
          <w:gridAfter w:val="1"/>
          <w:wAfter w:w="25" w:type="dxa"/>
          <w:trHeight w:val="1738"/>
        </w:trPr>
        <w:tc>
          <w:tcPr>
            <w:tcW w:w="1607" w:type="dxa"/>
            <w:tcBorders>
              <w:top w:val="single" w:sz="8" w:space="0" w:color="000000"/>
              <w:left w:val="single" w:sz="8" w:space="0" w:color="000000"/>
              <w:bottom w:val="single" w:sz="8" w:space="0" w:color="000000"/>
            </w:tcBorders>
            <w:shd w:val="clear" w:color="auto" w:fill="EAEAEA"/>
            <w:vAlign w:val="center"/>
          </w:tcPr>
          <w:p w:rsidR="0095379F" w:rsidRPr="0095379F" w:rsidRDefault="0095379F" w:rsidP="0095379F">
            <w:pPr>
              <w:suppressAutoHyphens/>
              <w:snapToGrid w:val="0"/>
              <w:spacing w:after="0" w:line="240" w:lineRule="auto"/>
              <w:ind w:left="-47" w:firstLine="47"/>
              <w:jc w:val="center"/>
              <w:rPr>
                <w:rFonts w:ascii="Times New Roman" w:eastAsia="Times New Roman" w:hAnsi="Times New Roman" w:cs="Times New Roman"/>
                <w:b/>
                <w:color w:val="000000"/>
                <w:sz w:val="24"/>
                <w:szCs w:val="24"/>
                <w:lang w:eastAsia="ar-SA"/>
              </w:rPr>
            </w:pPr>
            <w:r w:rsidRPr="0095379F">
              <w:rPr>
                <w:rFonts w:ascii="Times New Roman" w:eastAsia="Times New Roman" w:hAnsi="Times New Roman" w:cs="Times New Roman"/>
                <w:b/>
                <w:color w:val="000000"/>
                <w:sz w:val="24"/>
                <w:szCs w:val="24"/>
                <w:lang w:eastAsia="ar-SA"/>
              </w:rPr>
              <w:t>№</w:t>
            </w:r>
          </w:p>
        </w:tc>
        <w:tc>
          <w:tcPr>
            <w:tcW w:w="3123" w:type="dxa"/>
            <w:tcBorders>
              <w:top w:val="single" w:sz="8" w:space="0" w:color="000000"/>
              <w:left w:val="single" w:sz="8" w:space="0" w:color="000000"/>
              <w:bottom w:val="single" w:sz="8" w:space="0" w:color="000000"/>
            </w:tcBorders>
            <w:shd w:val="clear" w:color="auto" w:fill="EAEAEA"/>
            <w:vAlign w:val="center"/>
          </w:tcPr>
          <w:p w:rsidR="0095379F" w:rsidRPr="0095379F" w:rsidRDefault="0095379F" w:rsidP="0095379F">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sidRPr="0095379F">
              <w:rPr>
                <w:rFonts w:ascii="Times New Roman" w:eastAsia="Times New Roman" w:hAnsi="Times New Roman" w:cs="Times New Roman"/>
                <w:b/>
                <w:bCs/>
                <w:color w:val="000000"/>
                <w:sz w:val="24"/>
                <w:szCs w:val="24"/>
                <w:lang w:eastAsia="ar-SA"/>
              </w:rPr>
              <w:t>Документ (съдържание)</w:t>
            </w:r>
          </w:p>
        </w:tc>
        <w:tc>
          <w:tcPr>
            <w:tcW w:w="1783" w:type="dxa"/>
            <w:tcBorders>
              <w:top w:val="single" w:sz="8" w:space="0" w:color="000000"/>
              <w:left w:val="single" w:sz="8" w:space="0" w:color="000000"/>
              <w:bottom w:val="single" w:sz="8" w:space="0" w:color="000000"/>
            </w:tcBorders>
            <w:shd w:val="clear" w:color="auto" w:fill="EAEAEA"/>
            <w:vAlign w:val="center"/>
          </w:tcPr>
          <w:p w:rsidR="0095379F" w:rsidRPr="0095379F" w:rsidRDefault="0095379F" w:rsidP="0095379F">
            <w:pPr>
              <w:suppressAutoHyphens/>
              <w:snapToGrid w:val="0"/>
              <w:spacing w:after="120" w:line="240" w:lineRule="auto"/>
              <w:jc w:val="center"/>
              <w:rPr>
                <w:rFonts w:ascii="Times New Roman" w:eastAsia="Times New Roman" w:hAnsi="Times New Roman" w:cs="Times New Roman"/>
                <w:b/>
                <w:bCs/>
                <w:color w:val="000000"/>
                <w:sz w:val="24"/>
                <w:szCs w:val="24"/>
                <w:lang w:eastAsia="ar-SA"/>
              </w:rPr>
            </w:pPr>
            <w:r w:rsidRPr="0095379F">
              <w:rPr>
                <w:rFonts w:ascii="Times New Roman" w:eastAsia="Times New Roman" w:hAnsi="Times New Roman" w:cs="Times New Roman"/>
                <w:b/>
                <w:bCs/>
                <w:color w:val="000000"/>
                <w:sz w:val="24"/>
                <w:szCs w:val="24"/>
                <w:lang w:eastAsia="ar-SA"/>
              </w:rPr>
              <w:t>Вид документ</w:t>
            </w:r>
          </w:p>
          <w:p w:rsidR="0095379F" w:rsidRPr="0095379F" w:rsidRDefault="0095379F" w:rsidP="0095379F">
            <w:pPr>
              <w:suppressAutoHyphens/>
              <w:spacing w:after="120" w:line="240" w:lineRule="auto"/>
              <w:jc w:val="center"/>
              <w:rPr>
                <w:rFonts w:ascii="Times New Roman" w:eastAsia="Times New Roman" w:hAnsi="Times New Roman" w:cs="Times New Roman"/>
                <w:i/>
                <w:iCs/>
                <w:color w:val="000000"/>
                <w:sz w:val="24"/>
                <w:szCs w:val="24"/>
                <w:lang w:eastAsia="ar-SA"/>
              </w:rPr>
            </w:pPr>
            <w:r w:rsidRPr="0095379F">
              <w:rPr>
                <w:rFonts w:ascii="Times New Roman" w:eastAsia="Times New Roman" w:hAnsi="Times New Roman" w:cs="Times New Roman"/>
                <w:i/>
                <w:iCs/>
                <w:color w:val="000000"/>
                <w:sz w:val="24"/>
                <w:szCs w:val="24"/>
                <w:lang w:eastAsia="ar-SA"/>
              </w:rPr>
              <w:t>(оригинал или заверено копие)</w:t>
            </w:r>
          </w:p>
        </w:tc>
        <w:tc>
          <w:tcPr>
            <w:tcW w:w="1992" w:type="dxa"/>
            <w:tcBorders>
              <w:top w:val="single" w:sz="8" w:space="0" w:color="000000"/>
              <w:left w:val="single" w:sz="8" w:space="0" w:color="000000"/>
              <w:bottom w:val="single" w:sz="8" w:space="0" w:color="000000"/>
              <w:right w:val="single" w:sz="8" w:space="0" w:color="000000"/>
            </w:tcBorders>
            <w:shd w:val="clear" w:color="auto" w:fill="EAEAEA"/>
            <w:vAlign w:val="center"/>
          </w:tcPr>
          <w:p w:rsidR="0095379F" w:rsidRPr="0095379F" w:rsidRDefault="0095379F" w:rsidP="0095379F">
            <w:pPr>
              <w:suppressAutoHyphens/>
              <w:snapToGrid w:val="0"/>
              <w:spacing w:after="120" w:line="240" w:lineRule="auto"/>
              <w:jc w:val="center"/>
              <w:rPr>
                <w:rFonts w:ascii="Times New Roman" w:eastAsia="Times New Roman" w:hAnsi="Times New Roman" w:cs="Times New Roman"/>
                <w:b/>
                <w:bCs/>
                <w:color w:val="000000"/>
                <w:sz w:val="24"/>
                <w:szCs w:val="24"/>
                <w:lang w:eastAsia="ar-SA"/>
              </w:rPr>
            </w:pPr>
            <w:r w:rsidRPr="0095379F">
              <w:rPr>
                <w:rFonts w:ascii="Times New Roman" w:eastAsia="Times New Roman" w:hAnsi="Times New Roman" w:cs="Times New Roman"/>
                <w:b/>
                <w:bCs/>
                <w:color w:val="000000"/>
                <w:sz w:val="24"/>
                <w:szCs w:val="24"/>
                <w:lang w:eastAsia="ar-SA"/>
              </w:rPr>
              <w:t>Количество на документите</w:t>
            </w:r>
          </w:p>
          <w:p w:rsidR="0095379F" w:rsidRPr="0095379F" w:rsidRDefault="0095379F" w:rsidP="0095379F">
            <w:pPr>
              <w:suppressAutoHyphens/>
              <w:spacing w:after="120" w:line="240" w:lineRule="auto"/>
              <w:jc w:val="center"/>
              <w:rPr>
                <w:rFonts w:ascii="Times New Roman" w:eastAsia="Times New Roman" w:hAnsi="Times New Roman" w:cs="Times New Roman"/>
                <w:i/>
                <w:iCs/>
                <w:color w:val="000000"/>
                <w:sz w:val="24"/>
                <w:szCs w:val="24"/>
                <w:lang w:eastAsia="ar-SA"/>
              </w:rPr>
            </w:pPr>
            <w:r w:rsidRPr="0095379F">
              <w:rPr>
                <w:rFonts w:ascii="Times New Roman" w:eastAsia="Times New Roman" w:hAnsi="Times New Roman" w:cs="Times New Roman"/>
                <w:i/>
                <w:iCs/>
                <w:color w:val="000000"/>
                <w:sz w:val="24"/>
                <w:szCs w:val="24"/>
                <w:lang w:eastAsia="ar-SA"/>
              </w:rPr>
              <w:t>(бр.стр)</w:t>
            </w:r>
          </w:p>
        </w:tc>
        <w:tc>
          <w:tcPr>
            <w:tcW w:w="993" w:type="dxa"/>
            <w:tcBorders>
              <w:top w:val="single" w:sz="8" w:space="0" w:color="000000"/>
              <w:left w:val="single" w:sz="8" w:space="0" w:color="000000"/>
              <w:bottom w:val="single" w:sz="4" w:space="0" w:color="auto"/>
              <w:right w:val="single" w:sz="8" w:space="0" w:color="000000"/>
            </w:tcBorders>
            <w:shd w:val="clear" w:color="auto" w:fill="EAEAEA"/>
            <w:vAlign w:val="center"/>
          </w:tcPr>
          <w:p w:rsidR="0095379F" w:rsidRPr="0095379F" w:rsidRDefault="0095379F" w:rsidP="0095379F">
            <w:pPr>
              <w:suppressAutoHyphens/>
              <w:snapToGrid w:val="0"/>
              <w:spacing w:after="120" w:line="240" w:lineRule="auto"/>
              <w:jc w:val="center"/>
              <w:rPr>
                <w:rFonts w:ascii="Times New Roman" w:eastAsia="Times New Roman" w:hAnsi="Times New Roman" w:cs="Times New Roman"/>
                <w:b/>
                <w:bCs/>
                <w:color w:val="000000"/>
                <w:sz w:val="24"/>
                <w:szCs w:val="24"/>
                <w:lang w:eastAsia="ar-SA"/>
              </w:rPr>
            </w:pPr>
            <w:r w:rsidRPr="0095379F">
              <w:rPr>
                <w:rFonts w:ascii="Times New Roman" w:eastAsia="Times New Roman" w:hAnsi="Times New Roman" w:cs="Times New Roman"/>
                <w:b/>
                <w:bCs/>
                <w:color w:val="000000"/>
                <w:sz w:val="24"/>
                <w:szCs w:val="24"/>
                <w:lang w:eastAsia="ar-SA"/>
              </w:rPr>
              <w:t>№ на страницата</w:t>
            </w:r>
          </w:p>
        </w:tc>
      </w:tr>
      <w:tr w:rsidR="0095379F" w:rsidRPr="0095379F" w:rsidTr="008B0B9F">
        <w:tblPrEx>
          <w:tblCellMar>
            <w:left w:w="0" w:type="dxa"/>
            <w:right w:w="0" w:type="dxa"/>
          </w:tblCellMar>
        </w:tblPrEx>
        <w:tc>
          <w:tcPr>
            <w:tcW w:w="1607" w:type="dxa"/>
            <w:tcBorders>
              <w:top w:val="single" w:sz="8" w:space="0" w:color="000000"/>
              <w:left w:val="single" w:sz="8" w:space="0" w:color="000000"/>
              <w:bottom w:val="single" w:sz="4" w:space="0" w:color="000000"/>
            </w:tcBorders>
            <w:shd w:val="clear" w:color="auto" w:fill="auto"/>
          </w:tcPr>
          <w:p w:rsidR="0095379F" w:rsidRPr="0095379F" w:rsidRDefault="0095379F" w:rsidP="0095379F">
            <w:pPr>
              <w:suppressAutoHyphens/>
              <w:snapToGrid w:val="0"/>
              <w:spacing w:before="60" w:after="60" w:line="240" w:lineRule="auto"/>
              <w:jc w:val="center"/>
              <w:rPr>
                <w:rFonts w:ascii="Times New Roman" w:eastAsia="Times New Roman" w:hAnsi="Times New Roman" w:cs="Times New Roman"/>
                <w:sz w:val="24"/>
                <w:szCs w:val="24"/>
                <w:lang w:eastAsia="ar-SA"/>
              </w:rPr>
            </w:pPr>
            <w:r w:rsidRPr="0095379F">
              <w:rPr>
                <w:rFonts w:ascii="Times New Roman" w:eastAsia="Times New Roman" w:hAnsi="Times New Roman" w:cs="Times New Roman"/>
                <w:sz w:val="24"/>
                <w:szCs w:val="24"/>
                <w:lang w:eastAsia="ar-SA"/>
              </w:rPr>
              <w:t>1</w:t>
            </w:r>
          </w:p>
        </w:tc>
        <w:tc>
          <w:tcPr>
            <w:tcW w:w="3123" w:type="dxa"/>
            <w:tcBorders>
              <w:top w:val="single" w:sz="8" w:space="0" w:color="000000"/>
              <w:left w:val="single" w:sz="4" w:space="0" w:color="000000"/>
              <w:bottom w:val="single" w:sz="4" w:space="0" w:color="000000"/>
            </w:tcBorders>
            <w:shd w:val="clear" w:color="auto" w:fill="auto"/>
          </w:tcPr>
          <w:p w:rsidR="0095379F" w:rsidRPr="0095379F" w:rsidRDefault="0095379F" w:rsidP="0095379F">
            <w:pPr>
              <w:suppressAutoHyphens/>
              <w:snapToGrid w:val="0"/>
              <w:spacing w:before="60" w:after="60" w:line="240" w:lineRule="auto"/>
              <w:rPr>
                <w:rFonts w:ascii="Times New Roman" w:eastAsia="Times New Roman" w:hAnsi="Times New Roman" w:cs="Times New Roman"/>
                <w:sz w:val="24"/>
                <w:szCs w:val="24"/>
                <w:lang w:eastAsia="ar-SA"/>
              </w:rPr>
            </w:pPr>
          </w:p>
        </w:tc>
        <w:tc>
          <w:tcPr>
            <w:tcW w:w="1783" w:type="dxa"/>
            <w:tcBorders>
              <w:top w:val="single" w:sz="8" w:space="0" w:color="000000"/>
              <w:left w:val="single" w:sz="4" w:space="0" w:color="000000"/>
              <w:bottom w:val="single" w:sz="4" w:space="0" w:color="000000"/>
            </w:tcBorders>
            <w:shd w:val="clear" w:color="auto" w:fill="auto"/>
          </w:tcPr>
          <w:p w:rsidR="0095379F" w:rsidRPr="0095379F" w:rsidRDefault="0095379F" w:rsidP="0095379F">
            <w:pPr>
              <w:suppressAutoHyphens/>
              <w:snapToGrid w:val="0"/>
              <w:spacing w:before="60" w:after="60" w:line="240" w:lineRule="auto"/>
              <w:rPr>
                <w:rFonts w:ascii="Times New Roman" w:eastAsia="Times New Roman" w:hAnsi="Times New Roman" w:cs="Times New Roman"/>
                <w:sz w:val="24"/>
                <w:szCs w:val="24"/>
                <w:lang w:eastAsia="ar-SA"/>
              </w:rPr>
            </w:pPr>
          </w:p>
        </w:tc>
        <w:tc>
          <w:tcPr>
            <w:tcW w:w="1992" w:type="dxa"/>
            <w:tcBorders>
              <w:top w:val="single" w:sz="8" w:space="0" w:color="000000"/>
              <w:left w:val="single" w:sz="4" w:space="0" w:color="000000"/>
              <w:bottom w:val="single" w:sz="4" w:space="0" w:color="000000"/>
              <w:right w:val="single" w:sz="4" w:space="0" w:color="auto"/>
            </w:tcBorders>
            <w:shd w:val="clear" w:color="auto" w:fill="auto"/>
          </w:tcPr>
          <w:p w:rsidR="0095379F" w:rsidRPr="0095379F" w:rsidRDefault="0095379F" w:rsidP="0095379F">
            <w:pPr>
              <w:suppressAutoHyphens/>
              <w:snapToGrid w:val="0"/>
              <w:spacing w:before="60" w:after="60" w:line="240" w:lineRule="auto"/>
              <w:rPr>
                <w:rFonts w:ascii="Times New Roman" w:eastAsia="Times New Roman" w:hAnsi="Times New Roman" w:cs="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95379F" w:rsidRPr="0095379F" w:rsidRDefault="0095379F" w:rsidP="0095379F">
            <w:pPr>
              <w:suppressAutoHyphens/>
              <w:snapToGrid w:val="0"/>
              <w:spacing w:after="0" w:line="240" w:lineRule="auto"/>
              <w:rPr>
                <w:rFonts w:ascii="Times New Roman" w:eastAsia="Times New Roman" w:hAnsi="Times New Roman" w:cs="Times New Roman"/>
                <w:sz w:val="24"/>
                <w:szCs w:val="24"/>
                <w:lang w:eastAsia="ar-SA"/>
              </w:rPr>
            </w:pPr>
          </w:p>
        </w:tc>
        <w:tc>
          <w:tcPr>
            <w:tcW w:w="25" w:type="dxa"/>
            <w:tcBorders>
              <w:left w:val="single" w:sz="4" w:space="0" w:color="auto"/>
            </w:tcBorders>
            <w:shd w:val="clear" w:color="auto" w:fill="auto"/>
          </w:tcPr>
          <w:p w:rsidR="0095379F" w:rsidRPr="0095379F" w:rsidRDefault="0095379F" w:rsidP="0095379F">
            <w:pPr>
              <w:suppressAutoHyphens/>
              <w:snapToGrid w:val="0"/>
              <w:spacing w:after="0" w:line="240" w:lineRule="auto"/>
              <w:rPr>
                <w:rFonts w:ascii="Times New Roman" w:eastAsia="Times New Roman" w:hAnsi="Times New Roman" w:cs="Times New Roman"/>
                <w:sz w:val="24"/>
                <w:szCs w:val="24"/>
                <w:lang w:eastAsia="ar-SA"/>
              </w:rPr>
            </w:pPr>
          </w:p>
        </w:tc>
      </w:tr>
      <w:tr w:rsidR="0095379F" w:rsidRPr="0095379F" w:rsidTr="008B0B9F">
        <w:tblPrEx>
          <w:tblCellMar>
            <w:left w:w="0" w:type="dxa"/>
            <w:right w:w="0" w:type="dxa"/>
          </w:tblCellMar>
        </w:tblPrEx>
        <w:tc>
          <w:tcPr>
            <w:tcW w:w="1607" w:type="dxa"/>
            <w:tcBorders>
              <w:top w:val="single" w:sz="4" w:space="0" w:color="000000"/>
              <w:left w:val="single" w:sz="8" w:space="0" w:color="000000"/>
              <w:bottom w:val="single" w:sz="4" w:space="0" w:color="000000"/>
            </w:tcBorders>
            <w:shd w:val="clear" w:color="auto" w:fill="auto"/>
          </w:tcPr>
          <w:p w:rsidR="0095379F" w:rsidRPr="0095379F" w:rsidRDefault="0095379F" w:rsidP="0095379F">
            <w:pPr>
              <w:suppressAutoHyphens/>
              <w:snapToGrid w:val="0"/>
              <w:spacing w:before="60" w:after="60" w:line="240" w:lineRule="auto"/>
              <w:jc w:val="center"/>
              <w:rPr>
                <w:rFonts w:ascii="Times New Roman" w:eastAsia="Times New Roman" w:hAnsi="Times New Roman" w:cs="Times New Roman"/>
                <w:sz w:val="24"/>
                <w:szCs w:val="24"/>
                <w:lang w:eastAsia="ar-SA"/>
              </w:rPr>
            </w:pPr>
            <w:r w:rsidRPr="0095379F">
              <w:rPr>
                <w:rFonts w:ascii="Times New Roman" w:eastAsia="Times New Roman" w:hAnsi="Times New Roman" w:cs="Times New Roman"/>
                <w:sz w:val="24"/>
                <w:szCs w:val="24"/>
                <w:lang w:eastAsia="ar-SA"/>
              </w:rPr>
              <w:t>2</w:t>
            </w:r>
          </w:p>
        </w:tc>
        <w:tc>
          <w:tcPr>
            <w:tcW w:w="3123" w:type="dxa"/>
            <w:tcBorders>
              <w:top w:val="single" w:sz="4" w:space="0" w:color="000000"/>
              <w:left w:val="single" w:sz="4" w:space="0" w:color="000000"/>
              <w:bottom w:val="single" w:sz="4" w:space="0" w:color="000000"/>
            </w:tcBorders>
            <w:shd w:val="clear" w:color="auto" w:fill="auto"/>
          </w:tcPr>
          <w:p w:rsidR="0095379F" w:rsidRPr="0095379F" w:rsidRDefault="0095379F" w:rsidP="0095379F">
            <w:pPr>
              <w:suppressAutoHyphens/>
              <w:snapToGrid w:val="0"/>
              <w:spacing w:before="60" w:after="60" w:line="240" w:lineRule="auto"/>
              <w:rPr>
                <w:rFonts w:ascii="Times New Roman" w:eastAsia="Times New Roman" w:hAnsi="Times New Roman" w:cs="Times New Roman"/>
                <w:sz w:val="24"/>
                <w:szCs w:val="24"/>
                <w:lang w:eastAsia="ar-SA"/>
              </w:rPr>
            </w:pPr>
          </w:p>
        </w:tc>
        <w:tc>
          <w:tcPr>
            <w:tcW w:w="1783" w:type="dxa"/>
            <w:tcBorders>
              <w:top w:val="single" w:sz="4" w:space="0" w:color="000000"/>
              <w:left w:val="single" w:sz="4" w:space="0" w:color="000000"/>
              <w:bottom w:val="single" w:sz="4" w:space="0" w:color="000000"/>
            </w:tcBorders>
            <w:shd w:val="clear" w:color="auto" w:fill="auto"/>
          </w:tcPr>
          <w:p w:rsidR="0095379F" w:rsidRPr="0095379F" w:rsidRDefault="0095379F" w:rsidP="0095379F">
            <w:pPr>
              <w:suppressAutoHyphens/>
              <w:snapToGrid w:val="0"/>
              <w:spacing w:before="60" w:after="60" w:line="240" w:lineRule="auto"/>
              <w:rPr>
                <w:rFonts w:ascii="Times New Roman" w:eastAsia="Times New Roman" w:hAnsi="Times New Roman" w:cs="Times New Roman"/>
                <w:sz w:val="24"/>
                <w:szCs w:val="24"/>
                <w:lang w:eastAsia="ar-SA"/>
              </w:rPr>
            </w:pPr>
          </w:p>
        </w:tc>
        <w:tc>
          <w:tcPr>
            <w:tcW w:w="1992" w:type="dxa"/>
            <w:tcBorders>
              <w:top w:val="single" w:sz="4" w:space="0" w:color="000000"/>
              <w:left w:val="single" w:sz="4" w:space="0" w:color="000000"/>
              <w:bottom w:val="single" w:sz="4" w:space="0" w:color="000000"/>
              <w:right w:val="single" w:sz="4" w:space="0" w:color="auto"/>
            </w:tcBorders>
            <w:shd w:val="clear" w:color="auto" w:fill="auto"/>
          </w:tcPr>
          <w:p w:rsidR="0095379F" w:rsidRPr="0095379F" w:rsidRDefault="0095379F" w:rsidP="0095379F">
            <w:pPr>
              <w:suppressAutoHyphens/>
              <w:snapToGrid w:val="0"/>
              <w:spacing w:before="60" w:after="60" w:line="240" w:lineRule="auto"/>
              <w:rPr>
                <w:rFonts w:ascii="Times New Roman" w:eastAsia="Times New Roman" w:hAnsi="Times New Roman" w:cs="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95379F" w:rsidRPr="0095379F" w:rsidRDefault="0095379F" w:rsidP="0095379F">
            <w:pPr>
              <w:suppressAutoHyphens/>
              <w:snapToGrid w:val="0"/>
              <w:spacing w:after="0" w:line="240" w:lineRule="auto"/>
              <w:rPr>
                <w:rFonts w:ascii="Times New Roman" w:eastAsia="Times New Roman" w:hAnsi="Times New Roman" w:cs="Times New Roman"/>
                <w:caps/>
                <w:sz w:val="24"/>
                <w:szCs w:val="24"/>
                <w:lang w:eastAsia="ar-SA"/>
              </w:rPr>
            </w:pPr>
          </w:p>
        </w:tc>
        <w:tc>
          <w:tcPr>
            <w:tcW w:w="25" w:type="dxa"/>
            <w:tcBorders>
              <w:left w:val="single" w:sz="4" w:space="0" w:color="auto"/>
            </w:tcBorders>
            <w:shd w:val="clear" w:color="auto" w:fill="auto"/>
          </w:tcPr>
          <w:p w:rsidR="0095379F" w:rsidRPr="0095379F" w:rsidRDefault="0095379F" w:rsidP="0095379F">
            <w:pPr>
              <w:suppressAutoHyphens/>
              <w:snapToGrid w:val="0"/>
              <w:spacing w:after="0" w:line="240" w:lineRule="auto"/>
              <w:rPr>
                <w:rFonts w:ascii="Times New Roman" w:eastAsia="Times New Roman" w:hAnsi="Times New Roman" w:cs="Times New Roman"/>
                <w:caps/>
                <w:sz w:val="24"/>
                <w:szCs w:val="24"/>
                <w:lang w:eastAsia="ar-SA"/>
              </w:rPr>
            </w:pPr>
          </w:p>
        </w:tc>
      </w:tr>
      <w:tr w:rsidR="0095379F" w:rsidRPr="0095379F" w:rsidTr="008B0B9F">
        <w:tblPrEx>
          <w:tblCellMar>
            <w:left w:w="0" w:type="dxa"/>
            <w:right w:w="0" w:type="dxa"/>
          </w:tblCellMar>
        </w:tblPrEx>
        <w:tc>
          <w:tcPr>
            <w:tcW w:w="1607" w:type="dxa"/>
            <w:tcBorders>
              <w:top w:val="single" w:sz="4" w:space="0" w:color="000000"/>
              <w:left w:val="single" w:sz="8" w:space="0" w:color="000000"/>
              <w:bottom w:val="single" w:sz="4" w:space="0" w:color="000000"/>
            </w:tcBorders>
            <w:shd w:val="clear" w:color="auto" w:fill="auto"/>
          </w:tcPr>
          <w:p w:rsidR="0095379F" w:rsidRPr="0095379F" w:rsidRDefault="0095379F" w:rsidP="0095379F">
            <w:pPr>
              <w:suppressAutoHyphens/>
              <w:snapToGrid w:val="0"/>
              <w:spacing w:before="60" w:after="60" w:line="240" w:lineRule="auto"/>
              <w:jc w:val="center"/>
              <w:rPr>
                <w:rFonts w:ascii="Times New Roman" w:eastAsia="Times New Roman" w:hAnsi="Times New Roman" w:cs="Times New Roman"/>
                <w:caps/>
                <w:sz w:val="24"/>
                <w:szCs w:val="24"/>
                <w:lang w:eastAsia="ar-SA"/>
              </w:rPr>
            </w:pPr>
            <w:r w:rsidRPr="0095379F">
              <w:rPr>
                <w:rFonts w:ascii="Times New Roman" w:eastAsia="Times New Roman" w:hAnsi="Times New Roman" w:cs="Times New Roman"/>
                <w:caps/>
                <w:sz w:val="24"/>
                <w:szCs w:val="24"/>
                <w:lang w:eastAsia="ar-SA"/>
              </w:rPr>
              <w:t>...</w:t>
            </w:r>
          </w:p>
        </w:tc>
        <w:tc>
          <w:tcPr>
            <w:tcW w:w="3123" w:type="dxa"/>
            <w:tcBorders>
              <w:top w:val="single" w:sz="4" w:space="0" w:color="000000"/>
              <w:left w:val="single" w:sz="4" w:space="0" w:color="000000"/>
              <w:bottom w:val="single" w:sz="4" w:space="0" w:color="000000"/>
            </w:tcBorders>
            <w:shd w:val="clear" w:color="auto" w:fill="auto"/>
          </w:tcPr>
          <w:p w:rsidR="0095379F" w:rsidRPr="0095379F" w:rsidRDefault="0095379F" w:rsidP="0095379F">
            <w:pPr>
              <w:suppressAutoHyphens/>
              <w:snapToGrid w:val="0"/>
              <w:spacing w:before="60" w:after="60" w:line="240" w:lineRule="auto"/>
              <w:rPr>
                <w:rFonts w:ascii="Times New Roman" w:eastAsia="Times New Roman" w:hAnsi="Times New Roman" w:cs="Times New Roman"/>
                <w:sz w:val="24"/>
                <w:szCs w:val="24"/>
                <w:lang w:eastAsia="ar-SA"/>
              </w:rPr>
            </w:pPr>
          </w:p>
        </w:tc>
        <w:tc>
          <w:tcPr>
            <w:tcW w:w="1783" w:type="dxa"/>
            <w:tcBorders>
              <w:top w:val="single" w:sz="4" w:space="0" w:color="000000"/>
              <w:left w:val="single" w:sz="4" w:space="0" w:color="000000"/>
              <w:bottom w:val="single" w:sz="4" w:space="0" w:color="000000"/>
            </w:tcBorders>
            <w:shd w:val="clear" w:color="auto" w:fill="auto"/>
          </w:tcPr>
          <w:p w:rsidR="0095379F" w:rsidRPr="0095379F" w:rsidRDefault="0095379F" w:rsidP="0095379F">
            <w:pPr>
              <w:suppressAutoHyphens/>
              <w:snapToGrid w:val="0"/>
              <w:spacing w:before="60" w:after="60" w:line="240" w:lineRule="auto"/>
              <w:rPr>
                <w:rFonts w:ascii="Times New Roman" w:eastAsia="Times New Roman" w:hAnsi="Times New Roman" w:cs="Times New Roman"/>
                <w:sz w:val="24"/>
                <w:szCs w:val="24"/>
                <w:lang w:eastAsia="ar-SA"/>
              </w:rPr>
            </w:pPr>
          </w:p>
        </w:tc>
        <w:tc>
          <w:tcPr>
            <w:tcW w:w="1992" w:type="dxa"/>
            <w:tcBorders>
              <w:top w:val="single" w:sz="4" w:space="0" w:color="000000"/>
              <w:left w:val="single" w:sz="4" w:space="0" w:color="000000"/>
              <w:bottom w:val="single" w:sz="4" w:space="0" w:color="000000"/>
              <w:right w:val="single" w:sz="4" w:space="0" w:color="auto"/>
            </w:tcBorders>
            <w:shd w:val="clear" w:color="auto" w:fill="auto"/>
          </w:tcPr>
          <w:p w:rsidR="0095379F" w:rsidRPr="0095379F" w:rsidRDefault="0095379F" w:rsidP="0095379F">
            <w:pPr>
              <w:suppressAutoHyphens/>
              <w:snapToGrid w:val="0"/>
              <w:spacing w:before="60" w:after="60" w:line="240" w:lineRule="auto"/>
              <w:rPr>
                <w:rFonts w:ascii="Times New Roman" w:eastAsia="Times New Roman" w:hAnsi="Times New Roman" w:cs="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95379F" w:rsidRPr="0095379F" w:rsidRDefault="0095379F" w:rsidP="0095379F">
            <w:pPr>
              <w:suppressAutoHyphens/>
              <w:snapToGrid w:val="0"/>
              <w:spacing w:after="0" w:line="240" w:lineRule="auto"/>
              <w:rPr>
                <w:rFonts w:ascii="Times New Roman" w:eastAsia="Times New Roman" w:hAnsi="Times New Roman" w:cs="Times New Roman"/>
                <w:sz w:val="24"/>
                <w:szCs w:val="24"/>
                <w:lang w:eastAsia="ar-SA"/>
              </w:rPr>
            </w:pPr>
          </w:p>
        </w:tc>
        <w:tc>
          <w:tcPr>
            <w:tcW w:w="25" w:type="dxa"/>
            <w:tcBorders>
              <w:left w:val="single" w:sz="4" w:space="0" w:color="auto"/>
            </w:tcBorders>
            <w:shd w:val="clear" w:color="auto" w:fill="auto"/>
          </w:tcPr>
          <w:p w:rsidR="0095379F" w:rsidRPr="0095379F" w:rsidRDefault="0095379F" w:rsidP="0095379F">
            <w:pPr>
              <w:suppressAutoHyphens/>
              <w:snapToGrid w:val="0"/>
              <w:spacing w:after="0" w:line="240" w:lineRule="auto"/>
              <w:rPr>
                <w:rFonts w:ascii="Times New Roman" w:eastAsia="Times New Roman" w:hAnsi="Times New Roman" w:cs="Times New Roman"/>
                <w:sz w:val="24"/>
                <w:szCs w:val="24"/>
                <w:lang w:eastAsia="ar-SA"/>
              </w:rPr>
            </w:pPr>
          </w:p>
        </w:tc>
      </w:tr>
      <w:tr w:rsidR="0095379F" w:rsidRPr="0095379F" w:rsidTr="008B0B9F">
        <w:tblPrEx>
          <w:tblCellMar>
            <w:left w:w="0" w:type="dxa"/>
            <w:right w:w="0" w:type="dxa"/>
          </w:tblCellMar>
        </w:tblPrEx>
        <w:tc>
          <w:tcPr>
            <w:tcW w:w="1607" w:type="dxa"/>
            <w:tcBorders>
              <w:top w:val="single" w:sz="4" w:space="0" w:color="000000"/>
              <w:left w:val="single" w:sz="8" w:space="0" w:color="000000"/>
              <w:bottom w:val="single" w:sz="4" w:space="0" w:color="000000"/>
            </w:tcBorders>
            <w:shd w:val="clear" w:color="auto" w:fill="auto"/>
          </w:tcPr>
          <w:p w:rsidR="0095379F" w:rsidRPr="0095379F" w:rsidRDefault="0095379F" w:rsidP="0095379F">
            <w:pPr>
              <w:suppressAutoHyphens/>
              <w:snapToGrid w:val="0"/>
              <w:spacing w:before="60" w:after="60" w:line="240" w:lineRule="auto"/>
              <w:jc w:val="center"/>
              <w:rPr>
                <w:rFonts w:ascii="Times New Roman" w:eastAsia="Times New Roman" w:hAnsi="Times New Roman" w:cs="Times New Roman"/>
                <w:sz w:val="24"/>
                <w:szCs w:val="24"/>
                <w:lang w:eastAsia="ar-SA"/>
              </w:rPr>
            </w:pPr>
          </w:p>
        </w:tc>
        <w:tc>
          <w:tcPr>
            <w:tcW w:w="3123" w:type="dxa"/>
            <w:tcBorders>
              <w:top w:val="single" w:sz="4" w:space="0" w:color="000000"/>
              <w:left w:val="single" w:sz="4" w:space="0" w:color="000000"/>
              <w:bottom w:val="single" w:sz="4" w:space="0" w:color="000000"/>
            </w:tcBorders>
            <w:shd w:val="clear" w:color="auto" w:fill="auto"/>
          </w:tcPr>
          <w:p w:rsidR="0095379F" w:rsidRPr="0095379F" w:rsidRDefault="0095379F" w:rsidP="0095379F">
            <w:pPr>
              <w:suppressAutoHyphens/>
              <w:snapToGrid w:val="0"/>
              <w:spacing w:before="60" w:after="60" w:line="240" w:lineRule="auto"/>
              <w:rPr>
                <w:rFonts w:ascii="Times New Roman" w:eastAsia="Times New Roman" w:hAnsi="Times New Roman" w:cs="Times New Roman"/>
                <w:sz w:val="24"/>
                <w:szCs w:val="24"/>
                <w:lang w:eastAsia="ar-SA"/>
              </w:rPr>
            </w:pPr>
          </w:p>
        </w:tc>
        <w:tc>
          <w:tcPr>
            <w:tcW w:w="1783" w:type="dxa"/>
            <w:tcBorders>
              <w:top w:val="single" w:sz="4" w:space="0" w:color="000000"/>
              <w:left w:val="single" w:sz="4" w:space="0" w:color="000000"/>
              <w:bottom w:val="single" w:sz="4" w:space="0" w:color="000000"/>
            </w:tcBorders>
            <w:shd w:val="clear" w:color="auto" w:fill="auto"/>
          </w:tcPr>
          <w:p w:rsidR="0095379F" w:rsidRPr="0095379F" w:rsidRDefault="0095379F" w:rsidP="0095379F">
            <w:pPr>
              <w:suppressAutoHyphens/>
              <w:snapToGrid w:val="0"/>
              <w:spacing w:before="60" w:after="60" w:line="240" w:lineRule="auto"/>
              <w:rPr>
                <w:rFonts w:ascii="Times New Roman" w:eastAsia="Times New Roman" w:hAnsi="Times New Roman" w:cs="Times New Roman"/>
                <w:sz w:val="24"/>
                <w:szCs w:val="24"/>
                <w:lang w:eastAsia="ar-SA"/>
              </w:rPr>
            </w:pPr>
          </w:p>
        </w:tc>
        <w:tc>
          <w:tcPr>
            <w:tcW w:w="1992" w:type="dxa"/>
            <w:tcBorders>
              <w:top w:val="single" w:sz="4" w:space="0" w:color="000000"/>
              <w:left w:val="single" w:sz="4" w:space="0" w:color="000000"/>
              <w:bottom w:val="single" w:sz="4" w:space="0" w:color="000000"/>
              <w:right w:val="single" w:sz="4" w:space="0" w:color="auto"/>
            </w:tcBorders>
            <w:shd w:val="clear" w:color="auto" w:fill="auto"/>
          </w:tcPr>
          <w:p w:rsidR="0095379F" w:rsidRPr="0095379F" w:rsidRDefault="0095379F" w:rsidP="0095379F">
            <w:pPr>
              <w:suppressAutoHyphens/>
              <w:snapToGrid w:val="0"/>
              <w:spacing w:before="60" w:after="60" w:line="240" w:lineRule="auto"/>
              <w:rPr>
                <w:rFonts w:ascii="Times New Roman" w:eastAsia="Times New Roman" w:hAnsi="Times New Roman" w:cs="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95379F" w:rsidRPr="0095379F" w:rsidRDefault="0095379F" w:rsidP="0095379F">
            <w:pPr>
              <w:suppressAutoHyphens/>
              <w:snapToGrid w:val="0"/>
              <w:spacing w:after="0" w:line="240" w:lineRule="auto"/>
              <w:rPr>
                <w:rFonts w:ascii="Times New Roman" w:eastAsia="Times New Roman" w:hAnsi="Times New Roman" w:cs="Times New Roman"/>
                <w:sz w:val="24"/>
                <w:szCs w:val="24"/>
                <w:lang w:eastAsia="ar-SA"/>
              </w:rPr>
            </w:pPr>
          </w:p>
        </w:tc>
        <w:tc>
          <w:tcPr>
            <w:tcW w:w="25" w:type="dxa"/>
            <w:tcBorders>
              <w:left w:val="single" w:sz="4" w:space="0" w:color="auto"/>
            </w:tcBorders>
            <w:shd w:val="clear" w:color="auto" w:fill="auto"/>
          </w:tcPr>
          <w:p w:rsidR="0095379F" w:rsidRPr="0095379F" w:rsidRDefault="0095379F" w:rsidP="0095379F">
            <w:pPr>
              <w:suppressAutoHyphens/>
              <w:snapToGrid w:val="0"/>
              <w:spacing w:after="0" w:line="240" w:lineRule="auto"/>
              <w:rPr>
                <w:rFonts w:ascii="Times New Roman" w:eastAsia="Times New Roman" w:hAnsi="Times New Roman" w:cs="Times New Roman"/>
                <w:sz w:val="24"/>
                <w:szCs w:val="24"/>
                <w:lang w:eastAsia="ar-SA"/>
              </w:rPr>
            </w:pPr>
          </w:p>
        </w:tc>
      </w:tr>
      <w:tr w:rsidR="0095379F" w:rsidRPr="0095379F" w:rsidTr="008B0B9F">
        <w:tblPrEx>
          <w:tblCellMar>
            <w:left w:w="0" w:type="dxa"/>
            <w:right w:w="0" w:type="dxa"/>
          </w:tblCellMar>
        </w:tblPrEx>
        <w:tc>
          <w:tcPr>
            <w:tcW w:w="1607" w:type="dxa"/>
            <w:tcBorders>
              <w:top w:val="single" w:sz="4" w:space="0" w:color="000000"/>
              <w:left w:val="single" w:sz="8" w:space="0" w:color="000000"/>
              <w:bottom w:val="single" w:sz="4" w:space="0" w:color="000000"/>
            </w:tcBorders>
            <w:shd w:val="clear" w:color="auto" w:fill="auto"/>
          </w:tcPr>
          <w:p w:rsidR="0095379F" w:rsidRPr="0095379F" w:rsidRDefault="0095379F" w:rsidP="0095379F">
            <w:pPr>
              <w:suppressAutoHyphens/>
              <w:snapToGrid w:val="0"/>
              <w:spacing w:before="60" w:after="60" w:line="240" w:lineRule="auto"/>
              <w:jc w:val="center"/>
              <w:rPr>
                <w:rFonts w:ascii="Times New Roman" w:eastAsia="Times New Roman" w:hAnsi="Times New Roman" w:cs="Times New Roman"/>
                <w:sz w:val="24"/>
                <w:szCs w:val="24"/>
                <w:lang w:eastAsia="ar-SA"/>
              </w:rPr>
            </w:pPr>
          </w:p>
        </w:tc>
        <w:tc>
          <w:tcPr>
            <w:tcW w:w="3123" w:type="dxa"/>
            <w:tcBorders>
              <w:top w:val="single" w:sz="4" w:space="0" w:color="000000"/>
              <w:left w:val="single" w:sz="4" w:space="0" w:color="000000"/>
              <w:bottom w:val="single" w:sz="4" w:space="0" w:color="000000"/>
            </w:tcBorders>
            <w:shd w:val="clear" w:color="auto" w:fill="auto"/>
          </w:tcPr>
          <w:p w:rsidR="0095379F" w:rsidRPr="0095379F" w:rsidRDefault="0095379F" w:rsidP="0095379F">
            <w:pPr>
              <w:suppressAutoHyphens/>
              <w:snapToGrid w:val="0"/>
              <w:spacing w:before="60" w:after="60" w:line="240" w:lineRule="auto"/>
              <w:rPr>
                <w:rFonts w:ascii="Times New Roman" w:eastAsia="Times New Roman" w:hAnsi="Times New Roman" w:cs="Times New Roman"/>
                <w:sz w:val="24"/>
                <w:szCs w:val="24"/>
                <w:lang w:eastAsia="ar-SA"/>
              </w:rPr>
            </w:pPr>
          </w:p>
        </w:tc>
        <w:tc>
          <w:tcPr>
            <w:tcW w:w="1783" w:type="dxa"/>
            <w:tcBorders>
              <w:top w:val="single" w:sz="4" w:space="0" w:color="000000"/>
              <w:left w:val="single" w:sz="4" w:space="0" w:color="000000"/>
              <w:bottom w:val="single" w:sz="4" w:space="0" w:color="000000"/>
            </w:tcBorders>
            <w:shd w:val="clear" w:color="auto" w:fill="auto"/>
          </w:tcPr>
          <w:p w:rsidR="0095379F" w:rsidRPr="0095379F" w:rsidRDefault="0095379F" w:rsidP="0095379F">
            <w:pPr>
              <w:suppressAutoHyphens/>
              <w:snapToGrid w:val="0"/>
              <w:spacing w:before="60" w:after="60" w:line="240" w:lineRule="auto"/>
              <w:rPr>
                <w:rFonts w:ascii="Times New Roman" w:eastAsia="Times New Roman" w:hAnsi="Times New Roman" w:cs="Times New Roman"/>
                <w:sz w:val="24"/>
                <w:szCs w:val="24"/>
                <w:lang w:eastAsia="ar-SA"/>
              </w:rPr>
            </w:pPr>
          </w:p>
        </w:tc>
        <w:tc>
          <w:tcPr>
            <w:tcW w:w="1992" w:type="dxa"/>
            <w:tcBorders>
              <w:top w:val="single" w:sz="4" w:space="0" w:color="000000"/>
              <w:left w:val="single" w:sz="4" w:space="0" w:color="000000"/>
              <w:bottom w:val="single" w:sz="4" w:space="0" w:color="000000"/>
              <w:right w:val="single" w:sz="4" w:space="0" w:color="auto"/>
            </w:tcBorders>
            <w:shd w:val="clear" w:color="auto" w:fill="auto"/>
          </w:tcPr>
          <w:p w:rsidR="0095379F" w:rsidRPr="0095379F" w:rsidRDefault="0095379F" w:rsidP="0095379F">
            <w:pPr>
              <w:suppressAutoHyphens/>
              <w:snapToGrid w:val="0"/>
              <w:spacing w:before="60" w:after="60" w:line="240" w:lineRule="auto"/>
              <w:rPr>
                <w:rFonts w:ascii="Times New Roman" w:eastAsia="Times New Roman" w:hAnsi="Times New Roman" w:cs="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95379F" w:rsidRPr="0095379F" w:rsidRDefault="0095379F" w:rsidP="0095379F">
            <w:pPr>
              <w:suppressAutoHyphens/>
              <w:snapToGrid w:val="0"/>
              <w:spacing w:after="0" w:line="240" w:lineRule="auto"/>
              <w:rPr>
                <w:rFonts w:ascii="Times New Roman" w:eastAsia="Times New Roman" w:hAnsi="Times New Roman" w:cs="Times New Roman"/>
                <w:sz w:val="24"/>
                <w:szCs w:val="24"/>
                <w:lang w:eastAsia="ar-SA"/>
              </w:rPr>
            </w:pPr>
          </w:p>
        </w:tc>
        <w:tc>
          <w:tcPr>
            <w:tcW w:w="25" w:type="dxa"/>
            <w:tcBorders>
              <w:left w:val="single" w:sz="4" w:space="0" w:color="auto"/>
            </w:tcBorders>
            <w:shd w:val="clear" w:color="auto" w:fill="auto"/>
          </w:tcPr>
          <w:p w:rsidR="0095379F" w:rsidRPr="0095379F" w:rsidRDefault="0095379F" w:rsidP="0095379F">
            <w:pPr>
              <w:suppressAutoHyphens/>
              <w:snapToGrid w:val="0"/>
              <w:spacing w:after="0" w:line="240" w:lineRule="auto"/>
              <w:rPr>
                <w:rFonts w:ascii="Times New Roman" w:eastAsia="Times New Roman" w:hAnsi="Times New Roman" w:cs="Times New Roman"/>
                <w:sz w:val="24"/>
                <w:szCs w:val="24"/>
                <w:lang w:eastAsia="ar-SA"/>
              </w:rPr>
            </w:pPr>
          </w:p>
        </w:tc>
      </w:tr>
      <w:tr w:rsidR="0095379F" w:rsidRPr="0095379F" w:rsidTr="008B0B9F">
        <w:tblPrEx>
          <w:tblCellMar>
            <w:left w:w="0" w:type="dxa"/>
            <w:right w:w="0" w:type="dxa"/>
          </w:tblCellMar>
        </w:tblPrEx>
        <w:tc>
          <w:tcPr>
            <w:tcW w:w="1607" w:type="dxa"/>
            <w:tcBorders>
              <w:top w:val="single" w:sz="4" w:space="0" w:color="000000"/>
              <w:left w:val="single" w:sz="8" w:space="0" w:color="000000"/>
              <w:bottom w:val="single" w:sz="4" w:space="0" w:color="000000"/>
            </w:tcBorders>
            <w:shd w:val="clear" w:color="auto" w:fill="auto"/>
          </w:tcPr>
          <w:p w:rsidR="0095379F" w:rsidRPr="0095379F" w:rsidRDefault="0095379F" w:rsidP="0095379F">
            <w:pPr>
              <w:suppressAutoHyphens/>
              <w:snapToGrid w:val="0"/>
              <w:spacing w:before="60" w:after="60" w:line="240" w:lineRule="auto"/>
              <w:jc w:val="center"/>
              <w:rPr>
                <w:rFonts w:ascii="Times New Roman" w:eastAsia="Times New Roman" w:hAnsi="Times New Roman" w:cs="Times New Roman"/>
                <w:sz w:val="24"/>
                <w:szCs w:val="24"/>
                <w:lang w:eastAsia="ar-SA"/>
              </w:rPr>
            </w:pPr>
          </w:p>
        </w:tc>
        <w:tc>
          <w:tcPr>
            <w:tcW w:w="3123" w:type="dxa"/>
            <w:tcBorders>
              <w:top w:val="single" w:sz="4" w:space="0" w:color="000000"/>
              <w:left w:val="single" w:sz="4" w:space="0" w:color="000000"/>
              <w:bottom w:val="single" w:sz="4" w:space="0" w:color="000000"/>
            </w:tcBorders>
            <w:shd w:val="clear" w:color="auto" w:fill="auto"/>
          </w:tcPr>
          <w:p w:rsidR="0095379F" w:rsidRPr="0095379F" w:rsidRDefault="0095379F" w:rsidP="0095379F">
            <w:pPr>
              <w:suppressAutoHyphens/>
              <w:snapToGrid w:val="0"/>
              <w:spacing w:before="60" w:after="60" w:line="240" w:lineRule="auto"/>
              <w:rPr>
                <w:rFonts w:ascii="Times New Roman" w:eastAsia="Times New Roman" w:hAnsi="Times New Roman" w:cs="Times New Roman"/>
                <w:sz w:val="24"/>
                <w:szCs w:val="24"/>
                <w:lang w:eastAsia="ar-SA"/>
              </w:rPr>
            </w:pPr>
          </w:p>
        </w:tc>
        <w:tc>
          <w:tcPr>
            <w:tcW w:w="1783" w:type="dxa"/>
            <w:tcBorders>
              <w:top w:val="single" w:sz="4" w:space="0" w:color="000000"/>
              <w:left w:val="single" w:sz="4" w:space="0" w:color="000000"/>
              <w:bottom w:val="single" w:sz="4" w:space="0" w:color="000000"/>
            </w:tcBorders>
            <w:shd w:val="clear" w:color="auto" w:fill="auto"/>
          </w:tcPr>
          <w:p w:rsidR="0095379F" w:rsidRPr="0095379F" w:rsidRDefault="0095379F" w:rsidP="0095379F">
            <w:pPr>
              <w:suppressAutoHyphens/>
              <w:snapToGrid w:val="0"/>
              <w:spacing w:before="60" w:after="60" w:line="240" w:lineRule="auto"/>
              <w:rPr>
                <w:rFonts w:ascii="Times New Roman" w:eastAsia="Times New Roman" w:hAnsi="Times New Roman" w:cs="Times New Roman"/>
                <w:sz w:val="24"/>
                <w:szCs w:val="24"/>
                <w:lang w:eastAsia="ar-SA"/>
              </w:rPr>
            </w:pPr>
          </w:p>
        </w:tc>
        <w:tc>
          <w:tcPr>
            <w:tcW w:w="1992" w:type="dxa"/>
            <w:tcBorders>
              <w:top w:val="single" w:sz="4" w:space="0" w:color="000000"/>
              <w:left w:val="single" w:sz="4" w:space="0" w:color="000000"/>
              <w:bottom w:val="single" w:sz="4" w:space="0" w:color="000000"/>
              <w:right w:val="single" w:sz="4" w:space="0" w:color="auto"/>
            </w:tcBorders>
            <w:shd w:val="clear" w:color="auto" w:fill="auto"/>
          </w:tcPr>
          <w:p w:rsidR="0095379F" w:rsidRPr="0095379F" w:rsidRDefault="0095379F" w:rsidP="0095379F">
            <w:pPr>
              <w:suppressAutoHyphens/>
              <w:snapToGrid w:val="0"/>
              <w:spacing w:before="60" w:after="60" w:line="240" w:lineRule="auto"/>
              <w:rPr>
                <w:rFonts w:ascii="Times New Roman" w:eastAsia="Times New Roman" w:hAnsi="Times New Roman" w:cs="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95379F" w:rsidRPr="0095379F" w:rsidRDefault="0095379F" w:rsidP="0095379F">
            <w:pPr>
              <w:suppressAutoHyphens/>
              <w:snapToGrid w:val="0"/>
              <w:spacing w:after="0" w:line="240" w:lineRule="auto"/>
              <w:rPr>
                <w:rFonts w:ascii="Times New Roman" w:eastAsia="Times New Roman" w:hAnsi="Times New Roman" w:cs="Times New Roman"/>
                <w:sz w:val="24"/>
                <w:szCs w:val="24"/>
                <w:lang w:eastAsia="ar-SA"/>
              </w:rPr>
            </w:pPr>
          </w:p>
        </w:tc>
        <w:tc>
          <w:tcPr>
            <w:tcW w:w="25" w:type="dxa"/>
            <w:tcBorders>
              <w:left w:val="single" w:sz="4" w:space="0" w:color="auto"/>
            </w:tcBorders>
            <w:shd w:val="clear" w:color="auto" w:fill="auto"/>
          </w:tcPr>
          <w:p w:rsidR="0095379F" w:rsidRPr="0095379F" w:rsidRDefault="0095379F" w:rsidP="0095379F">
            <w:pPr>
              <w:suppressAutoHyphens/>
              <w:snapToGrid w:val="0"/>
              <w:spacing w:after="0" w:line="240" w:lineRule="auto"/>
              <w:rPr>
                <w:rFonts w:ascii="Times New Roman" w:eastAsia="Times New Roman" w:hAnsi="Times New Roman" w:cs="Times New Roman"/>
                <w:sz w:val="24"/>
                <w:szCs w:val="24"/>
                <w:lang w:eastAsia="ar-SA"/>
              </w:rPr>
            </w:pPr>
          </w:p>
        </w:tc>
      </w:tr>
      <w:tr w:rsidR="0095379F" w:rsidRPr="0095379F" w:rsidTr="008B0B9F">
        <w:tblPrEx>
          <w:tblCellMar>
            <w:left w:w="0" w:type="dxa"/>
            <w:right w:w="0" w:type="dxa"/>
          </w:tblCellMar>
        </w:tblPrEx>
        <w:tc>
          <w:tcPr>
            <w:tcW w:w="1607" w:type="dxa"/>
            <w:tcBorders>
              <w:top w:val="single" w:sz="4" w:space="0" w:color="000000"/>
              <w:left w:val="single" w:sz="8" w:space="0" w:color="000000"/>
              <w:bottom w:val="single" w:sz="4" w:space="0" w:color="000000"/>
            </w:tcBorders>
            <w:shd w:val="clear" w:color="auto" w:fill="auto"/>
          </w:tcPr>
          <w:p w:rsidR="0095379F" w:rsidRPr="0095379F" w:rsidRDefault="0095379F" w:rsidP="0095379F">
            <w:pPr>
              <w:suppressAutoHyphens/>
              <w:snapToGrid w:val="0"/>
              <w:spacing w:before="60" w:after="60" w:line="240" w:lineRule="auto"/>
              <w:jc w:val="center"/>
              <w:rPr>
                <w:rFonts w:ascii="Times New Roman" w:eastAsia="Times New Roman" w:hAnsi="Times New Roman" w:cs="Times New Roman"/>
                <w:sz w:val="24"/>
                <w:szCs w:val="24"/>
                <w:lang w:eastAsia="ar-SA"/>
              </w:rPr>
            </w:pPr>
          </w:p>
        </w:tc>
        <w:tc>
          <w:tcPr>
            <w:tcW w:w="3123" w:type="dxa"/>
            <w:tcBorders>
              <w:top w:val="single" w:sz="4" w:space="0" w:color="000000"/>
              <w:left w:val="single" w:sz="4" w:space="0" w:color="000000"/>
              <w:bottom w:val="single" w:sz="4" w:space="0" w:color="000000"/>
            </w:tcBorders>
            <w:shd w:val="clear" w:color="auto" w:fill="auto"/>
          </w:tcPr>
          <w:p w:rsidR="0095379F" w:rsidRPr="0095379F" w:rsidRDefault="0095379F" w:rsidP="0095379F">
            <w:pPr>
              <w:suppressAutoHyphens/>
              <w:snapToGrid w:val="0"/>
              <w:spacing w:before="60" w:after="60" w:line="240" w:lineRule="auto"/>
              <w:rPr>
                <w:rFonts w:ascii="Times New Roman" w:eastAsia="Times New Roman" w:hAnsi="Times New Roman" w:cs="Times New Roman"/>
                <w:sz w:val="24"/>
                <w:szCs w:val="24"/>
                <w:lang w:eastAsia="ar-SA"/>
              </w:rPr>
            </w:pPr>
          </w:p>
        </w:tc>
        <w:tc>
          <w:tcPr>
            <w:tcW w:w="1783" w:type="dxa"/>
            <w:tcBorders>
              <w:top w:val="single" w:sz="4" w:space="0" w:color="000000"/>
              <w:left w:val="single" w:sz="4" w:space="0" w:color="000000"/>
              <w:bottom w:val="single" w:sz="4" w:space="0" w:color="000000"/>
            </w:tcBorders>
            <w:shd w:val="clear" w:color="auto" w:fill="auto"/>
          </w:tcPr>
          <w:p w:rsidR="0095379F" w:rsidRPr="0095379F" w:rsidRDefault="0095379F" w:rsidP="0095379F">
            <w:pPr>
              <w:suppressAutoHyphens/>
              <w:snapToGrid w:val="0"/>
              <w:spacing w:before="60" w:after="60" w:line="240" w:lineRule="auto"/>
              <w:rPr>
                <w:rFonts w:ascii="Times New Roman" w:eastAsia="Times New Roman" w:hAnsi="Times New Roman" w:cs="Times New Roman"/>
                <w:sz w:val="24"/>
                <w:szCs w:val="24"/>
                <w:lang w:eastAsia="ar-SA"/>
              </w:rPr>
            </w:pPr>
          </w:p>
        </w:tc>
        <w:tc>
          <w:tcPr>
            <w:tcW w:w="1992" w:type="dxa"/>
            <w:tcBorders>
              <w:top w:val="single" w:sz="4" w:space="0" w:color="000000"/>
              <w:left w:val="single" w:sz="4" w:space="0" w:color="000000"/>
              <w:bottom w:val="single" w:sz="4" w:space="0" w:color="000000"/>
              <w:right w:val="single" w:sz="4" w:space="0" w:color="auto"/>
            </w:tcBorders>
            <w:shd w:val="clear" w:color="auto" w:fill="auto"/>
          </w:tcPr>
          <w:p w:rsidR="0095379F" w:rsidRPr="0095379F" w:rsidRDefault="0095379F" w:rsidP="0095379F">
            <w:pPr>
              <w:suppressAutoHyphens/>
              <w:snapToGrid w:val="0"/>
              <w:spacing w:before="60" w:after="60" w:line="240" w:lineRule="auto"/>
              <w:rPr>
                <w:rFonts w:ascii="Times New Roman" w:eastAsia="Times New Roman" w:hAnsi="Times New Roman" w:cs="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95379F" w:rsidRPr="0095379F" w:rsidRDefault="0095379F" w:rsidP="0095379F">
            <w:pPr>
              <w:suppressAutoHyphens/>
              <w:snapToGrid w:val="0"/>
              <w:spacing w:after="0" w:line="240" w:lineRule="auto"/>
              <w:rPr>
                <w:rFonts w:ascii="Times New Roman" w:eastAsia="Times New Roman" w:hAnsi="Times New Roman" w:cs="Times New Roman"/>
                <w:sz w:val="24"/>
                <w:szCs w:val="24"/>
                <w:lang w:eastAsia="ar-SA"/>
              </w:rPr>
            </w:pPr>
          </w:p>
        </w:tc>
        <w:tc>
          <w:tcPr>
            <w:tcW w:w="25" w:type="dxa"/>
            <w:tcBorders>
              <w:left w:val="single" w:sz="4" w:space="0" w:color="auto"/>
            </w:tcBorders>
            <w:shd w:val="clear" w:color="auto" w:fill="auto"/>
          </w:tcPr>
          <w:p w:rsidR="0095379F" w:rsidRPr="0095379F" w:rsidRDefault="0095379F" w:rsidP="0095379F">
            <w:pPr>
              <w:suppressAutoHyphens/>
              <w:snapToGrid w:val="0"/>
              <w:spacing w:after="0" w:line="240" w:lineRule="auto"/>
              <w:rPr>
                <w:rFonts w:ascii="Times New Roman" w:eastAsia="Times New Roman" w:hAnsi="Times New Roman" w:cs="Times New Roman"/>
                <w:sz w:val="24"/>
                <w:szCs w:val="24"/>
                <w:lang w:eastAsia="ar-SA"/>
              </w:rPr>
            </w:pPr>
          </w:p>
        </w:tc>
      </w:tr>
      <w:tr w:rsidR="0095379F" w:rsidRPr="0095379F" w:rsidTr="008B0B9F">
        <w:tblPrEx>
          <w:tblCellMar>
            <w:left w:w="0" w:type="dxa"/>
            <w:right w:w="0" w:type="dxa"/>
          </w:tblCellMar>
        </w:tblPrEx>
        <w:tc>
          <w:tcPr>
            <w:tcW w:w="1607" w:type="dxa"/>
            <w:tcBorders>
              <w:top w:val="single" w:sz="4" w:space="0" w:color="000000"/>
              <w:left w:val="single" w:sz="8" w:space="0" w:color="000000"/>
              <w:bottom w:val="single" w:sz="8" w:space="0" w:color="000000"/>
            </w:tcBorders>
            <w:shd w:val="clear" w:color="auto" w:fill="auto"/>
          </w:tcPr>
          <w:p w:rsidR="0095379F" w:rsidRPr="0095379F" w:rsidRDefault="0095379F" w:rsidP="0095379F">
            <w:pPr>
              <w:suppressAutoHyphens/>
              <w:snapToGrid w:val="0"/>
              <w:spacing w:before="60" w:after="60" w:line="240" w:lineRule="auto"/>
              <w:jc w:val="center"/>
              <w:rPr>
                <w:rFonts w:ascii="Times New Roman" w:eastAsia="Times New Roman" w:hAnsi="Times New Roman" w:cs="Times New Roman"/>
                <w:sz w:val="24"/>
                <w:szCs w:val="24"/>
                <w:lang w:eastAsia="ar-SA"/>
              </w:rPr>
            </w:pPr>
          </w:p>
        </w:tc>
        <w:tc>
          <w:tcPr>
            <w:tcW w:w="3123" w:type="dxa"/>
            <w:tcBorders>
              <w:top w:val="single" w:sz="4" w:space="0" w:color="000000"/>
              <w:left w:val="single" w:sz="4" w:space="0" w:color="000000"/>
              <w:bottom w:val="single" w:sz="8" w:space="0" w:color="000000"/>
            </w:tcBorders>
            <w:shd w:val="clear" w:color="auto" w:fill="auto"/>
          </w:tcPr>
          <w:p w:rsidR="0095379F" w:rsidRPr="0095379F" w:rsidRDefault="0095379F" w:rsidP="0095379F">
            <w:pPr>
              <w:suppressAutoHyphens/>
              <w:snapToGrid w:val="0"/>
              <w:spacing w:before="60" w:after="60" w:line="240" w:lineRule="auto"/>
              <w:rPr>
                <w:rFonts w:ascii="Times New Roman" w:eastAsia="Times New Roman" w:hAnsi="Times New Roman" w:cs="Times New Roman"/>
                <w:sz w:val="24"/>
                <w:szCs w:val="24"/>
                <w:lang w:eastAsia="ar-SA"/>
              </w:rPr>
            </w:pPr>
          </w:p>
        </w:tc>
        <w:tc>
          <w:tcPr>
            <w:tcW w:w="1783" w:type="dxa"/>
            <w:tcBorders>
              <w:top w:val="single" w:sz="4" w:space="0" w:color="000000"/>
              <w:left w:val="single" w:sz="4" w:space="0" w:color="000000"/>
              <w:bottom w:val="single" w:sz="8" w:space="0" w:color="000000"/>
            </w:tcBorders>
            <w:shd w:val="clear" w:color="auto" w:fill="auto"/>
          </w:tcPr>
          <w:p w:rsidR="0095379F" w:rsidRPr="0095379F" w:rsidRDefault="0095379F" w:rsidP="0095379F">
            <w:pPr>
              <w:suppressAutoHyphens/>
              <w:snapToGrid w:val="0"/>
              <w:spacing w:before="60" w:after="60" w:line="240" w:lineRule="auto"/>
              <w:rPr>
                <w:rFonts w:ascii="Times New Roman" w:eastAsia="Times New Roman" w:hAnsi="Times New Roman" w:cs="Times New Roman"/>
                <w:sz w:val="24"/>
                <w:szCs w:val="24"/>
                <w:lang w:eastAsia="ar-SA"/>
              </w:rPr>
            </w:pPr>
          </w:p>
        </w:tc>
        <w:tc>
          <w:tcPr>
            <w:tcW w:w="1992" w:type="dxa"/>
            <w:tcBorders>
              <w:top w:val="single" w:sz="4" w:space="0" w:color="000000"/>
              <w:left w:val="single" w:sz="4" w:space="0" w:color="000000"/>
              <w:bottom w:val="single" w:sz="8" w:space="0" w:color="000000"/>
              <w:right w:val="single" w:sz="4" w:space="0" w:color="auto"/>
            </w:tcBorders>
            <w:shd w:val="clear" w:color="auto" w:fill="auto"/>
          </w:tcPr>
          <w:p w:rsidR="0095379F" w:rsidRPr="0095379F" w:rsidRDefault="0095379F" w:rsidP="0095379F">
            <w:pPr>
              <w:suppressAutoHyphens/>
              <w:snapToGrid w:val="0"/>
              <w:spacing w:before="60" w:after="60" w:line="240" w:lineRule="auto"/>
              <w:rPr>
                <w:rFonts w:ascii="Times New Roman" w:eastAsia="Times New Roman" w:hAnsi="Times New Roman" w:cs="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95379F" w:rsidRPr="0095379F" w:rsidRDefault="0095379F" w:rsidP="0095379F">
            <w:pPr>
              <w:suppressAutoHyphens/>
              <w:snapToGrid w:val="0"/>
              <w:spacing w:after="0" w:line="240" w:lineRule="auto"/>
              <w:rPr>
                <w:rFonts w:ascii="Times New Roman" w:eastAsia="Times New Roman" w:hAnsi="Times New Roman" w:cs="Times New Roman"/>
                <w:bCs/>
                <w:sz w:val="24"/>
                <w:szCs w:val="24"/>
                <w:lang w:eastAsia="ar-SA"/>
              </w:rPr>
            </w:pPr>
          </w:p>
        </w:tc>
        <w:tc>
          <w:tcPr>
            <w:tcW w:w="25" w:type="dxa"/>
            <w:tcBorders>
              <w:left w:val="single" w:sz="4" w:space="0" w:color="auto"/>
            </w:tcBorders>
            <w:shd w:val="clear" w:color="auto" w:fill="auto"/>
          </w:tcPr>
          <w:p w:rsidR="0095379F" w:rsidRPr="0095379F" w:rsidRDefault="0095379F" w:rsidP="0095379F">
            <w:pPr>
              <w:suppressAutoHyphens/>
              <w:snapToGrid w:val="0"/>
              <w:spacing w:after="0" w:line="240" w:lineRule="auto"/>
              <w:rPr>
                <w:rFonts w:ascii="Times New Roman" w:eastAsia="Times New Roman" w:hAnsi="Times New Roman" w:cs="Times New Roman"/>
                <w:bCs/>
                <w:sz w:val="24"/>
                <w:szCs w:val="24"/>
                <w:lang w:eastAsia="ar-SA"/>
              </w:rPr>
            </w:pPr>
          </w:p>
        </w:tc>
      </w:tr>
    </w:tbl>
    <w:p w:rsidR="0095379F" w:rsidRPr="0095379F" w:rsidRDefault="0095379F" w:rsidP="0095379F">
      <w:pPr>
        <w:tabs>
          <w:tab w:val="left" w:pos="0"/>
          <w:tab w:val="right" w:pos="9072"/>
        </w:tabs>
        <w:suppressAutoHyphens/>
        <w:spacing w:before="600" w:after="0" w:line="240" w:lineRule="auto"/>
        <w:rPr>
          <w:rFonts w:ascii="Times New Roman" w:eastAsia="Times New Roman" w:hAnsi="Times New Roman" w:cs="Times New Roman"/>
          <w:sz w:val="24"/>
          <w:szCs w:val="24"/>
          <w:lang w:eastAsia="ar-SA"/>
        </w:rPr>
      </w:pPr>
    </w:p>
    <w:tbl>
      <w:tblPr>
        <w:tblW w:w="4299" w:type="pct"/>
        <w:jc w:val="right"/>
        <w:tblLook w:val="0000" w:firstRow="0" w:lastRow="0" w:firstColumn="0" w:lastColumn="0" w:noHBand="0" w:noVBand="0"/>
      </w:tblPr>
      <w:tblGrid>
        <w:gridCol w:w="4031"/>
        <w:gridCol w:w="3955"/>
      </w:tblGrid>
      <w:tr w:rsidR="0095379F" w:rsidRPr="0095379F" w:rsidTr="008B0B9F">
        <w:trPr>
          <w:jc w:val="right"/>
        </w:trPr>
        <w:tc>
          <w:tcPr>
            <w:tcW w:w="2524" w:type="pct"/>
          </w:tcPr>
          <w:p w:rsidR="0095379F" w:rsidRPr="0095379F" w:rsidRDefault="0095379F" w:rsidP="0095379F">
            <w:pPr>
              <w:spacing w:after="0" w:line="360" w:lineRule="auto"/>
              <w:jc w:val="right"/>
              <w:rPr>
                <w:rFonts w:ascii="Times New Roman" w:eastAsia="Times New Roman" w:hAnsi="Times New Roman" w:cs="Times New Roman"/>
                <w:b/>
                <w:sz w:val="24"/>
                <w:szCs w:val="24"/>
                <w:lang w:eastAsia="en-US"/>
              </w:rPr>
            </w:pPr>
            <w:r w:rsidRPr="0095379F">
              <w:rPr>
                <w:rFonts w:ascii="Times New Roman" w:eastAsia="Times New Roman" w:hAnsi="Times New Roman" w:cs="Times New Roman"/>
                <w:b/>
                <w:sz w:val="24"/>
                <w:szCs w:val="24"/>
                <w:lang w:eastAsia="en-US"/>
              </w:rPr>
              <w:t xml:space="preserve">Дата </w:t>
            </w:r>
          </w:p>
        </w:tc>
        <w:tc>
          <w:tcPr>
            <w:tcW w:w="2476" w:type="pct"/>
          </w:tcPr>
          <w:p w:rsidR="0095379F" w:rsidRPr="0095379F" w:rsidRDefault="0095379F" w:rsidP="0095379F">
            <w:pPr>
              <w:spacing w:after="0" w:line="360" w:lineRule="auto"/>
              <w:jc w:val="both"/>
              <w:rPr>
                <w:rFonts w:ascii="Times New Roman" w:eastAsia="Times New Roman" w:hAnsi="Times New Roman" w:cs="Times New Roman"/>
                <w:sz w:val="24"/>
                <w:szCs w:val="24"/>
                <w:lang w:eastAsia="en-US"/>
              </w:rPr>
            </w:pPr>
            <w:r w:rsidRPr="0095379F">
              <w:rPr>
                <w:rFonts w:ascii="Times New Roman" w:eastAsia="Times New Roman" w:hAnsi="Times New Roman" w:cs="Times New Roman"/>
                <w:sz w:val="24"/>
                <w:szCs w:val="24"/>
                <w:lang w:eastAsia="en-US"/>
              </w:rPr>
              <w:t>__________________________</w:t>
            </w:r>
          </w:p>
        </w:tc>
      </w:tr>
      <w:tr w:rsidR="0095379F" w:rsidRPr="0095379F" w:rsidTr="008B0B9F">
        <w:trPr>
          <w:jc w:val="right"/>
        </w:trPr>
        <w:tc>
          <w:tcPr>
            <w:tcW w:w="2524" w:type="pct"/>
          </w:tcPr>
          <w:p w:rsidR="0095379F" w:rsidRPr="0095379F" w:rsidRDefault="0095379F" w:rsidP="0095379F">
            <w:pPr>
              <w:spacing w:after="0" w:line="360" w:lineRule="auto"/>
              <w:jc w:val="right"/>
              <w:rPr>
                <w:rFonts w:ascii="Times New Roman" w:eastAsia="Times New Roman" w:hAnsi="Times New Roman" w:cs="Times New Roman"/>
                <w:b/>
                <w:sz w:val="24"/>
                <w:szCs w:val="24"/>
                <w:lang w:eastAsia="en-US"/>
              </w:rPr>
            </w:pPr>
            <w:r w:rsidRPr="0095379F">
              <w:rPr>
                <w:rFonts w:ascii="Times New Roman" w:eastAsia="Times New Roman" w:hAnsi="Times New Roman" w:cs="Times New Roman"/>
                <w:b/>
                <w:sz w:val="24"/>
                <w:szCs w:val="24"/>
                <w:lang w:eastAsia="en-US"/>
              </w:rPr>
              <w:t>Подпис и печат</w:t>
            </w:r>
          </w:p>
        </w:tc>
        <w:tc>
          <w:tcPr>
            <w:tcW w:w="2476" w:type="pct"/>
          </w:tcPr>
          <w:p w:rsidR="0095379F" w:rsidRPr="0095379F" w:rsidRDefault="0095379F" w:rsidP="0095379F">
            <w:pPr>
              <w:spacing w:after="0" w:line="360" w:lineRule="auto"/>
              <w:jc w:val="both"/>
              <w:rPr>
                <w:rFonts w:ascii="Times New Roman" w:eastAsia="Times New Roman" w:hAnsi="Times New Roman" w:cs="Times New Roman"/>
                <w:sz w:val="24"/>
                <w:szCs w:val="24"/>
                <w:lang w:eastAsia="en-US"/>
              </w:rPr>
            </w:pPr>
            <w:r w:rsidRPr="0095379F">
              <w:rPr>
                <w:rFonts w:ascii="Times New Roman" w:eastAsia="Times New Roman" w:hAnsi="Times New Roman" w:cs="Times New Roman"/>
                <w:sz w:val="24"/>
                <w:szCs w:val="24"/>
                <w:lang w:eastAsia="en-US"/>
              </w:rPr>
              <w:t>__________________________</w:t>
            </w:r>
          </w:p>
        </w:tc>
      </w:tr>
      <w:tr w:rsidR="0095379F" w:rsidRPr="0095379F" w:rsidTr="008B0B9F">
        <w:trPr>
          <w:jc w:val="right"/>
        </w:trPr>
        <w:tc>
          <w:tcPr>
            <w:tcW w:w="2524" w:type="pct"/>
          </w:tcPr>
          <w:p w:rsidR="0095379F" w:rsidRPr="0095379F" w:rsidRDefault="0095379F" w:rsidP="0095379F">
            <w:pPr>
              <w:spacing w:after="0" w:line="360" w:lineRule="auto"/>
              <w:jc w:val="right"/>
              <w:rPr>
                <w:rFonts w:ascii="Times New Roman" w:eastAsia="Times New Roman" w:hAnsi="Times New Roman" w:cs="Times New Roman"/>
                <w:b/>
                <w:sz w:val="24"/>
                <w:szCs w:val="24"/>
                <w:lang w:eastAsia="en-US"/>
              </w:rPr>
            </w:pPr>
            <w:r w:rsidRPr="0095379F">
              <w:rPr>
                <w:rFonts w:ascii="Times New Roman" w:eastAsia="Times New Roman" w:hAnsi="Times New Roman" w:cs="Times New Roman"/>
                <w:b/>
                <w:sz w:val="24"/>
                <w:szCs w:val="24"/>
                <w:lang w:eastAsia="en-US"/>
              </w:rPr>
              <w:t>Име и фамилия</w:t>
            </w:r>
          </w:p>
        </w:tc>
        <w:tc>
          <w:tcPr>
            <w:tcW w:w="2476" w:type="pct"/>
          </w:tcPr>
          <w:p w:rsidR="0095379F" w:rsidRPr="0095379F" w:rsidRDefault="0095379F" w:rsidP="0095379F">
            <w:pPr>
              <w:spacing w:after="0" w:line="360" w:lineRule="auto"/>
              <w:jc w:val="both"/>
              <w:rPr>
                <w:rFonts w:ascii="Times New Roman" w:eastAsia="Times New Roman" w:hAnsi="Times New Roman" w:cs="Times New Roman"/>
                <w:sz w:val="24"/>
                <w:szCs w:val="24"/>
                <w:lang w:eastAsia="en-US"/>
              </w:rPr>
            </w:pPr>
            <w:r w:rsidRPr="0095379F">
              <w:rPr>
                <w:rFonts w:ascii="Times New Roman" w:eastAsia="Times New Roman" w:hAnsi="Times New Roman" w:cs="Times New Roman"/>
                <w:sz w:val="24"/>
                <w:szCs w:val="24"/>
                <w:lang w:eastAsia="en-US"/>
              </w:rPr>
              <w:t>__________________________</w:t>
            </w:r>
          </w:p>
        </w:tc>
      </w:tr>
      <w:tr w:rsidR="0095379F" w:rsidRPr="0095379F" w:rsidTr="008B0B9F">
        <w:trPr>
          <w:jc w:val="right"/>
        </w:trPr>
        <w:tc>
          <w:tcPr>
            <w:tcW w:w="2524" w:type="pct"/>
          </w:tcPr>
          <w:p w:rsidR="0095379F" w:rsidRPr="0095379F" w:rsidRDefault="0095379F" w:rsidP="0095379F">
            <w:pPr>
              <w:spacing w:after="0" w:line="360" w:lineRule="auto"/>
              <w:jc w:val="right"/>
              <w:rPr>
                <w:rFonts w:ascii="Times New Roman" w:eastAsia="Times New Roman" w:hAnsi="Times New Roman" w:cs="Times New Roman"/>
                <w:b/>
                <w:sz w:val="24"/>
                <w:szCs w:val="24"/>
                <w:lang w:eastAsia="en-US"/>
              </w:rPr>
            </w:pPr>
            <w:r w:rsidRPr="0095379F">
              <w:rPr>
                <w:rFonts w:ascii="Times New Roman" w:eastAsia="Times New Roman" w:hAnsi="Times New Roman" w:cs="Times New Roman"/>
                <w:b/>
                <w:sz w:val="24"/>
                <w:szCs w:val="24"/>
                <w:lang w:eastAsia="en-US"/>
              </w:rPr>
              <w:t xml:space="preserve">Длъжност </w:t>
            </w:r>
          </w:p>
        </w:tc>
        <w:tc>
          <w:tcPr>
            <w:tcW w:w="2476" w:type="pct"/>
          </w:tcPr>
          <w:p w:rsidR="0095379F" w:rsidRPr="0095379F" w:rsidRDefault="0095379F" w:rsidP="0095379F">
            <w:pPr>
              <w:spacing w:after="0" w:line="360" w:lineRule="auto"/>
              <w:jc w:val="both"/>
              <w:rPr>
                <w:rFonts w:ascii="Times New Roman" w:eastAsia="Times New Roman" w:hAnsi="Times New Roman" w:cs="Times New Roman"/>
                <w:sz w:val="24"/>
                <w:szCs w:val="24"/>
                <w:lang w:eastAsia="en-US"/>
              </w:rPr>
            </w:pPr>
            <w:r w:rsidRPr="0095379F">
              <w:rPr>
                <w:rFonts w:ascii="Times New Roman" w:eastAsia="Times New Roman" w:hAnsi="Times New Roman" w:cs="Times New Roman"/>
                <w:sz w:val="24"/>
                <w:szCs w:val="24"/>
                <w:lang w:eastAsia="en-US"/>
              </w:rPr>
              <w:t>__________________________</w:t>
            </w:r>
          </w:p>
        </w:tc>
      </w:tr>
    </w:tbl>
    <w:p w:rsidR="0095379F" w:rsidRDefault="0095379F" w:rsidP="008C7802">
      <w:pPr>
        <w:widowControl w:val="0"/>
        <w:autoSpaceDE w:val="0"/>
        <w:autoSpaceDN w:val="0"/>
        <w:adjustRightInd w:val="0"/>
        <w:spacing w:after="0" w:line="240" w:lineRule="auto"/>
        <w:jc w:val="right"/>
        <w:rPr>
          <w:rFonts w:ascii="Times New Roman" w:hAnsi="Times New Roman" w:cs="Times New Roman"/>
          <w:b/>
          <w:bCs/>
          <w:i/>
          <w:iCs/>
          <w:sz w:val="24"/>
          <w:szCs w:val="24"/>
        </w:rPr>
      </w:pPr>
    </w:p>
    <w:p w:rsidR="0095379F" w:rsidRDefault="0095379F" w:rsidP="008C7802">
      <w:pPr>
        <w:widowControl w:val="0"/>
        <w:autoSpaceDE w:val="0"/>
        <w:autoSpaceDN w:val="0"/>
        <w:adjustRightInd w:val="0"/>
        <w:spacing w:after="0" w:line="240" w:lineRule="auto"/>
        <w:jc w:val="right"/>
        <w:rPr>
          <w:rFonts w:ascii="Times New Roman" w:hAnsi="Times New Roman" w:cs="Times New Roman"/>
          <w:b/>
          <w:bCs/>
          <w:i/>
          <w:iCs/>
          <w:sz w:val="24"/>
          <w:szCs w:val="24"/>
        </w:rPr>
      </w:pPr>
    </w:p>
    <w:p w:rsidR="0095379F" w:rsidRDefault="0095379F" w:rsidP="008C7802">
      <w:pPr>
        <w:widowControl w:val="0"/>
        <w:autoSpaceDE w:val="0"/>
        <w:autoSpaceDN w:val="0"/>
        <w:adjustRightInd w:val="0"/>
        <w:spacing w:after="0" w:line="240" w:lineRule="auto"/>
        <w:jc w:val="right"/>
        <w:rPr>
          <w:rFonts w:ascii="Times New Roman" w:hAnsi="Times New Roman" w:cs="Times New Roman"/>
          <w:b/>
          <w:bCs/>
          <w:i/>
          <w:iCs/>
          <w:sz w:val="24"/>
          <w:szCs w:val="24"/>
        </w:rPr>
      </w:pPr>
    </w:p>
    <w:p w:rsidR="00A96447" w:rsidRDefault="00A96447" w:rsidP="008C7802">
      <w:pPr>
        <w:widowControl w:val="0"/>
        <w:autoSpaceDE w:val="0"/>
        <w:autoSpaceDN w:val="0"/>
        <w:adjustRightInd w:val="0"/>
        <w:spacing w:after="0" w:line="240" w:lineRule="auto"/>
        <w:jc w:val="right"/>
        <w:rPr>
          <w:rFonts w:ascii="Times New Roman" w:hAnsi="Times New Roman" w:cs="Times New Roman"/>
          <w:b/>
          <w:bCs/>
          <w:i/>
          <w:iCs/>
          <w:sz w:val="24"/>
          <w:szCs w:val="24"/>
        </w:rPr>
      </w:pPr>
    </w:p>
    <w:p w:rsidR="0095379F" w:rsidRDefault="0095379F" w:rsidP="008C7802">
      <w:pPr>
        <w:widowControl w:val="0"/>
        <w:autoSpaceDE w:val="0"/>
        <w:autoSpaceDN w:val="0"/>
        <w:adjustRightInd w:val="0"/>
        <w:spacing w:after="0" w:line="240" w:lineRule="auto"/>
        <w:jc w:val="right"/>
        <w:rPr>
          <w:rFonts w:ascii="Times New Roman" w:hAnsi="Times New Roman" w:cs="Times New Roman"/>
          <w:b/>
          <w:bCs/>
          <w:i/>
          <w:iCs/>
          <w:sz w:val="24"/>
          <w:szCs w:val="24"/>
        </w:rPr>
      </w:pPr>
    </w:p>
    <w:p w:rsidR="00A96447" w:rsidRPr="001B3986" w:rsidRDefault="00A96447" w:rsidP="00A96447">
      <w:pPr>
        <w:widowControl w:val="0"/>
        <w:tabs>
          <w:tab w:val="left" w:pos="7020"/>
        </w:tabs>
        <w:autoSpaceDE w:val="0"/>
        <w:autoSpaceDN w:val="0"/>
        <w:adjustRightInd w:val="0"/>
        <w:spacing w:after="0" w:line="240" w:lineRule="auto"/>
        <w:rPr>
          <w:rFonts w:ascii="Times New Roman" w:hAnsi="Times New Roman" w:cs="Times New Roman"/>
          <w:b/>
          <w:bCs/>
          <w:lang w:val="ru-RU"/>
        </w:rPr>
      </w:pPr>
    </w:p>
    <w:p w:rsidR="00A96447" w:rsidRPr="00644D28" w:rsidRDefault="00A96447" w:rsidP="00804501">
      <w:pPr>
        <w:widowControl w:val="0"/>
        <w:tabs>
          <w:tab w:val="left" w:pos="7020"/>
        </w:tabs>
        <w:autoSpaceDE w:val="0"/>
        <w:autoSpaceDN w:val="0"/>
        <w:adjustRightInd w:val="0"/>
        <w:spacing w:after="0" w:line="240" w:lineRule="auto"/>
        <w:ind w:right="-567"/>
        <w:jc w:val="right"/>
        <w:rPr>
          <w:rFonts w:ascii="Times New Roman" w:hAnsi="Times New Roman" w:cs="Times New Roman"/>
          <w:b/>
          <w:bCs/>
          <w:lang w:val="en-US"/>
        </w:rPr>
      </w:pPr>
      <w:r>
        <w:rPr>
          <w:rFonts w:ascii="Times New Roman" w:hAnsi="Times New Roman" w:cs="Times New Roman"/>
          <w:b/>
          <w:bCs/>
        </w:rPr>
        <w:lastRenderedPageBreak/>
        <w:t xml:space="preserve">Образец </w:t>
      </w:r>
      <w:r w:rsidRPr="00CE33DA">
        <w:rPr>
          <w:rFonts w:ascii="Times New Roman" w:hAnsi="Times New Roman" w:cs="Times New Roman"/>
          <w:b/>
          <w:bCs/>
          <w:i/>
          <w:iCs/>
        </w:rPr>
        <w:t xml:space="preserve">№ </w:t>
      </w:r>
      <w:r w:rsidR="00644D28">
        <w:rPr>
          <w:rFonts w:ascii="Times New Roman" w:hAnsi="Times New Roman" w:cs="Times New Roman"/>
          <w:b/>
          <w:bCs/>
          <w:i/>
          <w:iCs/>
          <w:lang w:val="en-US"/>
        </w:rPr>
        <w:t>3</w:t>
      </w:r>
    </w:p>
    <w:p w:rsidR="00A96447" w:rsidRPr="00CE33DA" w:rsidRDefault="00A96447" w:rsidP="00804501">
      <w:pPr>
        <w:widowControl w:val="0"/>
        <w:tabs>
          <w:tab w:val="left" w:pos="6840"/>
        </w:tabs>
        <w:autoSpaceDE w:val="0"/>
        <w:autoSpaceDN w:val="0"/>
        <w:adjustRightInd w:val="0"/>
        <w:spacing w:after="0" w:line="240" w:lineRule="auto"/>
        <w:ind w:right="-567"/>
        <w:jc w:val="right"/>
        <w:rPr>
          <w:rFonts w:ascii="Times New Roman" w:hAnsi="Times New Roman" w:cs="Times New Roman"/>
          <w:b/>
          <w:bCs/>
          <w:i/>
          <w:iCs/>
          <w:lang w:val="ru-RU"/>
        </w:rPr>
      </w:pPr>
    </w:p>
    <w:p w:rsidR="00A96447" w:rsidRPr="00CE33DA" w:rsidRDefault="00A96447" w:rsidP="00804501">
      <w:pPr>
        <w:widowControl w:val="0"/>
        <w:autoSpaceDE w:val="0"/>
        <w:autoSpaceDN w:val="0"/>
        <w:adjustRightInd w:val="0"/>
        <w:spacing w:after="0" w:line="240" w:lineRule="auto"/>
        <w:ind w:right="-567"/>
        <w:jc w:val="center"/>
        <w:rPr>
          <w:rFonts w:ascii="Times New Roman" w:hAnsi="Times New Roman" w:cs="Times New Roman"/>
          <w:b/>
          <w:bCs/>
        </w:rPr>
      </w:pPr>
      <w:r w:rsidRPr="00CE33DA">
        <w:rPr>
          <w:rFonts w:ascii="Times New Roman" w:hAnsi="Times New Roman" w:cs="Times New Roman"/>
          <w:b/>
          <w:bCs/>
        </w:rPr>
        <w:t>Д Е К Л А Р А Ц И Я</w:t>
      </w:r>
    </w:p>
    <w:p w:rsidR="00A96447" w:rsidRPr="00CE33DA" w:rsidRDefault="00A96447" w:rsidP="00804501">
      <w:pPr>
        <w:widowControl w:val="0"/>
        <w:autoSpaceDE w:val="0"/>
        <w:autoSpaceDN w:val="0"/>
        <w:adjustRightInd w:val="0"/>
        <w:spacing w:after="0" w:line="240" w:lineRule="auto"/>
        <w:ind w:right="-567"/>
        <w:jc w:val="center"/>
        <w:rPr>
          <w:rFonts w:ascii="Times New Roman" w:hAnsi="Times New Roman" w:cs="Times New Roman"/>
        </w:rPr>
      </w:pPr>
    </w:p>
    <w:p w:rsidR="00A96447" w:rsidRPr="0095379F" w:rsidRDefault="00A96447" w:rsidP="00804501">
      <w:pPr>
        <w:widowControl w:val="0"/>
        <w:autoSpaceDE w:val="0"/>
        <w:autoSpaceDN w:val="0"/>
        <w:adjustRightInd w:val="0"/>
        <w:spacing w:after="0" w:line="240" w:lineRule="auto"/>
        <w:ind w:right="-567"/>
        <w:jc w:val="center"/>
        <w:rPr>
          <w:rFonts w:ascii="Times New Roman" w:hAnsi="Times New Roman" w:cs="Times New Roman"/>
          <w:b/>
          <w:bCs/>
        </w:rPr>
      </w:pPr>
      <w:r w:rsidRPr="00CE33DA">
        <w:rPr>
          <w:rFonts w:ascii="Times New Roman" w:hAnsi="Times New Roman" w:cs="Times New Roman"/>
          <w:b/>
          <w:bCs/>
        </w:rPr>
        <w:t>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w:t>
      </w:r>
      <w:r>
        <w:rPr>
          <w:rFonts w:ascii="Times New Roman" w:hAnsi="Times New Roman" w:cs="Times New Roman"/>
          <w:b/>
          <w:bCs/>
        </w:rPr>
        <w:t>ехните действителни собственици</w:t>
      </w:r>
    </w:p>
    <w:p w:rsidR="00A96447" w:rsidRPr="00CE33DA" w:rsidRDefault="00A96447" w:rsidP="00804501">
      <w:pPr>
        <w:widowControl w:val="0"/>
        <w:autoSpaceDE w:val="0"/>
        <w:autoSpaceDN w:val="0"/>
        <w:adjustRightInd w:val="0"/>
        <w:spacing w:after="0" w:line="240" w:lineRule="auto"/>
        <w:ind w:right="-567"/>
        <w:jc w:val="both"/>
        <w:rPr>
          <w:rFonts w:ascii="Times New Roman" w:hAnsi="Times New Roman" w:cs="Times New Roman"/>
        </w:rPr>
      </w:pPr>
    </w:p>
    <w:p w:rsidR="00A96447" w:rsidRPr="00CE33DA" w:rsidRDefault="00A96447" w:rsidP="00804501">
      <w:pPr>
        <w:widowControl w:val="0"/>
        <w:autoSpaceDE w:val="0"/>
        <w:autoSpaceDN w:val="0"/>
        <w:adjustRightInd w:val="0"/>
        <w:spacing w:after="0" w:line="240" w:lineRule="auto"/>
        <w:ind w:right="-567" w:firstLine="708"/>
        <w:jc w:val="both"/>
        <w:rPr>
          <w:rFonts w:ascii="Times New Roman" w:hAnsi="Times New Roman" w:cs="Times New Roman"/>
          <w:lang w:val="ru-RU"/>
        </w:rPr>
      </w:pPr>
      <w:r w:rsidRPr="00CE33DA">
        <w:rPr>
          <w:rFonts w:ascii="Times New Roman" w:hAnsi="Times New Roman" w:cs="Times New Roman"/>
        </w:rPr>
        <w:t xml:space="preserve">Подписаният/ата </w:t>
      </w:r>
      <w:r w:rsidRPr="00CE33DA">
        <w:rPr>
          <w:rFonts w:ascii="Times New Roman" w:hAnsi="Times New Roman" w:cs="Times New Roman"/>
          <w:lang w:val="ru-RU"/>
        </w:rPr>
        <w:t>_____________________</w:t>
      </w:r>
      <w:r w:rsidRPr="00CE33DA">
        <w:rPr>
          <w:rFonts w:ascii="Times New Roman" w:hAnsi="Times New Roman" w:cs="Times New Roman"/>
        </w:rPr>
        <w:t>______</w:t>
      </w:r>
      <w:r w:rsidRPr="00CE33DA">
        <w:rPr>
          <w:rFonts w:ascii="Times New Roman" w:hAnsi="Times New Roman" w:cs="Times New Roman"/>
          <w:lang w:val="ru-RU"/>
        </w:rPr>
        <w:t>___________________________________</w:t>
      </w:r>
    </w:p>
    <w:p w:rsidR="00A96447" w:rsidRPr="00CE33DA" w:rsidRDefault="00A96447" w:rsidP="00804501">
      <w:pPr>
        <w:widowControl w:val="0"/>
        <w:autoSpaceDE w:val="0"/>
        <w:autoSpaceDN w:val="0"/>
        <w:adjustRightInd w:val="0"/>
        <w:spacing w:after="0" w:line="240" w:lineRule="auto"/>
        <w:ind w:right="-567"/>
        <w:jc w:val="center"/>
        <w:rPr>
          <w:rFonts w:ascii="Times New Roman" w:hAnsi="Times New Roman" w:cs="Times New Roman"/>
          <w:i/>
          <w:iCs/>
        </w:rPr>
      </w:pPr>
      <w:r w:rsidRPr="00CE33DA">
        <w:rPr>
          <w:rFonts w:ascii="Times New Roman" w:hAnsi="Times New Roman" w:cs="Times New Roman"/>
          <w:i/>
          <w:iCs/>
        </w:rPr>
        <w:t>/трите имена/</w:t>
      </w:r>
    </w:p>
    <w:p w:rsidR="00A96447" w:rsidRPr="00CE33DA" w:rsidRDefault="00A96447" w:rsidP="00804501">
      <w:pPr>
        <w:widowControl w:val="0"/>
        <w:autoSpaceDE w:val="0"/>
        <w:autoSpaceDN w:val="0"/>
        <w:adjustRightInd w:val="0"/>
        <w:spacing w:after="0" w:line="240" w:lineRule="auto"/>
        <w:ind w:right="-567"/>
        <w:jc w:val="both"/>
        <w:rPr>
          <w:rFonts w:ascii="Times New Roman" w:hAnsi="Times New Roman" w:cs="Times New Roman"/>
        </w:rPr>
      </w:pPr>
      <w:r w:rsidRPr="00CE33DA">
        <w:rPr>
          <w:rFonts w:ascii="Times New Roman" w:hAnsi="Times New Roman" w:cs="Times New Roman"/>
        </w:rPr>
        <w:t xml:space="preserve">л.к. № </w:t>
      </w:r>
      <w:r w:rsidRPr="00CE33DA">
        <w:rPr>
          <w:rFonts w:ascii="Times New Roman" w:hAnsi="Times New Roman" w:cs="Times New Roman"/>
          <w:lang w:val="ru-RU"/>
        </w:rPr>
        <w:t>___________</w:t>
      </w:r>
      <w:r w:rsidRPr="00CE33DA">
        <w:rPr>
          <w:rFonts w:ascii="Times New Roman" w:hAnsi="Times New Roman" w:cs="Times New Roman"/>
        </w:rPr>
        <w:t>__</w:t>
      </w:r>
      <w:r w:rsidRPr="00CE33DA">
        <w:rPr>
          <w:rFonts w:ascii="Times New Roman" w:hAnsi="Times New Roman" w:cs="Times New Roman"/>
          <w:lang w:val="ru-RU"/>
        </w:rPr>
        <w:t xml:space="preserve">____ </w:t>
      </w:r>
      <w:r w:rsidRPr="00CE33DA">
        <w:rPr>
          <w:rFonts w:ascii="Times New Roman" w:hAnsi="Times New Roman" w:cs="Times New Roman"/>
        </w:rPr>
        <w:t xml:space="preserve">, издадена на </w:t>
      </w:r>
      <w:r w:rsidRPr="00CE33DA">
        <w:rPr>
          <w:rFonts w:ascii="Times New Roman" w:hAnsi="Times New Roman" w:cs="Times New Roman"/>
          <w:lang w:val="ru-RU"/>
        </w:rPr>
        <w:t>_</w:t>
      </w:r>
      <w:r w:rsidRPr="00CE33DA">
        <w:rPr>
          <w:rFonts w:ascii="Times New Roman" w:hAnsi="Times New Roman" w:cs="Times New Roman"/>
        </w:rPr>
        <w:t>__</w:t>
      </w:r>
      <w:r w:rsidRPr="00CE33DA">
        <w:rPr>
          <w:rFonts w:ascii="Times New Roman" w:hAnsi="Times New Roman" w:cs="Times New Roman"/>
          <w:lang w:val="ru-RU"/>
        </w:rPr>
        <w:t>____________</w:t>
      </w:r>
      <w:r w:rsidRPr="00CE33DA">
        <w:rPr>
          <w:rFonts w:ascii="Times New Roman" w:hAnsi="Times New Roman" w:cs="Times New Roman"/>
        </w:rPr>
        <w:t>г.</w:t>
      </w:r>
      <w:r w:rsidRPr="00CE33DA">
        <w:rPr>
          <w:rFonts w:ascii="Times New Roman" w:hAnsi="Times New Roman" w:cs="Times New Roman"/>
          <w:lang w:val="ru-RU"/>
        </w:rPr>
        <w:t xml:space="preserve"> </w:t>
      </w:r>
      <w:r w:rsidRPr="00CE33DA">
        <w:rPr>
          <w:rFonts w:ascii="Times New Roman" w:hAnsi="Times New Roman" w:cs="Times New Roman"/>
        </w:rPr>
        <w:t xml:space="preserve">от </w:t>
      </w:r>
      <w:r w:rsidRPr="00CE33DA">
        <w:rPr>
          <w:rFonts w:ascii="Times New Roman" w:hAnsi="Times New Roman" w:cs="Times New Roman"/>
          <w:lang w:val="ru-RU"/>
        </w:rPr>
        <w:t>______</w:t>
      </w:r>
      <w:r w:rsidRPr="00CE33DA">
        <w:rPr>
          <w:rFonts w:ascii="Times New Roman" w:hAnsi="Times New Roman" w:cs="Times New Roman"/>
        </w:rPr>
        <w:t>_</w:t>
      </w:r>
      <w:r w:rsidRPr="00CE33DA">
        <w:rPr>
          <w:rFonts w:ascii="Times New Roman" w:hAnsi="Times New Roman" w:cs="Times New Roman"/>
          <w:lang w:val="ru-RU"/>
        </w:rPr>
        <w:t xml:space="preserve">___ </w:t>
      </w:r>
      <w:r w:rsidRPr="00CE33DA">
        <w:rPr>
          <w:rFonts w:ascii="Times New Roman" w:hAnsi="Times New Roman" w:cs="Times New Roman"/>
        </w:rPr>
        <w:t xml:space="preserve">, град </w:t>
      </w:r>
      <w:r w:rsidRPr="00CE33DA">
        <w:rPr>
          <w:rFonts w:ascii="Times New Roman" w:hAnsi="Times New Roman" w:cs="Times New Roman"/>
          <w:lang w:val="ru-RU"/>
        </w:rPr>
        <w:t>_</w:t>
      </w:r>
      <w:r w:rsidRPr="00CE33DA">
        <w:rPr>
          <w:rFonts w:ascii="Times New Roman" w:hAnsi="Times New Roman" w:cs="Times New Roman"/>
        </w:rPr>
        <w:t>_</w:t>
      </w:r>
      <w:r w:rsidRPr="00CE33DA">
        <w:rPr>
          <w:rFonts w:ascii="Times New Roman" w:hAnsi="Times New Roman" w:cs="Times New Roman"/>
          <w:lang w:val="ru-RU"/>
        </w:rPr>
        <w:t>___________</w:t>
      </w:r>
    </w:p>
    <w:p w:rsidR="00A96447" w:rsidRPr="00CE33DA" w:rsidRDefault="00A96447" w:rsidP="00804501">
      <w:pPr>
        <w:widowControl w:val="0"/>
        <w:autoSpaceDE w:val="0"/>
        <w:autoSpaceDN w:val="0"/>
        <w:adjustRightInd w:val="0"/>
        <w:spacing w:after="0" w:line="240" w:lineRule="auto"/>
        <w:ind w:right="-567"/>
        <w:jc w:val="both"/>
        <w:rPr>
          <w:rFonts w:ascii="Times New Roman" w:hAnsi="Times New Roman" w:cs="Times New Roman"/>
          <w:b/>
          <w:bCs/>
          <w:lang w:val="ru-RU"/>
        </w:rPr>
      </w:pPr>
      <w:r w:rsidRPr="00CE33DA">
        <w:rPr>
          <w:rFonts w:ascii="Times New Roman" w:hAnsi="Times New Roman" w:cs="Times New Roman"/>
        </w:rPr>
        <w:t xml:space="preserve">адрес: гр. </w:t>
      </w:r>
      <w:r w:rsidRPr="00CE33DA">
        <w:rPr>
          <w:rFonts w:ascii="Times New Roman" w:hAnsi="Times New Roman" w:cs="Times New Roman"/>
          <w:lang w:val="ru-RU"/>
        </w:rPr>
        <w:t>/ с. __________________________</w:t>
      </w:r>
      <w:proofErr w:type="gramStart"/>
      <w:r w:rsidRPr="00CE33DA">
        <w:rPr>
          <w:rFonts w:ascii="Times New Roman" w:hAnsi="Times New Roman" w:cs="Times New Roman"/>
          <w:lang w:val="ru-RU"/>
        </w:rPr>
        <w:t xml:space="preserve"> ,</w:t>
      </w:r>
      <w:proofErr w:type="gramEnd"/>
      <w:r w:rsidRPr="00CE33DA">
        <w:rPr>
          <w:rFonts w:ascii="Times New Roman" w:hAnsi="Times New Roman" w:cs="Times New Roman"/>
          <w:lang w:val="ru-RU"/>
        </w:rPr>
        <w:t xml:space="preserve">  </w:t>
      </w:r>
      <w:r w:rsidRPr="00CE33DA">
        <w:rPr>
          <w:rFonts w:ascii="Times New Roman" w:hAnsi="Times New Roman" w:cs="Times New Roman"/>
        </w:rPr>
        <w:t xml:space="preserve">община </w:t>
      </w:r>
      <w:r w:rsidRPr="00CE33DA">
        <w:rPr>
          <w:rFonts w:ascii="Times New Roman" w:hAnsi="Times New Roman" w:cs="Times New Roman"/>
          <w:lang w:val="ru-RU"/>
        </w:rPr>
        <w:t xml:space="preserve">___________ , </w:t>
      </w:r>
      <w:proofErr w:type="spellStart"/>
      <w:r w:rsidRPr="00CE33DA">
        <w:rPr>
          <w:rFonts w:ascii="Times New Roman" w:hAnsi="Times New Roman" w:cs="Times New Roman"/>
          <w:lang w:val="ru-RU"/>
        </w:rPr>
        <w:t>област</w:t>
      </w:r>
      <w:proofErr w:type="spellEnd"/>
      <w:r w:rsidRPr="00CE33DA">
        <w:rPr>
          <w:rFonts w:ascii="Times New Roman" w:hAnsi="Times New Roman" w:cs="Times New Roman"/>
          <w:lang w:val="ru-RU"/>
        </w:rPr>
        <w:t xml:space="preserve"> __________________</w:t>
      </w:r>
    </w:p>
    <w:p w:rsidR="00A96447" w:rsidRPr="00CE33DA" w:rsidRDefault="00A96447" w:rsidP="00804501">
      <w:pPr>
        <w:widowControl w:val="0"/>
        <w:autoSpaceDE w:val="0"/>
        <w:autoSpaceDN w:val="0"/>
        <w:adjustRightInd w:val="0"/>
        <w:spacing w:after="0" w:line="240" w:lineRule="auto"/>
        <w:ind w:right="-567"/>
        <w:jc w:val="both"/>
        <w:rPr>
          <w:rFonts w:ascii="Times New Roman" w:hAnsi="Times New Roman" w:cs="Times New Roman"/>
          <w:lang w:val="ru-RU"/>
        </w:rPr>
      </w:pPr>
      <w:r w:rsidRPr="00CE33DA">
        <w:rPr>
          <w:rFonts w:ascii="Times New Roman" w:hAnsi="Times New Roman" w:cs="Times New Roman"/>
        </w:rPr>
        <w:t xml:space="preserve">ул. </w:t>
      </w:r>
      <w:r w:rsidRPr="00CE33DA">
        <w:rPr>
          <w:rFonts w:ascii="Times New Roman" w:hAnsi="Times New Roman" w:cs="Times New Roman"/>
          <w:lang w:val="ru-RU"/>
        </w:rPr>
        <w:t>_______</w:t>
      </w:r>
      <w:r w:rsidRPr="00CE33DA">
        <w:rPr>
          <w:rFonts w:ascii="Times New Roman" w:hAnsi="Times New Roman" w:cs="Times New Roman"/>
        </w:rPr>
        <w:t>___</w:t>
      </w:r>
      <w:r w:rsidRPr="00CE33DA">
        <w:rPr>
          <w:rFonts w:ascii="Times New Roman" w:hAnsi="Times New Roman" w:cs="Times New Roman"/>
          <w:lang w:val="ru-RU"/>
        </w:rPr>
        <w:t>_________________________</w:t>
      </w:r>
      <w:r w:rsidRPr="00CE33DA">
        <w:rPr>
          <w:rFonts w:ascii="Times New Roman" w:hAnsi="Times New Roman" w:cs="Times New Roman"/>
        </w:rPr>
        <w:t xml:space="preserve">, </w:t>
      </w:r>
      <w:r w:rsidRPr="00CE33DA">
        <w:rPr>
          <w:rFonts w:ascii="Times New Roman" w:hAnsi="Times New Roman" w:cs="Times New Roman"/>
          <w:lang w:val="ru-RU"/>
        </w:rPr>
        <w:t xml:space="preserve">____ </w:t>
      </w:r>
      <w:r w:rsidRPr="00CE33DA">
        <w:rPr>
          <w:rFonts w:ascii="Times New Roman" w:hAnsi="Times New Roman" w:cs="Times New Roman"/>
        </w:rPr>
        <w:t xml:space="preserve">№ </w:t>
      </w:r>
      <w:r w:rsidRPr="00CE33DA">
        <w:rPr>
          <w:rFonts w:ascii="Times New Roman" w:hAnsi="Times New Roman" w:cs="Times New Roman"/>
          <w:lang w:val="ru-RU"/>
        </w:rPr>
        <w:t xml:space="preserve">______ </w:t>
      </w:r>
      <w:r w:rsidRPr="00CE33DA">
        <w:rPr>
          <w:rFonts w:ascii="Times New Roman" w:hAnsi="Times New Roman" w:cs="Times New Roman"/>
        </w:rPr>
        <w:t xml:space="preserve">бл. № </w:t>
      </w:r>
      <w:r w:rsidRPr="00CE33DA">
        <w:rPr>
          <w:rFonts w:ascii="Times New Roman" w:hAnsi="Times New Roman" w:cs="Times New Roman"/>
          <w:lang w:val="ru-RU"/>
        </w:rPr>
        <w:t>_____</w:t>
      </w:r>
      <w:proofErr w:type="gramStart"/>
      <w:r w:rsidRPr="00CE33DA">
        <w:rPr>
          <w:rFonts w:ascii="Times New Roman" w:hAnsi="Times New Roman" w:cs="Times New Roman"/>
          <w:lang w:val="ru-RU"/>
        </w:rPr>
        <w:t xml:space="preserve"> </w:t>
      </w:r>
      <w:r w:rsidRPr="00CE33DA">
        <w:rPr>
          <w:rFonts w:ascii="Times New Roman" w:hAnsi="Times New Roman" w:cs="Times New Roman"/>
        </w:rPr>
        <w:t>,</w:t>
      </w:r>
      <w:proofErr w:type="gramEnd"/>
      <w:r w:rsidRPr="00CE33DA">
        <w:rPr>
          <w:rFonts w:ascii="Times New Roman" w:hAnsi="Times New Roman" w:cs="Times New Roman"/>
        </w:rPr>
        <w:t xml:space="preserve"> ап. </w:t>
      </w:r>
      <w:r w:rsidRPr="00CE33DA">
        <w:rPr>
          <w:rFonts w:ascii="Times New Roman" w:hAnsi="Times New Roman" w:cs="Times New Roman"/>
          <w:lang w:val="ru-RU"/>
        </w:rPr>
        <w:t>__</w:t>
      </w:r>
      <w:r w:rsidRPr="00CE33DA">
        <w:rPr>
          <w:rFonts w:ascii="Times New Roman" w:hAnsi="Times New Roman" w:cs="Times New Roman"/>
        </w:rPr>
        <w:t>_</w:t>
      </w:r>
      <w:r w:rsidRPr="00CE33DA">
        <w:rPr>
          <w:rFonts w:ascii="Times New Roman" w:hAnsi="Times New Roman" w:cs="Times New Roman"/>
          <w:lang w:val="ru-RU"/>
        </w:rPr>
        <w:t xml:space="preserve">__ </w:t>
      </w:r>
      <w:r w:rsidRPr="00CE33DA">
        <w:rPr>
          <w:rFonts w:ascii="Times New Roman" w:hAnsi="Times New Roman" w:cs="Times New Roman"/>
        </w:rPr>
        <w:t xml:space="preserve">, ет. </w:t>
      </w:r>
      <w:r w:rsidRPr="00CE33DA">
        <w:rPr>
          <w:rFonts w:ascii="Times New Roman" w:hAnsi="Times New Roman" w:cs="Times New Roman"/>
          <w:lang w:val="ru-RU"/>
        </w:rPr>
        <w:t>_</w:t>
      </w:r>
      <w:r w:rsidRPr="00CE33DA">
        <w:rPr>
          <w:rFonts w:ascii="Times New Roman" w:hAnsi="Times New Roman" w:cs="Times New Roman"/>
        </w:rPr>
        <w:t>_</w:t>
      </w:r>
      <w:r w:rsidRPr="00CE33DA">
        <w:rPr>
          <w:rFonts w:ascii="Times New Roman" w:hAnsi="Times New Roman" w:cs="Times New Roman"/>
          <w:lang w:val="ru-RU"/>
        </w:rPr>
        <w:t>___ ,</w:t>
      </w:r>
    </w:p>
    <w:p w:rsidR="00A96447" w:rsidRPr="00CE33DA" w:rsidRDefault="00A96447" w:rsidP="00804501">
      <w:pPr>
        <w:widowControl w:val="0"/>
        <w:autoSpaceDE w:val="0"/>
        <w:autoSpaceDN w:val="0"/>
        <w:adjustRightInd w:val="0"/>
        <w:spacing w:after="0" w:line="240" w:lineRule="auto"/>
        <w:ind w:right="-567"/>
        <w:jc w:val="both"/>
        <w:rPr>
          <w:rFonts w:ascii="Times New Roman" w:hAnsi="Times New Roman" w:cs="Times New Roman"/>
          <w:lang w:val="ru-RU"/>
        </w:rPr>
      </w:pPr>
      <w:r w:rsidRPr="00CE33DA">
        <w:rPr>
          <w:rFonts w:ascii="Times New Roman" w:hAnsi="Times New Roman" w:cs="Times New Roman"/>
          <w:lang w:val="ru-RU"/>
        </w:rPr>
        <w:t xml:space="preserve">в </w:t>
      </w:r>
      <w:r w:rsidRPr="00CE33DA">
        <w:rPr>
          <w:rFonts w:ascii="Times New Roman" w:hAnsi="Times New Roman" w:cs="Times New Roman"/>
        </w:rPr>
        <w:t xml:space="preserve">качеството ми на </w:t>
      </w:r>
      <w:r w:rsidRPr="00CE33DA">
        <w:rPr>
          <w:rFonts w:ascii="Times New Roman" w:hAnsi="Times New Roman" w:cs="Times New Roman"/>
          <w:lang w:val="ru-RU"/>
        </w:rPr>
        <w:t>________________________________________________________</w:t>
      </w:r>
      <w:r w:rsidRPr="00CE33DA">
        <w:rPr>
          <w:rFonts w:ascii="Times New Roman" w:hAnsi="Times New Roman" w:cs="Times New Roman"/>
        </w:rPr>
        <w:t>_____</w:t>
      </w:r>
      <w:r w:rsidRPr="00CE33DA">
        <w:rPr>
          <w:rFonts w:ascii="Times New Roman" w:hAnsi="Times New Roman" w:cs="Times New Roman"/>
          <w:lang w:val="ru-RU"/>
        </w:rPr>
        <w:t>_____</w:t>
      </w:r>
    </w:p>
    <w:p w:rsidR="00A96447" w:rsidRPr="00CE33DA" w:rsidRDefault="00A96447" w:rsidP="00804501">
      <w:pPr>
        <w:widowControl w:val="0"/>
        <w:autoSpaceDE w:val="0"/>
        <w:autoSpaceDN w:val="0"/>
        <w:adjustRightInd w:val="0"/>
        <w:spacing w:after="0" w:line="240" w:lineRule="auto"/>
        <w:ind w:right="-567"/>
        <w:jc w:val="center"/>
        <w:rPr>
          <w:rFonts w:ascii="Times New Roman" w:hAnsi="Times New Roman" w:cs="Times New Roman"/>
          <w:i/>
          <w:iCs/>
          <w:lang w:val="ru-RU"/>
        </w:rPr>
      </w:pPr>
      <w:r w:rsidRPr="00CE33DA">
        <w:rPr>
          <w:rFonts w:ascii="Times New Roman" w:hAnsi="Times New Roman" w:cs="Times New Roman"/>
          <w:i/>
          <w:iCs/>
          <w:lang w:val="ru-RU"/>
        </w:rPr>
        <w:t>/</w:t>
      </w:r>
      <w:r w:rsidRPr="00CE33DA">
        <w:rPr>
          <w:rFonts w:ascii="Times New Roman" w:hAnsi="Times New Roman" w:cs="Times New Roman"/>
          <w:i/>
          <w:iCs/>
        </w:rPr>
        <w:t>длъжност или друго качество</w:t>
      </w:r>
      <w:r w:rsidRPr="00CE33DA">
        <w:rPr>
          <w:rFonts w:ascii="Times New Roman" w:hAnsi="Times New Roman" w:cs="Times New Roman"/>
          <w:i/>
          <w:iCs/>
          <w:lang w:val="ru-RU"/>
        </w:rPr>
        <w:t>/</w:t>
      </w:r>
    </w:p>
    <w:p w:rsidR="00A96447" w:rsidRPr="00CE33DA" w:rsidRDefault="00A96447" w:rsidP="00804501">
      <w:pPr>
        <w:widowControl w:val="0"/>
        <w:autoSpaceDE w:val="0"/>
        <w:autoSpaceDN w:val="0"/>
        <w:adjustRightInd w:val="0"/>
        <w:spacing w:after="0" w:line="240" w:lineRule="auto"/>
        <w:ind w:right="-567"/>
        <w:jc w:val="both"/>
        <w:rPr>
          <w:rFonts w:ascii="Times New Roman" w:hAnsi="Times New Roman" w:cs="Times New Roman"/>
          <w:lang w:val="ru-RU"/>
        </w:rPr>
      </w:pPr>
      <w:r w:rsidRPr="00CE33DA">
        <w:rPr>
          <w:rFonts w:ascii="Times New Roman" w:hAnsi="Times New Roman" w:cs="Times New Roman"/>
        </w:rPr>
        <w:t xml:space="preserve">на </w:t>
      </w:r>
      <w:r w:rsidRPr="00CE33DA">
        <w:rPr>
          <w:rFonts w:ascii="Times New Roman" w:hAnsi="Times New Roman" w:cs="Times New Roman"/>
          <w:lang w:val="ru-RU"/>
        </w:rPr>
        <w:t>________________________________________________________________________________ ,</w:t>
      </w:r>
    </w:p>
    <w:p w:rsidR="00A96447" w:rsidRPr="00CE33DA" w:rsidRDefault="00A96447" w:rsidP="00804501">
      <w:pPr>
        <w:widowControl w:val="0"/>
        <w:autoSpaceDE w:val="0"/>
        <w:autoSpaceDN w:val="0"/>
        <w:adjustRightInd w:val="0"/>
        <w:spacing w:after="0" w:line="240" w:lineRule="auto"/>
        <w:ind w:right="-567"/>
        <w:jc w:val="center"/>
        <w:rPr>
          <w:rFonts w:ascii="Times New Roman" w:hAnsi="Times New Roman" w:cs="Times New Roman"/>
          <w:i/>
          <w:iCs/>
          <w:lang w:val="ru-RU"/>
        </w:rPr>
      </w:pPr>
      <w:r w:rsidRPr="00CE33DA">
        <w:rPr>
          <w:rFonts w:ascii="Times New Roman" w:hAnsi="Times New Roman" w:cs="Times New Roman"/>
          <w:i/>
          <w:iCs/>
          <w:lang w:val="ru-RU"/>
        </w:rPr>
        <w:t>/</w:t>
      </w:r>
      <w:r w:rsidRPr="00CE33DA">
        <w:rPr>
          <w:rFonts w:ascii="Times New Roman" w:hAnsi="Times New Roman" w:cs="Times New Roman"/>
          <w:i/>
          <w:iCs/>
        </w:rPr>
        <w:t>наименованието на участника</w:t>
      </w:r>
      <w:r w:rsidRPr="00CE33DA">
        <w:rPr>
          <w:rFonts w:ascii="Times New Roman" w:hAnsi="Times New Roman" w:cs="Times New Roman"/>
          <w:i/>
          <w:iCs/>
          <w:lang w:val="ru-RU"/>
        </w:rPr>
        <w:t>/</w:t>
      </w:r>
    </w:p>
    <w:p w:rsidR="00A96447" w:rsidRPr="00CE33DA" w:rsidRDefault="00A96447" w:rsidP="00804501">
      <w:pPr>
        <w:widowControl w:val="0"/>
        <w:autoSpaceDE w:val="0"/>
        <w:autoSpaceDN w:val="0"/>
        <w:adjustRightInd w:val="0"/>
        <w:spacing w:after="0" w:line="240" w:lineRule="auto"/>
        <w:ind w:right="-567" w:firstLine="709"/>
        <w:jc w:val="both"/>
        <w:rPr>
          <w:rFonts w:ascii="Times New Roman" w:hAnsi="Times New Roman" w:cs="Times New Roman"/>
          <w:lang w:val="ru-RU"/>
        </w:rPr>
      </w:pPr>
    </w:p>
    <w:p w:rsidR="00A96447" w:rsidRPr="00CE33DA" w:rsidRDefault="00A96447" w:rsidP="00804501">
      <w:pPr>
        <w:widowControl w:val="0"/>
        <w:autoSpaceDE w:val="0"/>
        <w:autoSpaceDN w:val="0"/>
        <w:adjustRightInd w:val="0"/>
        <w:spacing w:after="0" w:line="240" w:lineRule="auto"/>
        <w:ind w:right="-567" w:firstLine="709"/>
        <w:jc w:val="both"/>
        <w:rPr>
          <w:rFonts w:ascii="Times New Roman" w:hAnsi="Times New Roman" w:cs="Times New Roman"/>
          <w:b/>
          <w:bCs/>
          <w:spacing w:val="20"/>
        </w:rPr>
      </w:pPr>
      <w:r w:rsidRPr="00CE33DA">
        <w:rPr>
          <w:rFonts w:ascii="Times New Roman" w:hAnsi="Times New Roman" w:cs="Times New Roman"/>
        </w:rPr>
        <w:t>участник в открита процедура за възлагане на обществена поръчка</w:t>
      </w:r>
      <w:r>
        <w:rPr>
          <w:rFonts w:ascii="Times New Roman" w:hAnsi="Times New Roman" w:cs="Times New Roman"/>
        </w:rPr>
        <w:t xml:space="preserve"> </w:t>
      </w:r>
      <w:r w:rsidRPr="00CE33DA">
        <w:rPr>
          <w:rFonts w:ascii="Times New Roman" w:hAnsi="Times New Roman" w:cs="Times New Roman"/>
        </w:rPr>
        <w:t xml:space="preserve">с предмет: </w:t>
      </w:r>
      <w:r w:rsidRPr="00A96447">
        <w:rPr>
          <w:rFonts w:ascii="Times New Roman" w:hAnsi="Times New Roman" w:cs="Times New Roman"/>
          <w:b/>
          <w:bCs/>
        </w:rPr>
        <w:t>:</w:t>
      </w:r>
      <w:r w:rsidRPr="00A96447">
        <w:rPr>
          <w:rFonts w:ascii="Times New Roman" w:hAnsi="Times New Roman" w:cs="Times New Roman"/>
          <w:b/>
          <w:bCs/>
          <w:i/>
        </w:rPr>
        <w:t xml:space="preserve"> </w:t>
      </w:r>
      <w:r w:rsidRPr="00A96447">
        <w:rPr>
          <w:rFonts w:ascii="Times New Roman" w:hAnsi="Times New Roman" w:cs="Times New Roman"/>
          <w:b/>
          <w:bCs/>
        </w:rPr>
        <w:t xml:space="preserve">„Избор на изпълнител за изпълнение на </w:t>
      </w:r>
      <w:r w:rsidRPr="00A96447">
        <w:rPr>
          <w:rFonts w:ascii="Times New Roman" w:hAnsi="Times New Roman" w:cs="Times New Roman"/>
          <w:b/>
          <w:bCs/>
          <w:lang w:val="ru-RU"/>
        </w:rPr>
        <w:t xml:space="preserve"> СМР на първи етап за </w:t>
      </w:r>
      <w:r w:rsidRPr="00A96447">
        <w:rPr>
          <w:rFonts w:ascii="Times New Roman" w:hAnsi="Times New Roman" w:cs="Times New Roman"/>
          <w:b/>
          <w:bCs/>
        </w:rPr>
        <w:t>„</w:t>
      </w:r>
      <w:r w:rsidRPr="00A96447">
        <w:rPr>
          <w:rFonts w:ascii="Times New Roman" w:hAnsi="Times New Roman" w:cs="Times New Roman"/>
          <w:b/>
          <w:bCs/>
          <w:lang w:val="ru-RU"/>
        </w:rPr>
        <w:t xml:space="preserve">Реконструкция на водопровод по ул. </w:t>
      </w:r>
      <w:proofErr w:type="gramStart"/>
      <w:r w:rsidRPr="00A96447">
        <w:rPr>
          <w:rFonts w:ascii="Times New Roman" w:hAnsi="Times New Roman" w:cs="Times New Roman"/>
          <w:b/>
          <w:bCs/>
          <w:lang w:val="ru-RU"/>
        </w:rPr>
        <w:t>Добруджа</w:t>
      </w:r>
      <w:r w:rsidRPr="00A96447">
        <w:rPr>
          <w:rFonts w:ascii="Times New Roman" w:hAnsi="Times New Roman" w:cs="Times New Roman"/>
          <w:b/>
          <w:bCs/>
        </w:rPr>
        <w:t>“</w:t>
      </w:r>
      <w:r w:rsidRPr="00A96447">
        <w:rPr>
          <w:rFonts w:ascii="Times New Roman" w:hAnsi="Times New Roman" w:cs="Times New Roman"/>
          <w:b/>
          <w:bCs/>
          <w:lang w:val="ru-RU"/>
        </w:rPr>
        <w:t xml:space="preserve"> от   </w:t>
      </w:r>
      <w:proofErr w:type="spellStart"/>
      <w:r w:rsidRPr="00A96447">
        <w:rPr>
          <w:rFonts w:ascii="Times New Roman" w:hAnsi="Times New Roman" w:cs="Times New Roman"/>
          <w:b/>
          <w:bCs/>
          <w:lang w:val="ru-RU"/>
        </w:rPr>
        <w:t>кръстовището</w:t>
      </w:r>
      <w:proofErr w:type="spellEnd"/>
      <w:r w:rsidRPr="00A96447">
        <w:rPr>
          <w:rFonts w:ascii="Times New Roman" w:hAnsi="Times New Roman" w:cs="Times New Roman"/>
          <w:b/>
          <w:bCs/>
          <w:lang w:val="ru-RU"/>
        </w:rPr>
        <w:t xml:space="preserve"> на ул.</w:t>
      </w:r>
      <w:r w:rsidRPr="00A96447">
        <w:rPr>
          <w:rFonts w:ascii="Times New Roman" w:hAnsi="Times New Roman" w:cs="Times New Roman"/>
          <w:b/>
          <w:bCs/>
        </w:rPr>
        <w:t xml:space="preserve"> „</w:t>
      </w:r>
      <w:proofErr w:type="spellStart"/>
      <w:r w:rsidRPr="00A96447">
        <w:rPr>
          <w:rFonts w:ascii="Times New Roman" w:hAnsi="Times New Roman" w:cs="Times New Roman"/>
          <w:b/>
          <w:bCs/>
          <w:lang w:val="ru-RU"/>
        </w:rPr>
        <w:t>Възраждане</w:t>
      </w:r>
      <w:proofErr w:type="spellEnd"/>
      <w:r w:rsidRPr="00A96447">
        <w:rPr>
          <w:rFonts w:ascii="Times New Roman" w:hAnsi="Times New Roman" w:cs="Times New Roman"/>
          <w:b/>
          <w:bCs/>
        </w:rPr>
        <w:t>“</w:t>
      </w:r>
      <w:r w:rsidRPr="00A96447">
        <w:rPr>
          <w:rFonts w:ascii="Times New Roman" w:hAnsi="Times New Roman" w:cs="Times New Roman"/>
          <w:b/>
          <w:bCs/>
          <w:lang w:val="ru-RU"/>
        </w:rPr>
        <w:t xml:space="preserve"> /</w:t>
      </w:r>
      <w:proofErr w:type="spellStart"/>
      <w:r w:rsidRPr="00A96447">
        <w:rPr>
          <w:rFonts w:ascii="Times New Roman" w:hAnsi="Times New Roman" w:cs="Times New Roman"/>
          <w:b/>
          <w:bCs/>
          <w:lang w:val="ru-RU"/>
        </w:rPr>
        <w:t>о.т.125</w:t>
      </w:r>
      <w:proofErr w:type="spellEnd"/>
      <w:r w:rsidRPr="00A96447">
        <w:rPr>
          <w:rFonts w:ascii="Times New Roman" w:hAnsi="Times New Roman" w:cs="Times New Roman"/>
          <w:b/>
          <w:bCs/>
          <w:lang w:val="ru-RU"/>
        </w:rPr>
        <w:t>/ до края /</w:t>
      </w:r>
      <w:proofErr w:type="spellStart"/>
      <w:r w:rsidRPr="00A96447">
        <w:rPr>
          <w:rFonts w:ascii="Times New Roman" w:hAnsi="Times New Roman" w:cs="Times New Roman"/>
          <w:b/>
          <w:bCs/>
          <w:lang w:val="ru-RU"/>
        </w:rPr>
        <w:t>о.т.330</w:t>
      </w:r>
      <w:proofErr w:type="spellEnd"/>
      <w:r w:rsidRPr="00A96447">
        <w:rPr>
          <w:rFonts w:ascii="Times New Roman" w:hAnsi="Times New Roman" w:cs="Times New Roman"/>
          <w:b/>
          <w:bCs/>
          <w:lang w:val="ru-RU"/>
        </w:rPr>
        <w:t>/</w:t>
      </w:r>
      <w:r w:rsidRPr="00A96447">
        <w:rPr>
          <w:rFonts w:ascii="Times New Roman" w:hAnsi="Times New Roman" w:cs="Times New Roman"/>
          <w:b/>
          <w:bCs/>
        </w:rPr>
        <w:t xml:space="preserve">“, </w:t>
      </w:r>
      <w:r w:rsidR="003C0F02">
        <w:rPr>
          <w:rFonts w:ascii="Times New Roman" w:hAnsi="Times New Roman" w:cs="Times New Roman"/>
          <w:b/>
          <w:bCs/>
        </w:rPr>
        <w:t>п</w:t>
      </w:r>
      <w:r w:rsidRPr="00A96447">
        <w:rPr>
          <w:rFonts w:ascii="Times New Roman" w:hAnsi="Times New Roman" w:cs="Times New Roman"/>
          <w:b/>
          <w:bCs/>
        </w:rPr>
        <w:t>о проект  „</w:t>
      </w:r>
      <w:r w:rsidRPr="00A96447">
        <w:rPr>
          <w:rFonts w:ascii="Times New Roman" w:hAnsi="Times New Roman" w:cs="Times New Roman"/>
          <w:b/>
          <w:bCs/>
          <w:lang w:val="ru-RU"/>
        </w:rPr>
        <w:t xml:space="preserve">Реконструкция на водопровод по ул. </w:t>
      </w:r>
      <w:r w:rsidRPr="00A96447">
        <w:rPr>
          <w:rFonts w:ascii="Times New Roman" w:hAnsi="Times New Roman" w:cs="Times New Roman"/>
          <w:b/>
          <w:bCs/>
        </w:rPr>
        <w:t>„</w:t>
      </w:r>
      <w:r w:rsidRPr="00A96447">
        <w:rPr>
          <w:rFonts w:ascii="Times New Roman" w:hAnsi="Times New Roman" w:cs="Times New Roman"/>
          <w:b/>
          <w:bCs/>
          <w:lang w:val="ru-RU"/>
        </w:rPr>
        <w:t xml:space="preserve">Черни </w:t>
      </w:r>
      <w:proofErr w:type="spellStart"/>
      <w:r w:rsidRPr="00A96447">
        <w:rPr>
          <w:rFonts w:ascii="Times New Roman" w:hAnsi="Times New Roman" w:cs="Times New Roman"/>
          <w:b/>
          <w:bCs/>
          <w:lang w:val="ru-RU"/>
        </w:rPr>
        <w:t>връх</w:t>
      </w:r>
      <w:proofErr w:type="spellEnd"/>
      <w:r w:rsidRPr="00A96447">
        <w:rPr>
          <w:rFonts w:ascii="Times New Roman" w:hAnsi="Times New Roman" w:cs="Times New Roman"/>
          <w:b/>
          <w:bCs/>
        </w:rPr>
        <w:t>“</w:t>
      </w:r>
      <w:r w:rsidRPr="00A96447">
        <w:rPr>
          <w:rFonts w:ascii="Times New Roman" w:hAnsi="Times New Roman" w:cs="Times New Roman"/>
          <w:b/>
          <w:bCs/>
          <w:lang w:val="ru-RU"/>
        </w:rPr>
        <w:t xml:space="preserve"> от </w:t>
      </w:r>
      <w:proofErr w:type="spellStart"/>
      <w:r w:rsidRPr="00A96447">
        <w:rPr>
          <w:rFonts w:ascii="Times New Roman" w:hAnsi="Times New Roman" w:cs="Times New Roman"/>
          <w:b/>
          <w:bCs/>
          <w:lang w:val="ru-RU"/>
        </w:rPr>
        <w:t>кръстовището</w:t>
      </w:r>
      <w:proofErr w:type="spellEnd"/>
      <w:r w:rsidRPr="00A96447">
        <w:rPr>
          <w:rFonts w:ascii="Times New Roman" w:hAnsi="Times New Roman" w:cs="Times New Roman"/>
          <w:b/>
          <w:bCs/>
          <w:lang w:val="ru-RU"/>
        </w:rPr>
        <w:t xml:space="preserve"> с ул. </w:t>
      </w:r>
      <w:r w:rsidRPr="00A96447">
        <w:rPr>
          <w:rFonts w:ascii="Times New Roman" w:hAnsi="Times New Roman" w:cs="Times New Roman"/>
          <w:b/>
          <w:bCs/>
        </w:rPr>
        <w:t>„</w:t>
      </w:r>
      <w:r w:rsidRPr="00A96447">
        <w:rPr>
          <w:rFonts w:ascii="Times New Roman" w:hAnsi="Times New Roman" w:cs="Times New Roman"/>
          <w:b/>
          <w:bCs/>
          <w:lang w:val="ru-RU"/>
        </w:rPr>
        <w:t>Равно поле</w:t>
      </w:r>
      <w:r w:rsidRPr="00A96447">
        <w:rPr>
          <w:rFonts w:ascii="Times New Roman" w:hAnsi="Times New Roman" w:cs="Times New Roman"/>
          <w:b/>
          <w:bCs/>
        </w:rPr>
        <w:t>“</w:t>
      </w:r>
      <w:r w:rsidRPr="00A96447">
        <w:rPr>
          <w:rFonts w:ascii="Times New Roman" w:hAnsi="Times New Roman" w:cs="Times New Roman"/>
          <w:b/>
          <w:bCs/>
          <w:lang w:val="ru-RU"/>
        </w:rPr>
        <w:t xml:space="preserve"> /</w:t>
      </w:r>
      <w:proofErr w:type="spellStart"/>
      <w:r w:rsidRPr="00A96447">
        <w:rPr>
          <w:rFonts w:ascii="Times New Roman" w:hAnsi="Times New Roman" w:cs="Times New Roman"/>
          <w:b/>
          <w:bCs/>
          <w:lang w:val="ru-RU"/>
        </w:rPr>
        <w:t>о.т.243</w:t>
      </w:r>
      <w:proofErr w:type="spellEnd"/>
      <w:r w:rsidRPr="00A96447">
        <w:rPr>
          <w:rFonts w:ascii="Times New Roman" w:hAnsi="Times New Roman" w:cs="Times New Roman"/>
          <w:b/>
          <w:bCs/>
          <w:lang w:val="ru-RU"/>
        </w:rPr>
        <w:t xml:space="preserve">/ до </w:t>
      </w:r>
      <w:proofErr w:type="spellStart"/>
      <w:r w:rsidRPr="00A96447">
        <w:rPr>
          <w:rFonts w:ascii="Times New Roman" w:hAnsi="Times New Roman" w:cs="Times New Roman"/>
          <w:b/>
          <w:bCs/>
          <w:lang w:val="ru-RU"/>
        </w:rPr>
        <w:t>кръстовището</w:t>
      </w:r>
      <w:proofErr w:type="spellEnd"/>
      <w:r w:rsidRPr="00A96447">
        <w:rPr>
          <w:rFonts w:ascii="Times New Roman" w:hAnsi="Times New Roman" w:cs="Times New Roman"/>
          <w:b/>
          <w:bCs/>
          <w:lang w:val="ru-RU"/>
        </w:rPr>
        <w:t xml:space="preserve"> с ул </w:t>
      </w:r>
      <w:r w:rsidRPr="00A96447">
        <w:rPr>
          <w:rFonts w:ascii="Times New Roman" w:hAnsi="Times New Roman" w:cs="Times New Roman"/>
          <w:b/>
          <w:bCs/>
        </w:rPr>
        <w:t>„</w:t>
      </w:r>
      <w:proofErr w:type="spellStart"/>
      <w:r w:rsidRPr="00A96447">
        <w:rPr>
          <w:rFonts w:ascii="Times New Roman" w:hAnsi="Times New Roman" w:cs="Times New Roman"/>
          <w:b/>
          <w:bCs/>
          <w:lang w:val="ru-RU"/>
        </w:rPr>
        <w:t>Въча</w:t>
      </w:r>
      <w:proofErr w:type="spellEnd"/>
      <w:r w:rsidRPr="00A96447">
        <w:rPr>
          <w:rFonts w:ascii="Times New Roman" w:hAnsi="Times New Roman" w:cs="Times New Roman"/>
          <w:b/>
          <w:bCs/>
        </w:rPr>
        <w:t>“</w:t>
      </w:r>
      <w:r w:rsidRPr="00A96447">
        <w:rPr>
          <w:rFonts w:ascii="Times New Roman" w:hAnsi="Times New Roman" w:cs="Times New Roman"/>
          <w:b/>
          <w:bCs/>
          <w:lang w:val="ru-RU"/>
        </w:rPr>
        <w:t xml:space="preserve"> /</w:t>
      </w:r>
      <w:proofErr w:type="spellStart"/>
      <w:r w:rsidRPr="00A96447">
        <w:rPr>
          <w:rFonts w:ascii="Times New Roman" w:hAnsi="Times New Roman" w:cs="Times New Roman"/>
          <w:b/>
          <w:bCs/>
          <w:lang w:val="ru-RU"/>
        </w:rPr>
        <w:t>о.т.358</w:t>
      </w:r>
      <w:proofErr w:type="spellEnd"/>
      <w:r w:rsidRPr="00A96447">
        <w:rPr>
          <w:rFonts w:ascii="Times New Roman" w:hAnsi="Times New Roman" w:cs="Times New Roman"/>
          <w:b/>
          <w:bCs/>
          <w:lang w:val="ru-RU"/>
        </w:rPr>
        <w:t xml:space="preserve">/, по ул. </w:t>
      </w:r>
      <w:r w:rsidRPr="00A96447">
        <w:rPr>
          <w:rFonts w:ascii="Times New Roman" w:hAnsi="Times New Roman" w:cs="Times New Roman"/>
          <w:b/>
          <w:bCs/>
        </w:rPr>
        <w:t>„</w:t>
      </w:r>
      <w:proofErr w:type="spellStart"/>
      <w:r w:rsidRPr="00A96447">
        <w:rPr>
          <w:rFonts w:ascii="Times New Roman" w:hAnsi="Times New Roman" w:cs="Times New Roman"/>
          <w:b/>
          <w:bCs/>
          <w:lang w:val="ru-RU"/>
        </w:rPr>
        <w:t>Възраждане</w:t>
      </w:r>
      <w:proofErr w:type="spellEnd"/>
      <w:r w:rsidRPr="00A96447">
        <w:rPr>
          <w:rFonts w:ascii="Times New Roman" w:hAnsi="Times New Roman" w:cs="Times New Roman"/>
          <w:b/>
          <w:bCs/>
        </w:rPr>
        <w:t>“</w:t>
      </w:r>
      <w:r w:rsidRPr="00A96447">
        <w:rPr>
          <w:rFonts w:ascii="Times New Roman" w:hAnsi="Times New Roman" w:cs="Times New Roman"/>
          <w:b/>
          <w:bCs/>
          <w:lang w:val="ru-RU"/>
        </w:rPr>
        <w:t xml:space="preserve"> от </w:t>
      </w:r>
      <w:proofErr w:type="spellStart"/>
      <w:r w:rsidRPr="00A96447">
        <w:rPr>
          <w:rFonts w:ascii="Times New Roman" w:hAnsi="Times New Roman" w:cs="Times New Roman"/>
          <w:b/>
          <w:bCs/>
          <w:lang w:val="ru-RU"/>
        </w:rPr>
        <w:t>кръстовището</w:t>
      </w:r>
      <w:proofErr w:type="spellEnd"/>
      <w:r w:rsidRPr="00A96447">
        <w:rPr>
          <w:rFonts w:ascii="Times New Roman" w:hAnsi="Times New Roman" w:cs="Times New Roman"/>
          <w:b/>
          <w:bCs/>
          <w:lang w:val="ru-RU"/>
        </w:rPr>
        <w:t xml:space="preserve"> с ул. </w:t>
      </w:r>
      <w:r w:rsidRPr="00A96447">
        <w:rPr>
          <w:rFonts w:ascii="Times New Roman" w:hAnsi="Times New Roman" w:cs="Times New Roman"/>
          <w:b/>
          <w:bCs/>
        </w:rPr>
        <w:t>„</w:t>
      </w:r>
      <w:r w:rsidRPr="00A96447">
        <w:rPr>
          <w:rFonts w:ascii="Times New Roman" w:hAnsi="Times New Roman" w:cs="Times New Roman"/>
          <w:b/>
          <w:bCs/>
          <w:lang w:val="ru-RU"/>
        </w:rPr>
        <w:t>Добруджа</w:t>
      </w:r>
      <w:r w:rsidRPr="00A96447">
        <w:rPr>
          <w:rFonts w:ascii="Times New Roman" w:hAnsi="Times New Roman" w:cs="Times New Roman"/>
          <w:b/>
          <w:bCs/>
        </w:rPr>
        <w:t>“</w:t>
      </w:r>
      <w:r w:rsidRPr="00A96447">
        <w:rPr>
          <w:rFonts w:ascii="Times New Roman" w:hAnsi="Times New Roman" w:cs="Times New Roman"/>
          <w:b/>
          <w:bCs/>
          <w:lang w:val="ru-RU"/>
        </w:rPr>
        <w:t xml:space="preserve">/ о.т.125/ до края /о.т.88/, по  ул. </w:t>
      </w:r>
      <w:r w:rsidRPr="00A96447">
        <w:rPr>
          <w:rFonts w:ascii="Times New Roman" w:hAnsi="Times New Roman" w:cs="Times New Roman"/>
          <w:b/>
          <w:bCs/>
        </w:rPr>
        <w:t>„</w:t>
      </w:r>
      <w:r w:rsidRPr="00A96447">
        <w:rPr>
          <w:rFonts w:ascii="Times New Roman" w:hAnsi="Times New Roman" w:cs="Times New Roman"/>
          <w:b/>
          <w:bCs/>
          <w:lang w:val="ru-RU"/>
        </w:rPr>
        <w:t>Добруджа</w:t>
      </w:r>
      <w:r w:rsidRPr="00A96447">
        <w:rPr>
          <w:rFonts w:ascii="Times New Roman" w:hAnsi="Times New Roman" w:cs="Times New Roman"/>
          <w:b/>
          <w:bCs/>
        </w:rPr>
        <w:t>“</w:t>
      </w:r>
      <w:r w:rsidRPr="00A96447">
        <w:rPr>
          <w:rFonts w:ascii="Times New Roman" w:hAnsi="Times New Roman" w:cs="Times New Roman"/>
          <w:b/>
          <w:bCs/>
          <w:lang w:val="ru-RU"/>
        </w:rPr>
        <w:t xml:space="preserve"> от</w:t>
      </w:r>
      <w:proofErr w:type="gramEnd"/>
      <w:r w:rsidRPr="00A96447">
        <w:rPr>
          <w:rFonts w:ascii="Times New Roman" w:hAnsi="Times New Roman" w:cs="Times New Roman"/>
          <w:b/>
          <w:bCs/>
          <w:lang w:val="ru-RU"/>
        </w:rPr>
        <w:t xml:space="preserve"> </w:t>
      </w:r>
      <w:proofErr w:type="spellStart"/>
      <w:r w:rsidRPr="00A96447">
        <w:rPr>
          <w:rFonts w:ascii="Times New Roman" w:hAnsi="Times New Roman" w:cs="Times New Roman"/>
          <w:b/>
          <w:bCs/>
          <w:lang w:val="ru-RU"/>
        </w:rPr>
        <w:t>кръстовището</w:t>
      </w:r>
      <w:proofErr w:type="spellEnd"/>
      <w:r w:rsidRPr="00A96447">
        <w:rPr>
          <w:rFonts w:ascii="Times New Roman" w:hAnsi="Times New Roman" w:cs="Times New Roman"/>
          <w:b/>
          <w:bCs/>
          <w:lang w:val="ru-RU"/>
        </w:rPr>
        <w:t xml:space="preserve"> на ул. </w:t>
      </w:r>
      <w:r w:rsidRPr="00A96447">
        <w:rPr>
          <w:rFonts w:ascii="Times New Roman" w:hAnsi="Times New Roman" w:cs="Times New Roman"/>
          <w:b/>
          <w:bCs/>
        </w:rPr>
        <w:t>„</w:t>
      </w:r>
      <w:proofErr w:type="spellStart"/>
      <w:r w:rsidRPr="00A96447">
        <w:rPr>
          <w:rFonts w:ascii="Times New Roman" w:hAnsi="Times New Roman" w:cs="Times New Roman"/>
          <w:b/>
          <w:bCs/>
          <w:lang w:val="ru-RU"/>
        </w:rPr>
        <w:t>Възраждане</w:t>
      </w:r>
      <w:proofErr w:type="spellEnd"/>
      <w:r w:rsidRPr="00A96447">
        <w:rPr>
          <w:rFonts w:ascii="Times New Roman" w:hAnsi="Times New Roman" w:cs="Times New Roman"/>
          <w:b/>
          <w:bCs/>
        </w:rPr>
        <w:t>“</w:t>
      </w:r>
      <w:r w:rsidRPr="00A96447">
        <w:rPr>
          <w:rFonts w:ascii="Times New Roman" w:hAnsi="Times New Roman" w:cs="Times New Roman"/>
          <w:b/>
          <w:bCs/>
          <w:lang w:val="ru-RU"/>
        </w:rPr>
        <w:t xml:space="preserve"> /</w:t>
      </w:r>
      <w:proofErr w:type="spellStart"/>
      <w:r w:rsidRPr="00A96447">
        <w:rPr>
          <w:rFonts w:ascii="Times New Roman" w:hAnsi="Times New Roman" w:cs="Times New Roman"/>
          <w:b/>
          <w:bCs/>
          <w:lang w:val="ru-RU"/>
        </w:rPr>
        <w:t>о.т.125</w:t>
      </w:r>
      <w:proofErr w:type="spellEnd"/>
      <w:r w:rsidRPr="00A96447">
        <w:rPr>
          <w:rFonts w:ascii="Times New Roman" w:hAnsi="Times New Roman" w:cs="Times New Roman"/>
          <w:b/>
          <w:bCs/>
          <w:lang w:val="ru-RU"/>
        </w:rPr>
        <w:t>/ до края /</w:t>
      </w:r>
      <w:proofErr w:type="spellStart"/>
      <w:r w:rsidRPr="00A96447">
        <w:rPr>
          <w:rFonts w:ascii="Times New Roman" w:hAnsi="Times New Roman" w:cs="Times New Roman"/>
          <w:b/>
          <w:bCs/>
          <w:lang w:val="ru-RU"/>
        </w:rPr>
        <w:t>о.т.330</w:t>
      </w:r>
      <w:proofErr w:type="spellEnd"/>
      <w:r w:rsidRPr="00A96447">
        <w:rPr>
          <w:rFonts w:ascii="Times New Roman" w:hAnsi="Times New Roman" w:cs="Times New Roman"/>
          <w:b/>
          <w:bCs/>
          <w:lang w:val="ru-RU"/>
        </w:rPr>
        <w:t xml:space="preserve">/, гр. Шабла,  </w:t>
      </w:r>
      <w:proofErr w:type="gramStart"/>
      <w:r w:rsidRPr="00A96447">
        <w:rPr>
          <w:rFonts w:ascii="Times New Roman" w:hAnsi="Times New Roman" w:cs="Times New Roman"/>
          <w:b/>
          <w:bCs/>
          <w:lang w:val="ru-RU"/>
        </w:rPr>
        <w:t>общ</w:t>
      </w:r>
      <w:proofErr w:type="gramEnd"/>
      <w:r w:rsidRPr="00A96447">
        <w:rPr>
          <w:rFonts w:ascii="Times New Roman" w:hAnsi="Times New Roman" w:cs="Times New Roman"/>
          <w:b/>
          <w:bCs/>
          <w:lang w:val="ru-RU"/>
        </w:rPr>
        <w:t>. Шабла</w:t>
      </w:r>
      <w:r w:rsidRPr="00A96447">
        <w:rPr>
          <w:rFonts w:ascii="Times New Roman" w:hAnsi="Times New Roman" w:cs="Times New Roman"/>
          <w:b/>
          <w:bCs/>
        </w:rPr>
        <w:t>“</w:t>
      </w:r>
    </w:p>
    <w:p w:rsidR="00A96447" w:rsidRPr="00CE33DA" w:rsidRDefault="00A96447" w:rsidP="00804501">
      <w:pPr>
        <w:widowControl w:val="0"/>
        <w:autoSpaceDE w:val="0"/>
        <w:autoSpaceDN w:val="0"/>
        <w:adjustRightInd w:val="0"/>
        <w:spacing w:after="0" w:line="240" w:lineRule="auto"/>
        <w:ind w:right="-567"/>
        <w:jc w:val="center"/>
        <w:rPr>
          <w:rFonts w:ascii="Times New Roman" w:hAnsi="Times New Roman" w:cs="Times New Roman"/>
          <w:b/>
          <w:bCs/>
          <w:spacing w:val="20"/>
        </w:rPr>
      </w:pPr>
      <w:r w:rsidRPr="00CE33DA">
        <w:rPr>
          <w:rFonts w:ascii="Times New Roman" w:hAnsi="Times New Roman" w:cs="Times New Roman"/>
          <w:b/>
          <w:bCs/>
          <w:spacing w:val="20"/>
        </w:rPr>
        <w:t>ДЕКЛАРИРАМ, ЧЕ:</w:t>
      </w:r>
    </w:p>
    <w:p w:rsidR="00A96447" w:rsidRPr="00CE33DA" w:rsidRDefault="00A96447" w:rsidP="00804501">
      <w:pPr>
        <w:widowControl w:val="0"/>
        <w:autoSpaceDE w:val="0"/>
        <w:autoSpaceDN w:val="0"/>
        <w:adjustRightInd w:val="0"/>
        <w:spacing w:after="0" w:line="240" w:lineRule="auto"/>
        <w:ind w:right="-567"/>
        <w:jc w:val="center"/>
        <w:rPr>
          <w:rFonts w:ascii="Times New Roman" w:hAnsi="Times New Roman" w:cs="Times New Roman"/>
          <w:b/>
          <w:bCs/>
          <w:spacing w:val="20"/>
        </w:rPr>
      </w:pPr>
    </w:p>
    <w:p w:rsidR="00A96447" w:rsidRPr="00CE33DA" w:rsidRDefault="00A96447" w:rsidP="00804501">
      <w:pPr>
        <w:widowControl w:val="0"/>
        <w:autoSpaceDE w:val="0"/>
        <w:autoSpaceDN w:val="0"/>
        <w:adjustRightInd w:val="0"/>
        <w:spacing w:after="0" w:line="240" w:lineRule="auto"/>
        <w:ind w:right="-567" w:firstLine="708"/>
        <w:jc w:val="both"/>
        <w:rPr>
          <w:rFonts w:ascii="Times New Roman" w:hAnsi="Times New Roman" w:cs="Times New Roman"/>
        </w:rPr>
      </w:pPr>
      <w:r w:rsidRPr="00CE33DA">
        <w:rPr>
          <w:rFonts w:ascii="Times New Roman" w:hAnsi="Times New Roman" w:cs="Times New Roman"/>
          <w:b/>
          <w:bCs/>
        </w:rPr>
        <w:t>1.</w:t>
      </w:r>
      <w:r w:rsidRPr="00CE33DA">
        <w:rPr>
          <w:rFonts w:ascii="Times New Roman" w:hAnsi="Times New Roman" w:cs="Times New Roman"/>
        </w:rPr>
        <w:t xml:space="preserve"> Представляваният от мен участник [не е дружество, регистрирано в юрисдикция с преференциален данъчен режим </w:t>
      </w:r>
      <w:r w:rsidRPr="00CE33DA">
        <w:rPr>
          <w:rFonts w:ascii="Times New Roman" w:hAnsi="Times New Roman" w:cs="Times New Roman"/>
          <w:i/>
          <w:iCs/>
        </w:rPr>
        <w:t>/</w:t>
      </w:r>
      <w:r w:rsidRPr="00CE33DA">
        <w:rPr>
          <w:rFonts w:ascii="Times New Roman" w:hAnsi="Times New Roman" w:cs="Times New Roman"/>
        </w:rPr>
        <w:t xml:space="preserve"> e дружество, регистрирано в юрисдикция с преференциален данъчен режим, но е налице изключение по чл.4, т. __ </w:t>
      </w:r>
      <w:r w:rsidRPr="00CE33DA">
        <w:rPr>
          <w:rFonts w:ascii="Times New Roman" w:hAnsi="Times New Roman" w:cs="Times New Roman"/>
          <w:b/>
          <w:bCs/>
          <w:vertAlign w:val="superscript"/>
        </w:rPr>
        <w:footnoteReference w:id="1"/>
      </w:r>
      <w:r w:rsidRPr="00CE33DA">
        <w:rPr>
          <w:rFonts w:ascii="Times New Roman" w:hAnsi="Times New Roman" w:cs="Times New Roman"/>
          <w:b/>
          <w:bCs/>
        </w:rPr>
        <w:t xml:space="preserve"> </w:t>
      </w:r>
      <w:r w:rsidRPr="00CE33DA">
        <w:rPr>
          <w:rFonts w:ascii="Times New Roman" w:hAnsi="Times New Roman" w:cs="Times New Roman"/>
        </w:rPr>
        <w:t xml:space="preserve">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w:t>
      </w:r>
      <w:proofErr w:type="spellStart"/>
      <w:r w:rsidRPr="00CE33DA">
        <w:rPr>
          <w:rFonts w:ascii="Times New Roman" w:hAnsi="Times New Roman" w:cs="Times New Roman"/>
        </w:rPr>
        <w:t>деи</w:t>
      </w:r>
      <w:proofErr w:type="spellEnd"/>
      <w:r w:rsidRPr="00CE33DA">
        <w:rPr>
          <w:rFonts w:ascii="Cambria Math" w:hAnsi="Cambria Math" w:cs="Cambria Math"/>
        </w:rPr>
        <w:t>̆</w:t>
      </w:r>
      <w:proofErr w:type="spellStart"/>
      <w:r w:rsidRPr="00CE33DA">
        <w:rPr>
          <w:rFonts w:ascii="Times New Roman" w:hAnsi="Times New Roman" w:cs="Times New Roman"/>
        </w:rPr>
        <w:t>ствителни</w:t>
      </w:r>
      <w:proofErr w:type="spellEnd"/>
      <w:r w:rsidRPr="00CE33DA">
        <w:rPr>
          <w:rFonts w:ascii="Times New Roman" w:hAnsi="Times New Roman" w:cs="Times New Roman"/>
        </w:rPr>
        <w:t xml:space="preserve"> собственици] </w:t>
      </w:r>
      <w:r w:rsidRPr="00CE33DA">
        <w:rPr>
          <w:rFonts w:ascii="Times New Roman" w:hAnsi="Times New Roman" w:cs="Times New Roman"/>
          <w:b/>
          <w:bCs/>
          <w:vertAlign w:val="superscript"/>
        </w:rPr>
        <w:footnoteReference w:id="2"/>
      </w:r>
      <w:r w:rsidRPr="00CE33DA">
        <w:rPr>
          <w:rFonts w:ascii="Times New Roman" w:hAnsi="Times New Roman" w:cs="Times New Roman"/>
        </w:rPr>
        <w:t>.</w:t>
      </w:r>
    </w:p>
    <w:p w:rsidR="00A96447" w:rsidRPr="00CE33DA" w:rsidRDefault="00A96447" w:rsidP="00804501">
      <w:pPr>
        <w:widowControl w:val="0"/>
        <w:autoSpaceDE w:val="0"/>
        <w:autoSpaceDN w:val="0"/>
        <w:adjustRightInd w:val="0"/>
        <w:spacing w:after="0" w:line="240" w:lineRule="auto"/>
        <w:ind w:right="-567" w:firstLine="360"/>
        <w:jc w:val="both"/>
        <w:rPr>
          <w:rFonts w:ascii="Times New Roman" w:hAnsi="Times New Roman" w:cs="Times New Roman"/>
          <w:b/>
          <w:bCs/>
        </w:rPr>
      </w:pPr>
      <w:r w:rsidRPr="00CE33DA">
        <w:rPr>
          <w:rFonts w:ascii="Times New Roman" w:hAnsi="Times New Roman" w:cs="Times New Roman"/>
          <w:b/>
          <w:bCs/>
        </w:rPr>
        <w:t xml:space="preserve"> </w:t>
      </w:r>
    </w:p>
    <w:p w:rsidR="00A96447" w:rsidRPr="00CE33DA" w:rsidRDefault="00A96447" w:rsidP="00804501">
      <w:pPr>
        <w:widowControl w:val="0"/>
        <w:autoSpaceDE w:val="0"/>
        <w:autoSpaceDN w:val="0"/>
        <w:adjustRightInd w:val="0"/>
        <w:spacing w:after="0" w:line="240" w:lineRule="auto"/>
        <w:ind w:right="-567" w:firstLine="708"/>
        <w:jc w:val="both"/>
        <w:rPr>
          <w:rFonts w:ascii="Times New Roman" w:hAnsi="Times New Roman" w:cs="Times New Roman"/>
        </w:rPr>
      </w:pPr>
      <w:r w:rsidRPr="00CE33DA">
        <w:rPr>
          <w:rFonts w:ascii="Times New Roman" w:hAnsi="Times New Roman" w:cs="Times New Roman"/>
          <w:b/>
          <w:bCs/>
        </w:rPr>
        <w:t>2.</w:t>
      </w:r>
      <w:r w:rsidRPr="00CE33DA">
        <w:rPr>
          <w:rFonts w:ascii="Times New Roman" w:hAnsi="Times New Roman" w:cs="Times New Roman"/>
        </w:rPr>
        <w:t xml:space="preserve"> Представляваният от мен участник [не е свързано  лице по смисъла на §1 от </w:t>
      </w:r>
      <w:proofErr w:type="spellStart"/>
      <w:r w:rsidRPr="00CE33DA">
        <w:rPr>
          <w:rFonts w:ascii="Times New Roman" w:hAnsi="Times New Roman" w:cs="Times New Roman"/>
        </w:rPr>
        <w:t>Допълнитените</w:t>
      </w:r>
      <w:proofErr w:type="spellEnd"/>
      <w:r w:rsidRPr="00CE33DA">
        <w:rPr>
          <w:rFonts w:ascii="Times New Roman" w:hAnsi="Times New Roman" w:cs="Times New Roman"/>
        </w:rPr>
        <w:t xml:space="preserve"> разпоредби на Търговския закон с дружество, регистрирано в юрисдикция с преференциален данъчен режим / е свързано  лице по смисъла на §1 от </w:t>
      </w:r>
      <w:proofErr w:type="spellStart"/>
      <w:r w:rsidRPr="00CE33DA">
        <w:rPr>
          <w:rFonts w:ascii="Times New Roman" w:hAnsi="Times New Roman" w:cs="Times New Roman"/>
        </w:rPr>
        <w:t>Допълнитените</w:t>
      </w:r>
      <w:proofErr w:type="spellEnd"/>
      <w:r w:rsidRPr="00CE33DA">
        <w:rPr>
          <w:rFonts w:ascii="Times New Roman" w:hAnsi="Times New Roman" w:cs="Times New Roman"/>
        </w:rPr>
        <w:t xml:space="preserve"> разпоредби на Търговския закон с дружество, регистрирано в юрисдикция с преференциален данъчен режим, но но е налице изключение по чл.4, т. __ </w:t>
      </w:r>
      <w:r w:rsidRPr="00CE33DA">
        <w:rPr>
          <w:rFonts w:ascii="Times New Roman" w:hAnsi="Times New Roman" w:cs="Times New Roman"/>
          <w:b/>
          <w:bCs/>
          <w:vertAlign w:val="superscript"/>
        </w:rPr>
        <w:footnoteReference w:id="3"/>
      </w:r>
      <w:r w:rsidRPr="00CE33DA">
        <w:rPr>
          <w:rFonts w:ascii="Times New Roman" w:hAnsi="Times New Roman" w:cs="Times New Roman"/>
          <w:b/>
          <w:bCs/>
        </w:rPr>
        <w:t xml:space="preserve"> </w:t>
      </w:r>
      <w:r w:rsidRPr="00CE33DA">
        <w:rPr>
          <w:rFonts w:ascii="Times New Roman" w:hAnsi="Times New Roman" w:cs="Times New Roman"/>
          <w:i/>
          <w:iCs/>
        </w:rPr>
        <w:t>(посочва се конкретното изключение)</w:t>
      </w:r>
      <w:r w:rsidRPr="00CE33DA">
        <w:rPr>
          <w:rFonts w:ascii="Times New Roman" w:hAnsi="Times New Roman" w:cs="Times New Roman"/>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w:t>
      </w:r>
      <w:proofErr w:type="spellStart"/>
      <w:r w:rsidRPr="00CE33DA">
        <w:rPr>
          <w:rFonts w:ascii="Times New Roman" w:hAnsi="Times New Roman" w:cs="Times New Roman"/>
        </w:rPr>
        <w:t>деи</w:t>
      </w:r>
      <w:proofErr w:type="spellEnd"/>
      <w:r w:rsidRPr="00CE33DA">
        <w:rPr>
          <w:rFonts w:ascii="Cambria Math" w:hAnsi="Cambria Math" w:cs="Cambria Math"/>
        </w:rPr>
        <w:t>̆</w:t>
      </w:r>
      <w:proofErr w:type="spellStart"/>
      <w:r w:rsidRPr="00CE33DA">
        <w:rPr>
          <w:rFonts w:ascii="Times New Roman" w:hAnsi="Times New Roman" w:cs="Times New Roman"/>
        </w:rPr>
        <w:t>ствителни</w:t>
      </w:r>
      <w:proofErr w:type="spellEnd"/>
      <w:r w:rsidRPr="00CE33DA">
        <w:rPr>
          <w:rFonts w:ascii="Times New Roman" w:hAnsi="Times New Roman" w:cs="Times New Roman"/>
        </w:rPr>
        <w:t xml:space="preserve"> собственици] </w:t>
      </w:r>
      <w:r w:rsidRPr="00CE33DA">
        <w:rPr>
          <w:rFonts w:ascii="Times New Roman" w:hAnsi="Times New Roman" w:cs="Times New Roman"/>
          <w:b/>
          <w:bCs/>
          <w:vertAlign w:val="superscript"/>
        </w:rPr>
        <w:footnoteReference w:id="4"/>
      </w:r>
      <w:r w:rsidRPr="00CE33DA">
        <w:rPr>
          <w:rFonts w:ascii="Times New Roman" w:hAnsi="Times New Roman" w:cs="Times New Roman"/>
        </w:rPr>
        <w:t xml:space="preserve"> .</w:t>
      </w:r>
    </w:p>
    <w:p w:rsidR="00A96447" w:rsidRPr="00CE33DA" w:rsidRDefault="00A96447" w:rsidP="00804501">
      <w:pPr>
        <w:widowControl w:val="0"/>
        <w:autoSpaceDE w:val="0"/>
        <w:autoSpaceDN w:val="0"/>
        <w:adjustRightInd w:val="0"/>
        <w:spacing w:after="0" w:line="240" w:lineRule="auto"/>
        <w:ind w:right="-567"/>
        <w:jc w:val="center"/>
        <w:rPr>
          <w:rFonts w:ascii="Times New Roman" w:hAnsi="Times New Roman" w:cs="Times New Roman"/>
          <w:b/>
          <w:bCs/>
          <w:spacing w:val="20"/>
        </w:rPr>
      </w:pPr>
    </w:p>
    <w:p w:rsidR="00A96447" w:rsidRPr="0095379F" w:rsidRDefault="00A96447" w:rsidP="00804501">
      <w:pPr>
        <w:widowControl w:val="0"/>
        <w:autoSpaceDE w:val="0"/>
        <w:autoSpaceDN w:val="0"/>
        <w:adjustRightInd w:val="0"/>
        <w:spacing w:after="0" w:line="240" w:lineRule="auto"/>
        <w:ind w:right="-567" w:firstLine="708"/>
        <w:jc w:val="both"/>
        <w:rPr>
          <w:rFonts w:ascii="Times New Roman" w:hAnsi="Times New Roman" w:cs="Times New Roman"/>
        </w:rPr>
      </w:pPr>
      <w:r w:rsidRPr="00CE33DA">
        <w:rPr>
          <w:rFonts w:ascii="Times New Roman" w:hAnsi="Times New Roman" w:cs="Times New Roman"/>
          <w:b/>
          <w:bCs/>
        </w:rPr>
        <w:t>3.</w:t>
      </w:r>
      <w:r w:rsidRPr="00CE33DA">
        <w:rPr>
          <w:rFonts w:ascii="Times New Roman" w:hAnsi="Times New Roman" w:cs="Times New Roman"/>
        </w:rPr>
        <w:t xml:space="preserve"> Съм запознат с правомощията на възложителя по чл.6, ал.4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и по §7,</w:t>
      </w:r>
      <w:r w:rsidRPr="00CE33DA">
        <w:rPr>
          <w:rFonts w:ascii="Times New Roman" w:hAnsi="Times New Roman" w:cs="Times New Roman"/>
          <w:lang w:val="ru-RU"/>
        </w:rPr>
        <w:t xml:space="preserve"> </w:t>
      </w:r>
      <w:r w:rsidRPr="00CE33DA">
        <w:rPr>
          <w:rFonts w:ascii="Times New Roman" w:hAnsi="Times New Roman" w:cs="Times New Roman"/>
        </w:rPr>
        <w:t>ал.2 от Заключителните разпоредби на Закона за икономическите и финансовите отношения с дружествата, регистрирани в юрисдикции с преференциален данъчен режим, свързаните с тях лица и те</w:t>
      </w:r>
      <w:r>
        <w:rPr>
          <w:rFonts w:ascii="Times New Roman" w:hAnsi="Times New Roman" w:cs="Times New Roman"/>
        </w:rPr>
        <w:t>хните действителни собственици.</w:t>
      </w:r>
      <w:r w:rsidRPr="00CE33DA">
        <w:rPr>
          <w:rFonts w:ascii="Times New Roman" w:hAnsi="Times New Roman" w:cs="Times New Roman"/>
        </w:rPr>
        <w:tab/>
      </w:r>
    </w:p>
    <w:p w:rsidR="00A96447" w:rsidRPr="004911BE" w:rsidRDefault="00A96447" w:rsidP="00804501">
      <w:pPr>
        <w:widowControl w:val="0"/>
        <w:tabs>
          <w:tab w:val="left" w:pos="3105"/>
        </w:tabs>
        <w:autoSpaceDE w:val="0"/>
        <w:autoSpaceDN w:val="0"/>
        <w:adjustRightInd w:val="0"/>
        <w:spacing w:after="0" w:line="240" w:lineRule="auto"/>
        <w:ind w:right="-567"/>
        <w:rPr>
          <w:rFonts w:ascii="Times New Roman" w:hAnsi="Times New Roman" w:cs="Times New Roman"/>
          <w:lang w:val="ru-RU"/>
        </w:rPr>
      </w:pPr>
      <w:r w:rsidRPr="004911BE">
        <w:rPr>
          <w:rFonts w:ascii="Times New Roman" w:hAnsi="Times New Roman" w:cs="Times New Roman"/>
          <w:lang w:val="ru-RU"/>
        </w:rPr>
        <w:t xml:space="preserve">   </w:t>
      </w:r>
    </w:p>
    <w:p w:rsidR="00A96447" w:rsidRPr="00CE33DA" w:rsidRDefault="00A96447" w:rsidP="00804501">
      <w:pPr>
        <w:widowControl w:val="0"/>
        <w:autoSpaceDE w:val="0"/>
        <w:autoSpaceDN w:val="0"/>
        <w:adjustRightInd w:val="0"/>
        <w:spacing w:after="0" w:line="240" w:lineRule="auto"/>
        <w:ind w:right="-567"/>
        <w:rPr>
          <w:rFonts w:ascii="Times New Roman" w:hAnsi="Times New Roman" w:cs="Times New Roman"/>
          <w:i/>
          <w:iCs/>
        </w:rPr>
      </w:pPr>
      <w:r w:rsidRPr="00CE33DA">
        <w:rPr>
          <w:rFonts w:ascii="Times New Roman" w:hAnsi="Times New Roman" w:cs="Times New Roman"/>
          <w:i/>
          <w:iCs/>
        </w:rPr>
        <w:lastRenderedPageBreak/>
        <w:t>Забележка:</w:t>
      </w:r>
    </w:p>
    <w:p w:rsidR="00A96447" w:rsidRPr="00CE33DA" w:rsidRDefault="00A96447" w:rsidP="00804501">
      <w:pPr>
        <w:widowControl w:val="0"/>
        <w:autoSpaceDE w:val="0"/>
        <w:autoSpaceDN w:val="0"/>
        <w:adjustRightInd w:val="0"/>
        <w:spacing w:after="0" w:line="240" w:lineRule="auto"/>
        <w:ind w:right="-567"/>
        <w:jc w:val="both"/>
        <w:rPr>
          <w:rFonts w:ascii="Times New Roman" w:hAnsi="Times New Roman" w:cs="Times New Roman"/>
          <w:i/>
          <w:iCs/>
          <w:lang w:val="ru-RU"/>
        </w:rPr>
      </w:pPr>
      <w:r w:rsidRPr="00CE33DA">
        <w:rPr>
          <w:rFonts w:ascii="Times New Roman" w:hAnsi="Times New Roman" w:cs="Times New Roman"/>
          <w:i/>
          <w:iCs/>
        </w:rPr>
        <w:t>1. Когато участникът е обединение, което не е юридическо лице, декларацията се представя от обединението и от всяко физическо и/или юридическо лице, включено в обединението</w:t>
      </w:r>
    </w:p>
    <w:p w:rsidR="00A96447" w:rsidRPr="00CE33DA" w:rsidRDefault="00A96447" w:rsidP="00804501">
      <w:pPr>
        <w:widowControl w:val="0"/>
        <w:autoSpaceDE w:val="0"/>
        <w:autoSpaceDN w:val="0"/>
        <w:adjustRightInd w:val="0"/>
        <w:spacing w:after="0" w:line="240" w:lineRule="auto"/>
        <w:ind w:right="-567"/>
        <w:jc w:val="both"/>
        <w:rPr>
          <w:rFonts w:ascii="Times New Roman" w:hAnsi="Times New Roman" w:cs="Times New Roman"/>
          <w:i/>
          <w:iCs/>
          <w:lang w:val="ru-RU"/>
        </w:rPr>
      </w:pPr>
      <w:r w:rsidRPr="00CE33DA">
        <w:rPr>
          <w:rFonts w:ascii="Times New Roman" w:hAnsi="Times New Roman" w:cs="Times New Roman"/>
          <w:i/>
          <w:iCs/>
          <w:lang w:val="ru-RU"/>
        </w:rPr>
        <w:t xml:space="preserve">2. </w:t>
      </w:r>
      <w:r w:rsidRPr="00CE33DA">
        <w:rPr>
          <w:rFonts w:ascii="Times New Roman" w:hAnsi="Times New Roman" w:cs="Times New Roman"/>
          <w:i/>
          <w:iCs/>
        </w:rPr>
        <w:t>„Свързани лица“ по смисъла на Търговския закон са:</w:t>
      </w:r>
    </w:p>
    <w:p w:rsidR="00A96447" w:rsidRPr="00CE33DA" w:rsidRDefault="00A96447" w:rsidP="00804501">
      <w:pPr>
        <w:spacing w:after="0" w:line="240" w:lineRule="auto"/>
        <w:ind w:right="-567"/>
        <w:jc w:val="both"/>
        <w:rPr>
          <w:rFonts w:ascii="Times New Roman" w:hAnsi="Times New Roman" w:cs="Times New Roman"/>
          <w:i/>
          <w:iCs/>
        </w:rPr>
      </w:pPr>
      <w:r w:rsidRPr="00CE33DA">
        <w:rPr>
          <w:rFonts w:ascii="Times New Roman" w:hAnsi="Times New Roman" w:cs="Times New Roman"/>
          <w:i/>
          <w:iCs/>
        </w:rPr>
        <w:t>-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A96447" w:rsidRPr="00CE33DA" w:rsidRDefault="00A96447" w:rsidP="00804501">
      <w:pPr>
        <w:spacing w:after="0" w:line="240" w:lineRule="auto"/>
        <w:ind w:right="-567"/>
        <w:jc w:val="both"/>
        <w:rPr>
          <w:rFonts w:ascii="Times New Roman" w:hAnsi="Times New Roman" w:cs="Times New Roman"/>
          <w:i/>
          <w:iCs/>
        </w:rPr>
      </w:pPr>
      <w:r w:rsidRPr="00CE33DA">
        <w:rPr>
          <w:rFonts w:ascii="Times New Roman" w:hAnsi="Times New Roman" w:cs="Times New Roman"/>
          <w:i/>
          <w:iCs/>
        </w:rPr>
        <w:t>- работодател и работник;</w:t>
      </w:r>
    </w:p>
    <w:p w:rsidR="00A96447" w:rsidRPr="00CE33DA" w:rsidRDefault="00A96447" w:rsidP="00804501">
      <w:pPr>
        <w:spacing w:after="0" w:line="240" w:lineRule="auto"/>
        <w:ind w:right="-567"/>
        <w:jc w:val="both"/>
        <w:rPr>
          <w:rFonts w:ascii="Times New Roman" w:hAnsi="Times New Roman" w:cs="Times New Roman"/>
          <w:i/>
          <w:iCs/>
        </w:rPr>
      </w:pPr>
      <w:r w:rsidRPr="00CE33DA">
        <w:rPr>
          <w:rFonts w:ascii="Times New Roman" w:hAnsi="Times New Roman" w:cs="Times New Roman"/>
          <w:i/>
          <w:iCs/>
        </w:rPr>
        <w:t>- лицата, едното от които участва в управлението на дружеството на другото;</w:t>
      </w:r>
    </w:p>
    <w:p w:rsidR="00A96447" w:rsidRPr="00CE33DA" w:rsidRDefault="00A96447" w:rsidP="00804501">
      <w:pPr>
        <w:spacing w:after="0" w:line="240" w:lineRule="auto"/>
        <w:ind w:right="-567"/>
        <w:jc w:val="both"/>
        <w:rPr>
          <w:rFonts w:ascii="Times New Roman" w:hAnsi="Times New Roman" w:cs="Times New Roman"/>
          <w:i/>
          <w:iCs/>
        </w:rPr>
      </w:pPr>
      <w:r w:rsidRPr="00CE33DA">
        <w:rPr>
          <w:rFonts w:ascii="Times New Roman" w:hAnsi="Times New Roman" w:cs="Times New Roman"/>
          <w:i/>
          <w:iCs/>
        </w:rPr>
        <w:t>- съдружниците;</w:t>
      </w:r>
    </w:p>
    <w:p w:rsidR="00A96447" w:rsidRPr="00CE33DA" w:rsidRDefault="00A96447" w:rsidP="00804501">
      <w:pPr>
        <w:spacing w:after="0" w:line="240" w:lineRule="auto"/>
        <w:ind w:right="-567"/>
        <w:jc w:val="both"/>
        <w:rPr>
          <w:rFonts w:ascii="Times New Roman" w:hAnsi="Times New Roman" w:cs="Times New Roman"/>
          <w:i/>
          <w:iCs/>
        </w:rPr>
      </w:pPr>
      <w:r w:rsidRPr="00CE33DA">
        <w:rPr>
          <w:rFonts w:ascii="Times New Roman" w:hAnsi="Times New Roman" w:cs="Times New Roman"/>
          <w:i/>
          <w:iCs/>
        </w:rPr>
        <w:t>- дружество и лице, което притежава повече от 5 на сто от дяловете и акциите, издадени с право на глас в дружеството;</w:t>
      </w:r>
    </w:p>
    <w:p w:rsidR="00A96447" w:rsidRPr="00CE33DA" w:rsidRDefault="00A96447" w:rsidP="00804501">
      <w:pPr>
        <w:spacing w:after="0" w:line="240" w:lineRule="auto"/>
        <w:ind w:right="-567"/>
        <w:jc w:val="both"/>
        <w:rPr>
          <w:rFonts w:ascii="Times New Roman" w:hAnsi="Times New Roman" w:cs="Times New Roman"/>
          <w:i/>
          <w:iCs/>
        </w:rPr>
      </w:pPr>
      <w:r w:rsidRPr="00CE33DA">
        <w:rPr>
          <w:rFonts w:ascii="Times New Roman" w:hAnsi="Times New Roman" w:cs="Times New Roman"/>
          <w:i/>
          <w:iCs/>
        </w:rPr>
        <w:t>- лицата, чиято дейност се контролира пряко или косвено от трето лице;</w:t>
      </w:r>
    </w:p>
    <w:p w:rsidR="00A96447" w:rsidRPr="00CE33DA" w:rsidRDefault="00A96447" w:rsidP="00804501">
      <w:pPr>
        <w:spacing w:after="0" w:line="240" w:lineRule="auto"/>
        <w:ind w:right="-567"/>
        <w:jc w:val="both"/>
        <w:rPr>
          <w:rFonts w:ascii="Times New Roman" w:hAnsi="Times New Roman" w:cs="Times New Roman"/>
          <w:i/>
          <w:iCs/>
        </w:rPr>
      </w:pPr>
      <w:r w:rsidRPr="00CE33DA">
        <w:rPr>
          <w:rFonts w:ascii="Times New Roman" w:hAnsi="Times New Roman" w:cs="Times New Roman"/>
          <w:i/>
          <w:iCs/>
        </w:rPr>
        <w:t>- лицата, които съвместно контролират пряко или косвено трето лице;</w:t>
      </w:r>
    </w:p>
    <w:p w:rsidR="00A96447" w:rsidRPr="00CE33DA" w:rsidRDefault="00A96447" w:rsidP="00804501">
      <w:pPr>
        <w:spacing w:after="0" w:line="240" w:lineRule="auto"/>
        <w:ind w:right="-567"/>
        <w:jc w:val="both"/>
        <w:rPr>
          <w:rFonts w:ascii="Times New Roman" w:hAnsi="Times New Roman" w:cs="Times New Roman"/>
          <w:i/>
          <w:iCs/>
        </w:rPr>
      </w:pPr>
      <w:r w:rsidRPr="00CE33DA">
        <w:rPr>
          <w:rFonts w:ascii="Times New Roman" w:hAnsi="Times New Roman" w:cs="Times New Roman"/>
          <w:i/>
          <w:iCs/>
        </w:rPr>
        <w:t>- лицата, едното от които е търговски представител на другото;</w:t>
      </w:r>
    </w:p>
    <w:p w:rsidR="00A96447" w:rsidRPr="00CE33DA" w:rsidRDefault="00A96447" w:rsidP="00804501">
      <w:pPr>
        <w:spacing w:after="0" w:line="240" w:lineRule="auto"/>
        <w:ind w:right="-567"/>
        <w:jc w:val="both"/>
        <w:rPr>
          <w:rFonts w:ascii="Times New Roman" w:hAnsi="Times New Roman" w:cs="Times New Roman"/>
          <w:i/>
          <w:iCs/>
        </w:rPr>
      </w:pPr>
      <w:r w:rsidRPr="00CE33DA">
        <w:rPr>
          <w:rFonts w:ascii="Times New Roman" w:hAnsi="Times New Roman" w:cs="Times New Roman"/>
          <w:i/>
          <w:iCs/>
        </w:rPr>
        <w:t>- лицата, едното от които е направило дарение в полза на другото.</w:t>
      </w:r>
    </w:p>
    <w:p w:rsidR="00A96447" w:rsidRPr="00CE33DA" w:rsidRDefault="00A96447" w:rsidP="00804501">
      <w:pPr>
        <w:spacing w:after="0" w:line="240" w:lineRule="auto"/>
        <w:ind w:right="-567"/>
        <w:jc w:val="both"/>
        <w:rPr>
          <w:rFonts w:ascii="Times New Roman" w:hAnsi="Times New Roman" w:cs="Times New Roman"/>
          <w:i/>
          <w:iCs/>
        </w:rPr>
      </w:pPr>
      <w:r w:rsidRPr="00CE33DA">
        <w:rPr>
          <w:rFonts w:ascii="Times New Roman" w:hAnsi="Times New Roman" w:cs="Times New Roman"/>
          <w:i/>
          <w:iCs/>
        </w:rPr>
        <w:t>„Свързани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A96447" w:rsidRPr="00CE33DA" w:rsidRDefault="00A96447" w:rsidP="00A96447">
      <w:pPr>
        <w:widowControl w:val="0"/>
        <w:autoSpaceDE w:val="0"/>
        <w:autoSpaceDN w:val="0"/>
        <w:adjustRightInd w:val="0"/>
        <w:spacing w:after="0" w:line="240" w:lineRule="auto"/>
        <w:jc w:val="right"/>
        <w:rPr>
          <w:rFonts w:ascii="Times New Roman" w:hAnsi="Times New Roman" w:cs="Times New Roman"/>
          <w:i/>
          <w:iCs/>
          <w:color w:val="000000"/>
          <w:sz w:val="24"/>
          <w:szCs w:val="24"/>
          <w:lang w:val="ru-RU"/>
        </w:rPr>
      </w:pPr>
    </w:p>
    <w:p w:rsidR="00A96447" w:rsidRPr="00CE33DA" w:rsidRDefault="00A96447" w:rsidP="00A96447">
      <w:pPr>
        <w:autoSpaceDE w:val="0"/>
        <w:autoSpaceDN w:val="0"/>
        <w:adjustRightInd w:val="0"/>
        <w:spacing w:before="149" w:after="0" w:line="240" w:lineRule="auto"/>
        <w:jc w:val="both"/>
        <w:rPr>
          <w:rFonts w:ascii="Times New Roman" w:hAnsi="Times New Roman" w:cs="Times New Roman"/>
          <w:lang w:val="ru-RU"/>
        </w:rPr>
      </w:pPr>
    </w:p>
    <w:p w:rsidR="00A96447" w:rsidRPr="00CE33DA" w:rsidRDefault="00A96447" w:rsidP="00A96447">
      <w:pPr>
        <w:autoSpaceDE w:val="0"/>
        <w:autoSpaceDN w:val="0"/>
        <w:adjustRightInd w:val="0"/>
        <w:spacing w:before="149" w:after="0" w:line="240" w:lineRule="auto"/>
        <w:jc w:val="both"/>
        <w:rPr>
          <w:rFonts w:ascii="Times New Roman" w:hAnsi="Times New Roman" w:cs="Times New Roman"/>
          <w:lang w:val="ru-RU"/>
        </w:rPr>
      </w:pPr>
    </w:p>
    <w:p w:rsidR="00A96447" w:rsidRPr="00CE33DA" w:rsidRDefault="00A96447" w:rsidP="00A96447">
      <w:pPr>
        <w:autoSpaceDE w:val="0"/>
        <w:autoSpaceDN w:val="0"/>
        <w:adjustRightInd w:val="0"/>
        <w:spacing w:before="149" w:after="0" w:line="240" w:lineRule="auto"/>
        <w:jc w:val="both"/>
        <w:rPr>
          <w:rFonts w:ascii="Times New Roman" w:hAnsi="Times New Roman" w:cs="Times New Roman"/>
          <w:lang w:val="ru-RU"/>
        </w:rPr>
      </w:pPr>
    </w:p>
    <w:tbl>
      <w:tblPr>
        <w:tblW w:w="0" w:type="auto"/>
        <w:tblInd w:w="2" w:type="dxa"/>
        <w:tblLayout w:type="fixed"/>
        <w:tblLook w:val="0000" w:firstRow="0" w:lastRow="0" w:firstColumn="0" w:lastColumn="0" w:noHBand="0" w:noVBand="0"/>
      </w:tblPr>
      <w:tblGrid>
        <w:gridCol w:w="5688"/>
        <w:gridCol w:w="3590"/>
      </w:tblGrid>
      <w:tr w:rsidR="00A96447" w:rsidRPr="00EB5A74" w:rsidTr="008B0B9F">
        <w:trPr>
          <w:trHeight w:val="414"/>
        </w:trPr>
        <w:tc>
          <w:tcPr>
            <w:tcW w:w="5688" w:type="dxa"/>
          </w:tcPr>
          <w:p w:rsidR="00A96447" w:rsidRPr="009B7DF3" w:rsidRDefault="00A96447" w:rsidP="008B0B9F">
            <w:pPr>
              <w:snapToGrid w:val="0"/>
              <w:spacing w:after="0" w:line="360" w:lineRule="auto"/>
              <w:jc w:val="right"/>
              <w:rPr>
                <w:rFonts w:ascii="Times New Roman" w:eastAsia="MS ??" w:hAnsi="Times New Roman" w:cs="Times New Roman"/>
                <w:b/>
                <w:bCs/>
                <w:sz w:val="24"/>
                <w:szCs w:val="24"/>
              </w:rPr>
            </w:pPr>
            <w:proofErr w:type="spellStart"/>
            <w:r w:rsidRPr="009B7DF3">
              <w:rPr>
                <w:rFonts w:ascii="Times New Roman" w:eastAsia="MS ??" w:hAnsi="Times New Roman" w:cs="Times New Roman"/>
                <w:b/>
                <w:bCs/>
                <w:sz w:val="24"/>
                <w:szCs w:val="24"/>
                <w:lang w:val="en-US"/>
              </w:rPr>
              <w:t>Дата</w:t>
            </w:r>
            <w:proofErr w:type="spellEnd"/>
            <w:r w:rsidRPr="009B7DF3">
              <w:rPr>
                <w:rFonts w:ascii="Times New Roman" w:eastAsia="MS ??" w:hAnsi="Times New Roman" w:cs="Times New Roman"/>
                <w:b/>
                <w:bCs/>
                <w:sz w:val="24"/>
                <w:szCs w:val="24"/>
              </w:rPr>
              <w:t>:</w:t>
            </w:r>
          </w:p>
        </w:tc>
        <w:tc>
          <w:tcPr>
            <w:tcW w:w="3590" w:type="dxa"/>
          </w:tcPr>
          <w:p w:rsidR="00A96447" w:rsidRPr="009B7DF3" w:rsidRDefault="00A96447" w:rsidP="008B0B9F">
            <w:pPr>
              <w:snapToGrid w:val="0"/>
              <w:spacing w:after="0" w:line="360" w:lineRule="auto"/>
              <w:jc w:val="both"/>
              <w:rPr>
                <w:rFonts w:ascii="Times New Roman" w:eastAsia="MS ??" w:hAnsi="Times New Roman" w:cs="Times New Roman"/>
                <w:sz w:val="24"/>
                <w:szCs w:val="24"/>
              </w:rPr>
            </w:pPr>
            <w:r w:rsidRPr="009B7DF3">
              <w:rPr>
                <w:rFonts w:ascii="Times New Roman" w:eastAsia="MS ??" w:hAnsi="Times New Roman" w:cs="Times New Roman"/>
                <w:sz w:val="24"/>
                <w:szCs w:val="24"/>
              </w:rPr>
              <w:t>.....................................................</w:t>
            </w:r>
          </w:p>
        </w:tc>
      </w:tr>
      <w:tr w:rsidR="00A96447" w:rsidRPr="00EB5A74" w:rsidTr="008B0B9F">
        <w:trPr>
          <w:trHeight w:val="414"/>
        </w:trPr>
        <w:tc>
          <w:tcPr>
            <w:tcW w:w="5688" w:type="dxa"/>
          </w:tcPr>
          <w:p w:rsidR="00A96447" w:rsidRPr="009B7DF3" w:rsidRDefault="00A96447" w:rsidP="008B0B9F">
            <w:pPr>
              <w:snapToGrid w:val="0"/>
              <w:spacing w:after="0" w:line="360" w:lineRule="auto"/>
              <w:jc w:val="right"/>
              <w:rPr>
                <w:rFonts w:ascii="Times New Roman" w:eastAsia="MS ??" w:hAnsi="Times New Roman" w:cs="Times New Roman"/>
                <w:b/>
                <w:bCs/>
                <w:sz w:val="24"/>
                <w:szCs w:val="24"/>
              </w:rPr>
            </w:pPr>
            <w:r w:rsidRPr="009B7DF3">
              <w:rPr>
                <w:rFonts w:ascii="Times New Roman" w:eastAsia="MS ??" w:hAnsi="Times New Roman" w:cs="Times New Roman"/>
                <w:b/>
                <w:bCs/>
                <w:sz w:val="24"/>
                <w:szCs w:val="24"/>
                <w:lang w:val="en-US"/>
              </w:rPr>
              <w:t xml:space="preserve">Име и </w:t>
            </w:r>
            <w:proofErr w:type="spellStart"/>
            <w:r w:rsidRPr="009B7DF3">
              <w:rPr>
                <w:rFonts w:ascii="Times New Roman" w:eastAsia="MS ??" w:hAnsi="Times New Roman" w:cs="Times New Roman"/>
                <w:b/>
                <w:bCs/>
                <w:sz w:val="24"/>
                <w:szCs w:val="24"/>
                <w:lang w:val="en-US"/>
              </w:rPr>
              <w:t>фамилия</w:t>
            </w:r>
            <w:proofErr w:type="spellEnd"/>
            <w:r w:rsidRPr="009B7DF3">
              <w:rPr>
                <w:rFonts w:ascii="Times New Roman" w:eastAsia="MS ??" w:hAnsi="Times New Roman" w:cs="Times New Roman"/>
                <w:b/>
                <w:bCs/>
                <w:sz w:val="24"/>
                <w:szCs w:val="24"/>
              </w:rPr>
              <w:t>:</w:t>
            </w:r>
          </w:p>
        </w:tc>
        <w:tc>
          <w:tcPr>
            <w:tcW w:w="3590" w:type="dxa"/>
          </w:tcPr>
          <w:p w:rsidR="00A96447" w:rsidRPr="009B7DF3" w:rsidRDefault="00A96447" w:rsidP="008B0B9F">
            <w:pPr>
              <w:snapToGrid w:val="0"/>
              <w:spacing w:after="0" w:line="360" w:lineRule="auto"/>
              <w:jc w:val="both"/>
              <w:rPr>
                <w:rFonts w:ascii="Times New Roman" w:eastAsia="MS ??" w:hAnsi="Times New Roman" w:cs="Times New Roman"/>
                <w:sz w:val="24"/>
                <w:szCs w:val="24"/>
                <w:lang w:val="en-US"/>
              </w:rPr>
            </w:pPr>
            <w:r w:rsidRPr="009B7DF3">
              <w:rPr>
                <w:rFonts w:ascii="Times New Roman" w:eastAsia="MS ??" w:hAnsi="Times New Roman" w:cs="Times New Roman"/>
                <w:sz w:val="24"/>
                <w:szCs w:val="24"/>
                <w:lang w:val="en-US"/>
              </w:rPr>
              <w:t>…………………………………..</w:t>
            </w:r>
          </w:p>
        </w:tc>
      </w:tr>
      <w:tr w:rsidR="00A96447" w:rsidRPr="00EB5A74" w:rsidTr="008B0B9F">
        <w:trPr>
          <w:trHeight w:val="379"/>
        </w:trPr>
        <w:tc>
          <w:tcPr>
            <w:tcW w:w="5688" w:type="dxa"/>
          </w:tcPr>
          <w:p w:rsidR="00A96447" w:rsidRPr="009B7DF3" w:rsidRDefault="00A96447" w:rsidP="008B0B9F">
            <w:pPr>
              <w:snapToGrid w:val="0"/>
              <w:spacing w:after="0" w:line="360" w:lineRule="auto"/>
              <w:jc w:val="right"/>
              <w:rPr>
                <w:rFonts w:ascii="Times New Roman" w:eastAsia="MS ??" w:hAnsi="Times New Roman"/>
                <w:b/>
                <w:bCs/>
                <w:sz w:val="24"/>
                <w:szCs w:val="24"/>
                <w:lang w:val="en-US"/>
              </w:rPr>
            </w:pPr>
            <w:r w:rsidRPr="009B7DF3">
              <w:rPr>
                <w:rFonts w:ascii="Times New Roman" w:eastAsia="MS ??" w:hAnsi="Times New Roman" w:cs="Times New Roman"/>
                <w:b/>
                <w:bCs/>
                <w:sz w:val="24"/>
                <w:szCs w:val="24"/>
              </w:rPr>
              <w:t xml:space="preserve">Подпис и печат: </w:t>
            </w:r>
          </w:p>
        </w:tc>
        <w:tc>
          <w:tcPr>
            <w:tcW w:w="3590" w:type="dxa"/>
          </w:tcPr>
          <w:p w:rsidR="00A96447" w:rsidRPr="009B7DF3" w:rsidRDefault="00A96447" w:rsidP="008B0B9F">
            <w:pPr>
              <w:snapToGrid w:val="0"/>
              <w:spacing w:after="0" w:line="360" w:lineRule="auto"/>
              <w:jc w:val="both"/>
              <w:rPr>
                <w:rFonts w:ascii="Times New Roman" w:eastAsia="MS ??" w:hAnsi="Times New Roman" w:cs="Times New Roman"/>
                <w:sz w:val="24"/>
                <w:szCs w:val="24"/>
                <w:lang w:val="en-US"/>
              </w:rPr>
            </w:pPr>
            <w:r w:rsidRPr="009B7DF3">
              <w:rPr>
                <w:rFonts w:ascii="Times New Roman" w:eastAsia="MS ??" w:hAnsi="Times New Roman" w:cs="Times New Roman"/>
                <w:sz w:val="24"/>
                <w:szCs w:val="24"/>
                <w:lang w:val="en-US"/>
              </w:rPr>
              <w:t>…………………………………..</w:t>
            </w:r>
          </w:p>
        </w:tc>
      </w:tr>
    </w:tbl>
    <w:p w:rsidR="00A96447" w:rsidRPr="00CE33DA" w:rsidRDefault="00A96447" w:rsidP="00A96447">
      <w:pPr>
        <w:autoSpaceDE w:val="0"/>
        <w:autoSpaceDN w:val="0"/>
        <w:adjustRightInd w:val="0"/>
        <w:spacing w:before="149" w:after="0" w:line="240" w:lineRule="auto"/>
        <w:jc w:val="both"/>
        <w:rPr>
          <w:rFonts w:ascii="Times New Roman" w:hAnsi="Times New Roman" w:cs="Times New Roman"/>
          <w:lang w:val="ru-RU"/>
        </w:rPr>
      </w:pPr>
    </w:p>
    <w:p w:rsidR="00A96447" w:rsidRPr="00CE33DA" w:rsidRDefault="00A96447" w:rsidP="00A96447">
      <w:pPr>
        <w:autoSpaceDE w:val="0"/>
        <w:autoSpaceDN w:val="0"/>
        <w:adjustRightInd w:val="0"/>
        <w:spacing w:before="149" w:after="0" w:line="240" w:lineRule="auto"/>
        <w:jc w:val="both"/>
        <w:rPr>
          <w:rFonts w:ascii="Times New Roman" w:hAnsi="Times New Roman" w:cs="Times New Roman"/>
          <w:lang w:val="ru-RU"/>
        </w:rPr>
      </w:pPr>
    </w:p>
    <w:p w:rsidR="00A96447" w:rsidRPr="00CE33DA" w:rsidRDefault="00A96447" w:rsidP="00A96447">
      <w:pPr>
        <w:autoSpaceDE w:val="0"/>
        <w:autoSpaceDN w:val="0"/>
        <w:adjustRightInd w:val="0"/>
        <w:spacing w:before="149" w:after="0" w:line="240" w:lineRule="auto"/>
        <w:jc w:val="both"/>
        <w:rPr>
          <w:rFonts w:ascii="Times New Roman" w:hAnsi="Times New Roman" w:cs="Times New Roman"/>
          <w:lang w:val="ru-RU"/>
        </w:rPr>
      </w:pPr>
    </w:p>
    <w:p w:rsidR="00A96447" w:rsidRPr="00CE33DA" w:rsidRDefault="00A96447" w:rsidP="00A96447">
      <w:pPr>
        <w:autoSpaceDE w:val="0"/>
        <w:autoSpaceDN w:val="0"/>
        <w:adjustRightInd w:val="0"/>
        <w:spacing w:before="149" w:after="0" w:line="240" w:lineRule="auto"/>
        <w:jc w:val="both"/>
        <w:rPr>
          <w:rFonts w:ascii="Times New Roman" w:hAnsi="Times New Roman" w:cs="Times New Roman"/>
          <w:lang w:val="ru-RU"/>
        </w:rPr>
      </w:pPr>
    </w:p>
    <w:p w:rsidR="00A96447" w:rsidRPr="00CE33DA" w:rsidRDefault="00A96447" w:rsidP="00A96447">
      <w:pPr>
        <w:autoSpaceDE w:val="0"/>
        <w:autoSpaceDN w:val="0"/>
        <w:adjustRightInd w:val="0"/>
        <w:spacing w:before="149" w:after="0" w:line="240" w:lineRule="auto"/>
        <w:jc w:val="both"/>
        <w:rPr>
          <w:rFonts w:ascii="Times New Roman" w:hAnsi="Times New Roman" w:cs="Times New Roman"/>
          <w:lang w:val="ru-RU"/>
        </w:rPr>
      </w:pPr>
    </w:p>
    <w:p w:rsidR="00A96447" w:rsidRPr="00CE33DA" w:rsidRDefault="00A96447" w:rsidP="00A96447">
      <w:pPr>
        <w:autoSpaceDE w:val="0"/>
        <w:autoSpaceDN w:val="0"/>
        <w:adjustRightInd w:val="0"/>
        <w:spacing w:before="149" w:after="0" w:line="240" w:lineRule="auto"/>
        <w:jc w:val="both"/>
        <w:rPr>
          <w:rFonts w:ascii="Times New Roman" w:hAnsi="Times New Roman" w:cs="Times New Roman"/>
          <w:lang w:val="ru-RU"/>
        </w:rPr>
      </w:pPr>
    </w:p>
    <w:p w:rsidR="00A96447" w:rsidRPr="00CE33DA" w:rsidRDefault="00A96447" w:rsidP="00A96447">
      <w:pPr>
        <w:autoSpaceDE w:val="0"/>
        <w:autoSpaceDN w:val="0"/>
        <w:adjustRightInd w:val="0"/>
        <w:spacing w:before="149" w:after="0" w:line="240" w:lineRule="auto"/>
        <w:jc w:val="both"/>
        <w:rPr>
          <w:rFonts w:ascii="Times New Roman" w:hAnsi="Times New Roman" w:cs="Times New Roman"/>
          <w:lang w:val="ru-RU"/>
        </w:rPr>
      </w:pPr>
    </w:p>
    <w:p w:rsidR="00A96447" w:rsidRDefault="00A96447" w:rsidP="00A96447">
      <w:pPr>
        <w:autoSpaceDE w:val="0"/>
        <w:autoSpaceDN w:val="0"/>
        <w:adjustRightInd w:val="0"/>
        <w:spacing w:before="149" w:after="0" w:line="240" w:lineRule="auto"/>
        <w:jc w:val="both"/>
        <w:rPr>
          <w:rFonts w:ascii="Times New Roman" w:hAnsi="Times New Roman" w:cs="Times New Roman"/>
          <w:lang w:val="ru-RU"/>
        </w:rPr>
      </w:pPr>
    </w:p>
    <w:p w:rsidR="00A96447" w:rsidRDefault="00A96447" w:rsidP="00A96447">
      <w:pPr>
        <w:autoSpaceDE w:val="0"/>
        <w:autoSpaceDN w:val="0"/>
        <w:adjustRightInd w:val="0"/>
        <w:spacing w:before="149" w:after="0" w:line="240" w:lineRule="auto"/>
        <w:jc w:val="both"/>
        <w:rPr>
          <w:rFonts w:ascii="Times New Roman" w:hAnsi="Times New Roman" w:cs="Times New Roman"/>
          <w:lang w:val="ru-RU"/>
        </w:rPr>
      </w:pPr>
    </w:p>
    <w:p w:rsidR="00A96447" w:rsidRDefault="00A96447" w:rsidP="00A96447">
      <w:pPr>
        <w:autoSpaceDE w:val="0"/>
        <w:autoSpaceDN w:val="0"/>
        <w:adjustRightInd w:val="0"/>
        <w:spacing w:before="149" w:after="0" w:line="240" w:lineRule="auto"/>
        <w:jc w:val="both"/>
        <w:rPr>
          <w:rFonts w:ascii="Times New Roman" w:hAnsi="Times New Roman" w:cs="Times New Roman"/>
          <w:lang w:val="ru-RU"/>
        </w:rPr>
      </w:pPr>
    </w:p>
    <w:p w:rsidR="00A96447" w:rsidRDefault="00A96447" w:rsidP="00A96447">
      <w:pPr>
        <w:autoSpaceDE w:val="0"/>
        <w:autoSpaceDN w:val="0"/>
        <w:adjustRightInd w:val="0"/>
        <w:spacing w:before="149" w:after="0" w:line="240" w:lineRule="auto"/>
        <w:jc w:val="both"/>
        <w:rPr>
          <w:rFonts w:ascii="Times New Roman" w:hAnsi="Times New Roman" w:cs="Times New Roman"/>
          <w:lang w:val="ru-RU"/>
        </w:rPr>
      </w:pPr>
    </w:p>
    <w:p w:rsidR="00A96447" w:rsidRDefault="00A96447" w:rsidP="00A96447">
      <w:pPr>
        <w:autoSpaceDE w:val="0"/>
        <w:autoSpaceDN w:val="0"/>
        <w:adjustRightInd w:val="0"/>
        <w:spacing w:before="149" w:after="0" w:line="240" w:lineRule="auto"/>
        <w:jc w:val="both"/>
        <w:rPr>
          <w:rFonts w:ascii="Times New Roman" w:hAnsi="Times New Roman" w:cs="Times New Roman"/>
          <w:lang w:val="ru-RU"/>
        </w:rPr>
      </w:pPr>
    </w:p>
    <w:p w:rsidR="00A96447" w:rsidRDefault="00A96447" w:rsidP="00A96447">
      <w:pPr>
        <w:autoSpaceDE w:val="0"/>
        <w:autoSpaceDN w:val="0"/>
        <w:adjustRightInd w:val="0"/>
        <w:spacing w:before="149" w:after="0" w:line="240" w:lineRule="auto"/>
        <w:jc w:val="both"/>
        <w:rPr>
          <w:rFonts w:ascii="Times New Roman" w:hAnsi="Times New Roman" w:cs="Times New Roman"/>
          <w:lang w:val="ru-RU"/>
        </w:rPr>
      </w:pPr>
    </w:p>
    <w:p w:rsidR="00A96447" w:rsidRDefault="00A96447" w:rsidP="00A96447">
      <w:pPr>
        <w:autoSpaceDE w:val="0"/>
        <w:autoSpaceDN w:val="0"/>
        <w:adjustRightInd w:val="0"/>
        <w:spacing w:before="149" w:after="0" w:line="240" w:lineRule="auto"/>
        <w:jc w:val="both"/>
        <w:rPr>
          <w:rFonts w:ascii="Times New Roman" w:hAnsi="Times New Roman" w:cs="Times New Roman"/>
          <w:lang w:val="ru-RU"/>
        </w:rPr>
      </w:pPr>
    </w:p>
    <w:p w:rsidR="00A96447" w:rsidRDefault="00A96447" w:rsidP="00A96447">
      <w:pPr>
        <w:autoSpaceDE w:val="0"/>
        <w:autoSpaceDN w:val="0"/>
        <w:adjustRightInd w:val="0"/>
        <w:spacing w:before="149" w:after="0" w:line="240" w:lineRule="auto"/>
        <w:jc w:val="both"/>
        <w:rPr>
          <w:rFonts w:ascii="Times New Roman" w:hAnsi="Times New Roman" w:cs="Times New Roman"/>
          <w:lang w:val="ru-RU"/>
        </w:rPr>
      </w:pPr>
    </w:p>
    <w:p w:rsidR="00A96447" w:rsidRDefault="00A96447" w:rsidP="00A96447">
      <w:pPr>
        <w:autoSpaceDE w:val="0"/>
        <w:autoSpaceDN w:val="0"/>
        <w:adjustRightInd w:val="0"/>
        <w:spacing w:before="149" w:after="0" w:line="240" w:lineRule="auto"/>
        <w:jc w:val="both"/>
        <w:rPr>
          <w:rFonts w:ascii="Times New Roman" w:hAnsi="Times New Roman" w:cs="Times New Roman"/>
          <w:lang w:val="ru-RU"/>
        </w:rPr>
      </w:pPr>
    </w:p>
    <w:p w:rsidR="00A96447" w:rsidRDefault="00A96447" w:rsidP="00A96447">
      <w:pPr>
        <w:autoSpaceDE w:val="0"/>
        <w:autoSpaceDN w:val="0"/>
        <w:adjustRightInd w:val="0"/>
        <w:spacing w:before="149" w:after="0" w:line="240" w:lineRule="auto"/>
        <w:jc w:val="both"/>
        <w:rPr>
          <w:rFonts w:ascii="Times New Roman" w:hAnsi="Times New Roman" w:cs="Times New Roman"/>
          <w:lang w:val="ru-RU"/>
        </w:rPr>
      </w:pPr>
    </w:p>
    <w:p w:rsidR="00804501" w:rsidRDefault="00804501" w:rsidP="00A96447">
      <w:pPr>
        <w:autoSpaceDE w:val="0"/>
        <w:autoSpaceDN w:val="0"/>
        <w:adjustRightInd w:val="0"/>
        <w:spacing w:before="149" w:after="0" w:line="240" w:lineRule="auto"/>
        <w:jc w:val="both"/>
        <w:rPr>
          <w:rFonts w:ascii="Times New Roman" w:hAnsi="Times New Roman" w:cs="Times New Roman"/>
          <w:lang w:val="ru-RU"/>
        </w:rPr>
      </w:pPr>
    </w:p>
    <w:p w:rsidR="00A96447" w:rsidRDefault="00A96447" w:rsidP="00A96447">
      <w:pPr>
        <w:autoSpaceDE w:val="0"/>
        <w:autoSpaceDN w:val="0"/>
        <w:adjustRightInd w:val="0"/>
        <w:spacing w:before="149" w:after="0" w:line="240" w:lineRule="auto"/>
        <w:jc w:val="both"/>
        <w:rPr>
          <w:rFonts w:ascii="Times New Roman" w:hAnsi="Times New Roman" w:cs="Times New Roman"/>
          <w:lang w:val="ru-RU"/>
        </w:rPr>
      </w:pPr>
    </w:p>
    <w:p w:rsidR="00A96447" w:rsidRDefault="00A96447" w:rsidP="00A96447">
      <w:pPr>
        <w:autoSpaceDE w:val="0"/>
        <w:autoSpaceDN w:val="0"/>
        <w:adjustRightInd w:val="0"/>
        <w:spacing w:before="149" w:after="0" w:line="240" w:lineRule="auto"/>
        <w:jc w:val="both"/>
        <w:rPr>
          <w:rFonts w:ascii="Times New Roman" w:hAnsi="Times New Roman" w:cs="Times New Roman"/>
          <w:lang w:val="ru-RU"/>
        </w:rPr>
      </w:pPr>
    </w:p>
    <w:p w:rsidR="00A96447" w:rsidRPr="00644D28" w:rsidRDefault="00A96447" w:rsidP="00A96447">
      <w:pPr>
        <w:widowControl w:val="0"/>
        <w:tabs>
          <w:tab w:val="left" w:pos="7020"/>
        </w:tabs>
        <w:autoSpaceDE w:val="0"/>
        <w:autoSpaceDN w:val="0"/>
        <w:adjustRightInd w:val="0"/>
        <w:spacing w:after="0" w:line="240" w:lineRule="auto"/>
        <w:jc w:val="right"/>
        <w:rPr>
          <w:rFonts w:ascii="Times New Roman" w:hAnsi="Times New Roman" w:cs="Times New Roman"/>
          <w:b/>
          <w:bCs/>
          <w:lang w:val="en-US"/>
        </w:rPr>
      </w:pPr>
      <w:r w:rsidRPr="008416C6">
        <w:rPr>
          <w:rFonts w:ascii="Times New Roman" w:hAnsi="Times New Roman" w:cs="Times New Roman"/>
          <w:b/>
          <w:bCs/>
          <w:i/>
          <w:iCs/>
        </w:rPr>
        <w:t>Образец</w:t>
      </w:r>
      <w:r>
        <w:rPr>
          <w:rFonts w:ascii="Times New Roman" w:hAnsi="Times New Roman" w:cs="Times New Roman"/>
          <w:b/>
          <w:bCs/>
        </w:rPr>
        <w:t xml:space="preserve"> </w:t>
      </w:r>
      <w:r>
        <w:rPr>
          <w:rFonts w:ascii="Times New Roman" w:hAnsi="Times New Roman" w:cs="Times New Roman"/>
          <w:b/>
          <w:bCs/>
          <w:i/>
          <w:iCs/>
        </w:rPr>
        <w:t xml:space="preserve">№ </w:t>
      </w:r>
      <w:r w:rsidR="00644D28">
        <w:rPr>
          <w:rFonts w:ascii="Times New Roman" w:hAnsi="Times New Roman" w:cs="Times New Roman"/>
          <w:b/>
          <w:bCs/>
          <w:i/>
          <w:iCs/>
          <w:lang w:val="en-US"/>
        </w:rPr>
        <w:t>4</w:t>
      </w:r>
    </w:p>
    <w:p w:rsidR="00A96447" w:rsidRPr="00CE33DA" w:rsidRDefault="00A96447" w:rsidP="00A96447">
      <w:pPr>
        <w:widowControl w:val="0"/>
        <w:tabs>
          <w:tab w:val="left" w:pos="6840"/>
        </w:tabs>
        <w:autoSpaceDE w:val="0"/>
        <w:autoSpaceDN w:val="0"/>
        <w:adjustRightInd w:val="0"/>
        <w:spacing w:after="0" w:line="240" w:lineRule="auto"/>
        <w:jc w:val="right"/>
        <w:rPr>
          <w:rFonts w:ascii="Times New Roman" w:hAnsi="Times New Roman" w:cs="Times New Roman"/>
          <w:b/>
          <w:bCs/>
          <w:i/>
          <w:iCs/>
        </w:rPr>
      </w:pPr>
    </w:p>
    <w:p w:rsidR="00A96447" w:rsidRPr="00CE33DA" w:rsidRDefault="00A96447" w:rsidP="00A96447">
      <w:pPr>
        <w:widowControl w:val="0"/>
        <w:autoSpaceDE w:val="0"/>
        <w:autoSpaceDN w:val="0"/>
        <w:adjustRightInd w:val="0"/>
        <w:spacing w:after="0" w:line="240" w:lineRule="auto"/>
        <w:jc w:val="center"/>
        <w:rPr>
          <w:rFonts w:ascii="Times New Roman" w:hAnsi="Times New Roman" w:cs="Times New Roman"/>
          <w:b/>
          <w:bCs/>
        </w:rPr>
      </w:pPr>
      <w:r w:rsidRPr="00CE33DA">
        <w:rPr>
          <w:rFonts w:ascii="Times New Roman" w:hAnsi="Times New Roman" w:cs="Times New Roman"/>
          <w:b/>
          <w:bCs/>
        </w:rPr>
        <w:t>Д Е К Л А Р А Ц И Я</w:t>
      </w:r>
    </w:p>
    <w:p w:rsidR="00A96447" w:rsidRPr="00CE33DA" w:rsidRDefault="00A96447" w:rsidP="00A96447">
      <w:pPr>
        <w:widowControl w:val="0"/>
        <w:autoSpaceDE w:val="0"/>
        <w:autoSpaceDN w:val="0"/>
        <w:adjustRightInd w:val="0"/>
        <w:spacing w:after="0" w:line="240" w:lineRule="auto"/>
        <w:jc w:val="both"/>
        <w:rPr>
          <w:rFonts w:ascii="Times New Roman" w:hAnsi="Times New Roman" w:cs="Times New Roman"/>
        </w:rPr>
      </w:pPr>
      <w:r w:rsidRPr="00CE33DA">
        <w:rPr>
          <w:rFonts w:ascii="Times New Roman" w:hAnsi="Times New Roman" w:cs="Times New Roman"/>
        </w:rPr>
        <w:tab/>
      </w:r>
      <w:r w:rsidRPr="00CE33DA">
        <w:rPr>
          <w:rFonts w:ascii="Times New Roman" w:hAnsi="Times New Roman" w:cs="Times New Roman"/>
        </w:rPr>
        <w:tab/>
      </w:r>
    </w:p>
    <w:p w:rsidR="00A96447" w:rsidRPr="00CE33DA" w:rsidRDefault="00A96447" w:rsidP="00A96447">
      <w:pPr>
        <w:widowControl w:val="0"/>
        <w:autoSpaceDE w:val="0"/>
        <w:autoSpaceDN w:val="0"/>
        <w:adjustRightInd w:val="0"/>
        <w:spacing w:after="0" w:line="240" w:lineRule="auto"/>
        <w:jc w:val="center"/>
        <w:rPr>
          <w:rFonts w:ascii="Times New Roman" w:hAnsi="Times New Roman" w:cs="Times New Roman"/>
          <w:b/>
          <w:bCs/>
        </w:rPr>
      </w:pPr>
      <w:r w:rsidRPr="00CE33DA">
        <w:rPr>
          <w:rFonts w:ascii="Times New Roman" w:hAnsi="Times New Roman" w:cs="Times New Roman"/>
          <w:b/>
          <w:bCs/>
        </w:rPr>
        <w:t>по чл.6, ал.2 от Закона за мерките срещу изпиране на пари</w:t>
      </w:r>
    </w:p>
    <w:p w:rsidR="00A96447" w:rsidRPr="00CE33DA" w:rsidRDefault="00A96447" w:rsidP="00A96447">
      <w:pPr>
        <w:widowControl w:val="0"/>
        <w:autoSpaceDE w:val="0"/>
        <w:autoSpaceDN w:val="0"/>
        <w:adjustRightInd w:val="0"/>
        <w:spacing w:after="0" w:line="240" w:lineRule="auto"/>
        <w:jc w:val="both"/>
        <w:rPr>
          <w:rFonts w:ascii="Times New Roman" w:hAnsi="Times New Roman" w:cs="Times New Roman"/>
          <w:lang w:val="ru-RU"/>
        </w:rPr>
      </w:pPr>
    </w:p>
    <w:p w:rsidR="00A96447" w:rsidRPr="00CE33DA" w:rsidRDefault="00A96447" w:rsidP="00A96447">
      <w:pPr>
        <w:widowControl w:val="0"/>
        <w:autoSpaceDE w:val="0"/>
        <w:autoSpaceDN w:val="0"/>
        <w:adjustRightInd w:val="0"/>
        <w:spacing w:after="0" w:line="240" w:lineRule="auto"/>
        <w:ind w:firstLine="708"/>
        <w:jc w:val="both"/>
        <w:rPr>
          <w:rFonts w:ascii="Times New Roman" w:hAnsi="Times New Roman" w:cs="Times New Roman"/>
          <w:lang w:val="ru-RU"/>
        </w:rPr>
      </w:pPr>
      <w:r w:rsidRPr="00CE33DA">
        <w:rPr>
          <w:rFonts w:ascii="Times New Roman" w:hAnsi="Times New Roman" w:cs="Times New Roman"/>
        </w:rPr>
        <w:t xml:space="preserve">Подписаният/ата </w:t>
      </w:r>
      <w:r w:rsidRPr="00CE33DA">
        <w:rPr>
          <w:rFonts w:ascii="Times New Roman" w:hAnsi="Times New Roman" w:cs="Times New Roman"/>
          <w:lang w:val="ru-RU"/>
        </w:rPr>
        <w:t>___________________</w:t>
      </w:r>
      <w:r w:rsidRPr="00CE33DA">
        <w:rPr>
          <w:rFonts w:ascii="Times New Roman" w:hAnsi="Times New Roman" w:cs="Times New Roman"/>
        </w:rPr>
        <w:t>______</w:t>
      </w:r>
      <w:r w:rsidRPr="00CE33DA">
        <w:rPr>
          <w:rFonts w:ascii="Times New Roman" w:hAnsi="Times New Roman" w:cs="Times New Roman"/>
          <w:lang w:val="ru-RU"/>
        </w:rPr>
        <w:t>_______</w:t>
      </w:r>
      <w:r w:rsidRPr="00CE33DA">
        <w:rPr>
          <w:rFonts w:ascii="Times New Roman" w:hAnsi="Times New Roman" w:cs="Times New Roman"/>
        </w:rPr>
        <w:t>___</w:t>
      </w:r>
      <w:r w:rsidRPr="00CE33DA">
        <w:rPr>
          <w:rFonts w:ascii="Times New Roman" w:hAnsi="Times New Roman" w:cs="Times New Roman"/>
          <w:lang w:val="ru-RU"/>
        </w:rPr>
        <w:t>___, ЕГН: ________________,</w:t>
      </w:r>
    </w:p>
    <w:p w:rsidR="00A96447" w:rsidRPr="00CE33DA" w:rsidRDefault="00A96447" w:rsidP="00A96447">
      <w:pPr>
        <w:widowControl w:val="0"/>
        <w:autoSpaceDE w:val="0"/>
        <w:autoSpaceDN w:val="0"/>
        <w:adjustRightInd w:val="0"/>
        <w:spacing w:after="0" w:line="240" w:lineRule="auto"/>
        <w:ind w:left="3540"/>
        <w:jc w:val="both"/>
        <w:rPr>
          <w:rFonts w:ascii="Times New Roman" w:hAnsi="Times New Roman" w:cs="Times New Roman"/>
          <w:i/>
          <w:iCs/>
        </w:rPr>
      </w:pPr>
      <w:r w:rsidRPr="00CE33DA">
        <w:rPr>
          <w:rFonts w:ascii="Times New Roman" w:hAnsi="Times New Roman" w:cs="Times New Roman"/>
          <w:i/>
          <w:iCs/>
        </w:rPr>
        <w:t>/име, презиме, фамилия/</w:t>
      </w:r>
    </w:p>
    <w:p w:rsidR="00A96447" w:rsidRPr="00CE33DA" w:rsidRDefault="00A96447" w:rsidP="00A96447">
      <w:pPr>
        <w:widowControl w:val="0"/>
        <w:autoSpaceDE w:val="0"/>
        <w:autoSpaceDN w:val="0"/>
        <w:adjustRightInd w:val="0"/>
        <w:spacing w:after="0" w:line="240" w:lineRule="auto"/>
        <w:jc w:val="both"/>
        <w:rPr>
          <w:rFonts w:ascii="Times New Roman" w:hAnsi="Times New Roman" w:cs="Times New Roman"/>
        </w:rPr>
      </w:pPr>
      <w:r w:rsidRPr="00CE33DA">
        <w:rPr>
          <w:rFonts w:ascii="Times New Roman" w:hAnsi="Times New Roman" w:cs="Times New Roman"/>
        </w:rPr>
        <w:t>постоянен адрес _________________________________________________________________</w:t>
      </w:r>
      <w:r w:rsidRPr="00CE33DA">
        <w:rPr>
          <w:rFonts w:ascii="Times New Roman" w:hAnsi="Times New Roman" w:cs="Times New Roman"/>
          <w:lang w:val="ru-RU"/>
        </w:rPr>
        <w:t xml:space="preserve"> </w:t>
      </w:r>
      <w:r w:rsidRPr="00CE33DA">
        <w:rPr>
          <w:rFonts w:ascii="Times New Roman" w:hAnsi="Times New Roman" w:cs="Times New Roman"/>
        </w:rPr>
        <w:t>,</w:t>
      </w:r>
    </w:p>
    <w:p w:rsidR="00A96447" w:rsidRPr="00CE33DA" w:rsidRDefault="00A96447" w:rsidP="00A96447">
      <w:pPr>
        <w:widowControl w:val="0"/>
        <w:autoSpaceDE w:val="0"/>
        <w:autoSpaceDN w:val="0"/>
        <w:adjustRightInd w:val="0"/>
        <w:spacing w:after="0" w:line="240" w:lineRule="auto"/>
        <w:jc w:val="both"/>
        <w:rPr>
          <w:rFonts w:ascii="Times New Roman" w:hAnsi="Times New Roman" w:cs="Times New Roman"/>
        </w:rPr>
      </w:pPr>
      <w:r w:rsidRPr="00CE33DA">
        <w:rPr>
          <w:rFonts w:ascii="Times New Roman" w:hAnsi="Times New Roman" w:cs="Times New Roman"/>
        </w:rPr>
        <w:t>гражданство ______________________________________________________________________ ,</w:t>
      </w:r>
    </w:p>
    <w:p w:rsidR="00A96447" w:rsidRPr="00CE33DA" w:rsidRDefault="00A96447" w:rsidP="00A96447">
      <w:pPr>
        <w:widowControl w:val="0"/>
        <w:autoSpaceDE w:val="0"/>
        <w:autoSpaceDN w:val="0"/>
        <w:adjustRightInd w:val="0"/>
        <w:spacing w:after="0" w:line="240" w:lineRule="auto"/>
        <w:jc w:val="both"/>
        <w:rPr>
          <w:rFonts w:ascii="Times New Roman" w:hAnsi="Times New Roman" w:cs="Times New Roman"/>
          <w:lang w:val="ru-RU"/>
        </w:rPr>
      </w:pPr>
      <w:r w:rsidRPr="00CE33DA">
        <w:rPr>
          <w:rFonts w:ascii="Times New Roman" w:hAnsi="Times New Roman" w:cs="Times New Roman"/>
        </w:rPr>
        <w:t>документ за самоличност __________________________________________________________,</w:t>
      </w:r>
    </w:p>
    <w:p w:rsidR="00A96447" w:rsidRPr="00CE33DA" w:rsidRDefault="00A96447" w:rsidP="00A96447">
      <w:pPr>
        <w:widowControl w:val="0"/>
        <w:autoSpaceDE w:val="0"/>
        <w:autoSpaceDN w:val="0"/>
        <w:adjustRightInd w:val="0"/>
        <w:spacing w:after="0" w:line="240" w:lineRule="auto"/>
        <w:jc w:val="both"/>
        <w:rPr>
          <w:rFonts w:ascii="Times New Roman" w:hAnsi="Times New Roman" w:cs="Times New Roman"/>
          <w:color w:val="000000"/>
        </w:rPr>
      </w:pPr>
      <w:r w:rsidRPr="00CE33DA">
        <w:rPr>
          <w:rFonts w:ascii="Times New Roman" w:hAnsi="Times New Roman" w:cs="Times New Roman"/>
          <w:lang w:val="ru-RU"/>
        </w:rPr>
        <w:t xml:space="preserve">в </w:t>
      </w:r>
      <w:r w:rsidRPr="00CE33DA">
        <w:rPr>
          <w:rFonts w:ascii="Times New Roman" w:hAnsi="Times New Roman" w:cs="Times New Roman"/>
        </w:rPr>
        <w:t xml:space="preserve">качеството ми на </w:t>
      </w:r>
      <w:proofErr w:type="gramStart"/>
      <w:r w:rsidRPr="00CE33DA">
        <w:rPr>
          <w:rFonts w:ascii="Times New Roman" w:hAnsi="Times New Roman" w:cs="Times New Roman"/>
        </w:rPr>
        <w:t>з</w:t>
      </w:r>
      <w:r w:rsidRPr="00CE33DA">
        <w:rPr>
          <w:rFonts w:ascii="Times New Roman" w:hAnsi="Times New Roman" w:cs="Times New Roman"/>
          <w:color w:val="000000"/>
        </w:rPr>
        <w:t>аконен</w:t>
      </w:r>
      <w:proofErr w:type="gramEnd"/>
      <w:r w:rsidRPr="00CE33DA">
        <w:rPr>
          <w:rFonts w:ascii="Times New Roman" w:hAnsi="Times New Roman" w:cs="Times New Roman"/>
          <w:color w:val="000000"/>
        </w:rPr>
        <w:t xml:space="preserve"> представител/пълномощник </w:t>
      </w:r>
    </w:p>
    <w:p w:rsidR="00A96447" w:rsidRPr="00CE33DA" w:rsidRDefault="00A96447" w:rsidP="00A96447">
      <w:pPr>
        <w:widowControl w:val="0"/>
        <w:autoSpaceDE w:val="0"/>
        <w:autoSpaceDN w:val="0"/>
        <w:adjustRightInd w:val="0"/>
        <w:spacing w:after="0" w:line="240" w:lineRule="auto"/>
        <w:jc w:val="both"/>
        <w:rPr>
          <w:rFonts w:ascii="Times New Roman" w:hAnsi="Times New Roman" w:cs="Times New Roman"/>
        </w:rPr>
      </w:pPr>
      <w:r w:rsidRPr="00CE33DA">
        <w:rPr>
          <w:rFonts w:ascii="Times New Roman" w:hAnsi="Times New Roman" w:cs="Times New Roman"/>
          <w:color w:val="000000"/>
        </w:rPr>
        <w:t>на</w:t>
      </w:r>
      <w:r w:rsidRPr="00CE33DA">
        <w:rPr>
          <w:rFonts w:ascii="Times New Roman" w:hAnsi="Times New Roman" w:cs="Times New Roman"/>
          <w:color w:val="000000"/>
          <w:lang w:val="ru-RU"/>
        </w:rPr>
        <w:t xml:space="preserve"> </w:t>
      </w:r>
      <w:r w:rsidRPr="00CE33DA">
        <w:rPr>
          <w:rFonts w:ascii="Times New Roman" w:hAnsi="Times New Roman" w:cs="Times New Roman"/>
          <w:color w:val="000000"/>
        </w:rPr>
        <w:t>________________________________________________________________________________</w:t>
      </w:r>
    </w:p>
    <w:p w:rsidR="00A96447" w:rsidRPr="00CE33DA" w:rsidRDefault="00A96447" w:rsidP="00A96447">
      <w:pPr>
        <w:widowControl w:val="0"/>
        <w:autoSpaceDE w:val="0"/>
        <w:autoSpaceDN w:val="0"/>
        <w:adjustRightInd w:val="0"/>
        <w:spacing w:after="0" w:line="240" w:lineRule="auto"/>
        <w:jc w:val="both"/>
        <w:rPr>
          <w:rFonts w:ascii="Times New Roman" w:hAnsi="Times New Roman" w:cs="Times New Roman"/>
          <w:color w:val="000000"/>
          <w:lang w:val="ru-RU"/>
        </w:rPr>
      </w:pPr>
      <w:r w:rsidRPr="00CE33DA">
        <w:rPr>
          <w:rFonts w:ascii="Times New Roman" w:hAnsi="Times New Roman" w:cs="Times New Roman"/>
          <w:color w:val="000000"/>
        </w:rPr>
        <w:t xml:space="preserve">регистриран </w:t>
      </w:r>
      <w:r w:rsidRPr="00CE33DA">
        <w:rPr>
          <w:rFonts w:ascii="Times New Roman" w:hAnsi="Times New Roman" w:cs="Times New Roman"/>
          <w:color w:val="000000"/>
          <w:lang w:val="ru-RU"/>
        </w:rPr>
        <w:t>_______________________________________________</w:t>
      </w:r>
      <w:r w:rsidRPr="00CE33DA">
        <w:rPr>
          <w:rFonts w:ascii="Times New Roman" w:hAnsi="Times New Roman" w:cs="Times New Roman"/>
          <w:color w:val="000000"/>
        </w:rPr>
        <w:t>____</w:t>
      </w:r>
      <w:r w:rsidRPr="00CE33DA">
        <w:rPr>
          <w:rFonts w:ascii="Times New Roman" w:hAnsi="Times New Roman" w:cs="Times New Roman"/>
          <w:color w:val="000000"/>
          <w:lang w:val="ru-RU"/>
        </w:rPr>
        <w:t>___________________ ,</w:t>
      </w:r>
    </w:p>
    <w:p w:rsidR="00A96447" w:rsidRPr="00CE33DA" w:rsidRDefault="00A96447" w:rsidP="00A96447">
      <w:pPr>
        <w:widowControl w:val="0"/>
        <w:autoSpaceDE w:val="0"/>
        <w:autoSpaceDN w:val="0"/>
        <w:adjustRightInd w:val="0"/>
        <w:spacing w:after="0" w:line="240" w:lineRule="auto"/>
        <w:jc w:val="center"/>
        <w:rPr>
          <w:rFonts w:ascii="Times New Roman" w:hAnsi="Times New Roman" w:cs="Times New Roman"/>
          <w:b/>
          <w:bCs/>
          <w:i/>
          <w:iCs/>
          <w:color w:val="000000"/>
        </w:rPr>
      </w:pPr>
      <w:r w:rsidRPr="00CE33DA">
        <w:rPr>
          <w:rFonts w:ascii="Times New Roman" w:hAnsi="Times New Roman" w:cs="Times New Roman"/>
          <w:i/>
          <w:iCs/>
          <w:color w:val="000000"/>
          <w:lang w:val="ru-RU"/>
        </w:rPr>
        <w:t>/</w:t>
      </w:r>
      <w:r w:rsidRPr="00CE33DA">
        <w:rPr>
          <w:rFonts w:ascii="Times New Roman" w:hAnsi="Times New Roman" w:cs="Times New Roman"/>
          <w:i/>
          <w:iCs/>
          <w:color w:val="000000"/>
        </w:rPr>
        <w:t>данни за регистрация/</w:t>
      </w:r>
    </w:p>
    <w:p w:rsidR="00A96447" w:rsidRPr="00CE33DA" w:rsidRDefault="00A96447" w:rsidP="00A96447">
      <w:pPr>
        <w:widowControl w:val="0"/>
        <w:autoSpaceDE w:val="0"/>
        <w:autoSpaceDN w:val="0"/>
        <w:adjustRightInd w:val="0"/>
        <w:spacing w:after="0" w:line="240" w:lineRule="auto"/>
        <w:jc w:val="both"/>
        <w:rPr>
          <w:rFonts w:ascii="Times New Roman" w:hAnsi="Times New Roman" w:cs="Times New Roman"/>
          <w:b/>
          <w:bCs/>
          <w:spacing w:val="20"/>
          <w:lang w:val="ru-RU"/>
        </w:rPr>
      </w:pPr>
      <w:r w:rsidRPr="00CE33DA">
        <w:rPr>
          <w:rFonts w:ascii="Times New Roman" w:hAnsi="Times New Roman" w:cs="Times New Roman"/>
        </w:rPr>
        <w:t xml:space="preserve">ЕИК/БУЛСТАТ/номер на регистрация в съответната държава </w:t>
      </w:r>
      <w:r w:rsidRPr="00CE33DA">
        <w:rPr>
          <w:rFonts w:ascii="Times New Roman" w:hAnsi="Times New Roman" w:cs="Times New Roman"/>
          <w:lang w:val="ru-RU"/>
        </w:rPr>
        <w:t>____________________________ ,</w:t>
      </w:r>
    </w:p>
    <w:p w:rsidR="00A96447" w:rsidRPr="00CE33DA" w:rsidRDefault="00A96447" w:rsidP="00A96447">
      <w:pPr>
        <w:widowControl w:val="0"/>
        <w:autoSpaceDE w:val="0"/>
        <w:autoSpaceDN w:val="0"/>
        <w:adjustRightInd w:val="0"/>
        <w:spacing w:before="120" w:after="120" w:line="240" w:lineRule="auto"/>
        <w:jc w:val="center"/>
        <w:rPr>
          <w:rFonts w:ascii="Times New Roman" w:hAnsi="Times New Roman" w:cs="Times New Roman"/>
          <w:b/>
          <w:bCs/>
          <w:spacing w:val="20"/>
        </w:rPr>
      </w:pPr>
      <w:r w:rsidRPr="00CE33DA">
        <w:rPr>
          <w:rFonts w:ascii="Times New Roman" w:hAnsi="Times New Roman" w:cs="Times New Roman"/>
          <w:b/>
          <w:bCs/>
          <w:spacing w:val="20"/>
        </w:rPr>
        <w:t>ДЕКЛАРИРАМ, ЧЕ:</w:t>
      </w:r>
    </w:p>
    <w:p w:rsidR="00A96447" w:rsidRPr="00CE33DA" w:rsidRDefault="00A96447" w:rsidP="00A96447">
      <w:pPr>
        <w:widowControl w:val="0"/>
        <w:autoSpaceDE w:val="0"/>
        <w:autoSpaceDN w:val="0"/>
        <w:adjustRightInd w:val="0"/>
        <w:spacing w:after="0" w:line="240" w:lineRule="auto"/>
        <w:ind w:firstLine="708"/>
        <w:jc w:val="both"/>
        <w:rPr>
          <w:rFonts w:ascii="Times New Roman" w:hAnsi="Times New Roman" w:cs="Times New Roman"/>
        </w:rPr>
      </w:pPr>
      <w:r w:rsidRPr="00CE33DA">
        <w:rPr>
          <w:rFonts w:ascii="Times New Roman" w:hAnsi="Times New Roman" w:cs="Times New Roman"/>
        </w:rPr>
        <w:t>Действителен собственик по смисъла на чл.6, ал.2 от Закона за мерките срещу изпиране на пари във връзка с чл.3, ал.5 от Правилника за прилагане на Закона за мерките срещу изпиране на пари на горепосоченото юридическо лице [</w:t>
      </w:r>
      <w:r w:rsidRPr="00CE33DA">
        <w:rPr>
          <w:rFonts w:ascii="Times New Roman" w:hAnsi="Times New Roman" w:cs="Times New Roman"/>
          <w:i/>
          <w:iCs/>
        </w:rPr>
        <w:t>е следното физическо лице/са следните физически лица</w:t>
      </w:r>
      <w:r w:rsidRPr="00CE33DA">
        <w:rPr>
          <w:rFonts w:ascii="Times New Roman" w:hAnsi="Times New Roman" w:cs="Times New Roman"/>
        </w:rPr>
        <w:t>]</w:t>
      </w:r>
      <w:r w:rsidRPr="00CE33DA">
        <w:rPr>
          <w:rFonts w:ascii="Times New Roman" w:hAnsi="Times New Roman" w:cs="Times New Roman"/>
          <w:vertAlign w:val="superscript"/>
        </w:rPr>
        <w:footnoteReference w:id="5"/>
      </w:r>
      <w:r w:rsidRPr="00CE33DA">
        <w:rPr>
          <w:rFonts w:ascii="Times New Roman" w:hAnsi="Times New Roman" w:cs="Times New Roman"/>
        </w:rPr>
        <w:t>:</w:t>
      </w:r>
    </w:p>
    <w:p w:rsidR="00A96447" w:rsidRPr="00CE33DA" w:rsidRDefault="00A96447" w:rsidP="00A96447">
      <w:pPr>
        <w:widowControl w:val="0"/>
        <w:autoSpaceDE w:val="0"/>
        <w:autoSpaceDN w:val="0"/>
        <w:adjustRightInd w:val="0"/>
        <w:spacing w:after="0" w:line="240" w:lineRule="auto"/>
        <w:jc w:val="both"/>
        <w:rPr>
          <w:rFonts w:ascii="Times New Roman" w:hAnsi="Times New Roman" w:cs="Times New Roman"/>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
        <w:gridCol w:w="8451"/>
      </w:tblGrid>
      <w:tr w:rsidR="00A96447" w:rsidRPr="00EB5A74" w:rsidTr="008B0B9F">
        <w:tc>
          <w:tcPr>
            <w:tcW w:w="784" w:type="dxa"/>
          </w:tcPr>
          <w:p w:rsidR="00A96447" w:rsidRPr="009B7DF3" w:rsidRDefault="00A96447" w:rsidP="008B0B9F">
            <w:pPr>
              <w:widowControl w:val="0"/>
              <w:autoSpaceDE w:val="0"/>
              <w:autoSpaceDN w:val="0"/>
              <w:adjustRightInd w:val="0"/>
              <w:spacing w:after="0" w:line="240" w:lineRule="auto"/>
              <w:jc w:val="center"/>
              <w:rPr>
                <w:rFonts w:ascii="Times New Roman" w:hAnsi="Times New Roman" w:cs="Times New Roman"/>
              </w:rPr>
            </w:pPr>
            <w:r w:rsidRPr="009B7DF3">
              <w:rPr>
                <w:rFonts w:ascii="Times New Roman" w:hAnsi="Times New Roman" w:cs="Times New Roman"/>
              </w:rPr>
              <w:t>№ по ред</w:t>
            </w:r>
          </w:p>
        </w:tc>
        <w:tc>
          <w:tcPr>
            <w:tcW w:w="8451" w:type="dxa"/>
          </w:tcPr>
          <w:p w:rsidR="00A96447" w:rsidRPr="009B7DF3" w:rsidRDefault="00A96447" w:rsidP="008B0B9F">
            <w:pPr>
              <w:widowControl w:val="0"/>
              <w:autoSpaceDE w:val="0"/>
              <w:autoSpaceDN w:val="0"/>
              <w:adjustRightInd w:val="0"/>
              <w:spacing w:after="0" w:line="240" w:lineRule="auto"/>
              <w:jc w:val="center"/>
              <w:rPr>
                <w:rFonts w:ascii="Times New Roman" w:hAnsi="Times New Roman" w:cs="Times New Roman"/>
              </w:rPr>
            </w:pPr>
            <w:r w:rsidRPr="009B7DF3">
              <w:rPr>
                <w:rFonts w:ascii="Times New Roman" w:hAnsi="Times New Roman" w:cs="Times New Roman"/>
              </w:rPr>
              <w:t>Данни за всеки действителен собственик</w:t>
            </w:r>
          </w:p>
        </w:tc>
      </w:tr>
    </w:tbl>
    <w:p w:rsidR="00A96447" w:rsidRPr="009B7DF3" w:rsidRDefault="00A96447" w:rsidP="00A96447">
      <w:pPr>
        <w:widowControl w:val="0"/>
        <w:autoSpaceDE w:val="0"/>
        <w:autoSpaceDN w:val="0"/>
        <w:adjustRightInd w:val="0"/>
        <w:spacing w:after="0" w:line="240" w:lineRule="auto"/>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
        <w:gridCol w:w="8625"/>
      </w:tblGrid>
      <w:tr w:rsidR="00A96447" w:rsidRPr="00EB5A74" w:rsidTr="008B0B9F">
        <w:trPr>
          <w:trHeight w:val="1683"/>
        </w:trPr>
        <w:tc>
          <w:tcPr>
            <w:tcW w:w="817" w:type="dxa"/>
          </w:tcPr>
          <w:p w:rsidR="00A96447" w:rsidRPr="009B7DF3" w:rsidRDefault="00A96447" w:rsidP="008B0B9F">
            <w:pPr>
              <w:widowControl w:val="0"/>
              <w:autoSpaceDE w:val="0"/>
              <w:autoSpaceDN w:val="0"/>
              <w:adjustRightInd w:val="0"/>
              <w:spacing w:after="0" w:line="240" w:lineRule="auto"/>
              <w:jc w:val="center"/>
              <w:rPr>
                <w:rFonts w:ascii="Times New Roman" w:hAnsi="Times New Roman" w:cs="Times New Roman"/>
                <w:lang w:val="ru-RU"/>
              </w:rPr>
            </w:pPr>
          </w:p>
          <w:p w:rsidR="00A96447" w:rsidRPr="009B7DF3" w:rsidRDefault="00A96447" w:rsidP="008B0B9F">
            <w:pPr>
              <w:widowControl w:val="0"/>
              <w:autoSpaceDE w:val="0"/>
              <w:autoSpaceDN w:val="0"/>
              <w:adjustRightInd w:val="0"/>
              <w:spacing w:after="0" w:line="240" w:lineRule="auto"/>
              <w:jc w:val="center"/>
              <w:rPr>
                <w:rFonts w:ascii="Times New Roman" w:hAnsi="Times New Roman" w:cs="Times New Roman"/>
                <w:lang w:val="en-US"/>
              </w:rPr>
            </w:pPr>
            <w:r w:rsidRPr="009B7DF3">
              <w:rPr>
                <w:rFonts w:ascii="Times New Roman" w:hAnsi="Times New Roman" w:cs="Times New Roman"/>
                <w:lang w:val="en-US"/>
              </w:rPr>
              <w:t>1.</w:t>
            </w:r>
          </w:p>
          <w:p w:rsidR="00A96447" w:rsidRPr="009B7DF3" w:rsidRDefault="00A96447" w:rsidP="008B0B9F">
            <w:pPr>
              <w:widowControl w:val="0"/>
              <w:autoSpaceDE w:val="0"/>
              <w:autoSpaceDN w:val="0"/>
              <w:adjustRightInd w:val="0"/>
              <w:spacing w:after="0" w:line="240" w:lineRule="auto"/>
              <w:jc w:val="center"/>
              <w:rPr>
                <w:rFonts w:ascii="Times New Roman" w:hAnsi="Times New Roman" w:cs="Times New Roman"/>
                <w:lang w:val="en-US"/>
              </w:rPr>
            </w:pPr>
          </w:p>
        </w:tc>
        <w:tc>
          <w:tcPr>
            <w:tcW w:w="9388" w:type="dxa"/>
          </w:tcPr>
          <w:p w:rsidR="00A96447" w:rsidRPr="009B7DF3" w:rsidRDefault="00A96447" w:rsidP="008B0B9F">
            <w:pPr>
              <w:widowControl w:val="0"/>
              <w:autoSpaceDE w:val="0"/>
              <w:autoSpaceDN w:val="0"/>
              <w:adjustRightInd w:val="0"/>
              <w:spacing w:after="0" w:line="240" w:lineRule="auto"/>
              <w:jc w:val="both"/>
              <w:rPr>
                <w:rFonts w:ascii="Times New Roman" w:hAnsi="Times New Roman" w:cs="Times New Roman"/>
                <w:lang w:val="ru-RU"/>
              </w:rPr>
            </w:pPr>
          </w:p>
          <w:p w:rsidR="00A96447" w:rsidRPr="009B7DF3" w:rsidRDefault="00A96447" w:rsidP="008B0B9F">
            <w:pPr>
              <w:widowControl w:val="0"/>
              <w:autoSpaceDE w:val="0"/>
              <w:autoSpaceDN w:val="0"/>
              <w:adjustRightInd w:val="0"/>
              <w:spacing w:after="0" w:line="240" w:lineRule="auto"/>
              <w:jc w:val="both"/>
              <w:rPr>
                <w:rFonts w:ascii="Times New Roman" w:hAnsi="Times New Roman" w:cs="Times New Roman"/>
                <w:lang w:val="ru-RU"/>
              </w:rPr>
            </w:pPr>
            <w:r w:rsidRPr="009B7DF3">
              <w:rPr>
                <w:rFonts w:ascii="Times New Roman" w:hAnsi="Times New Roman" w:cs="Times New Roman"/>
                <w:lang w:val="ru-RU"/>
              </w:rPr>
              <w:t>_____________________</w:t>
            </w:r>
            <w:r w:rsidRPr="009B7DF3">
              <w:rPr>
                <w:rFonts w:ascii="Times New Roman" w:hAnsi="Times New Roman" w:cs="Times New Roman"/>
              </w:rPr>
              <w:t>______</w:t>
            </w:r>
            <w:r w:rsidRPr="009B7DF3">
              <w:rPr>
                <w:rFonts w:ascii="Times New Roman" w:hAnsi="Times New Roman" w:cs="Times New Roman"/>
                <w:lang w:val="ru-RU"/>
              </w:rPr>
              <w:t>________________</w:t>
            </w:r>
            <w:r w:rsidRPr="009B7DF3">
              <w:rPr>
                <w:rFonts w:ascii="Times New Roman" w:hAnsi="Times New Roman" w:cs="Times New Roman"/>
              </w:rPr>
              <w:t>___</w:t>
            </w:r>
            <w:r w:rsidRPr="009B7DF3">
              <w:rPr>
                <w:rFonts w:ascii="Times New Roman" w:hAnsi="Times New Roman" w:cs="Times New Roman"/>
                <w:lang w:val="ru-RU"/>
              </w:rPr>
              <w:t>___, ЕГН: _____________________,</w:t>
            </w:r>
          </w:p>
          <w:p w:rsidR="00A96447" w:rsidRPr="009B7DF3" w:rsidRDefault="00A96447" w:rsidP="008B0B9F">
            <w:pPr>
              <w:widowControl w:val="0"/>
              <w:autoSpaceDE w:val="0"/>
              <w:autoSpaceDN w:val="0"/>
              <w:adjustRightInd w:val="0"/>
              <w:spacing w:after="0" w:line="240" w:lineRule="auto"/>
              <w:ind w:left="1416" w:firstLine="708"/>
              <w:jc w:val="both"/>
              <w:rPr>
                <w:rFonts w:ascii="Times New Roman" w:hAnsi="Times New Roman" w:cs="Times New Roman"/>
                <w:i/>
                <w:iCs/>
              </w:rPr>
            </w:pPr>
            <w:r w:rsidRPr="009B7DF3">
              <w:rPr>
                <w:rFonts w:ascii="Times New Roman" w:hAnsi="Times New Roman" w:cs="Times New Roman"/>
                <w:i/>
                <w:iCs/>
              </w:rPr>
              <w:t>/име, презиме, фамилия/</w:t>
            </w:r>
          </w:p>
          <w:p w:rsidR="00A96447" w:rsidRPr="009B7DF3" w:rsidRDefault="00A96447" w:rsidP="008B0B9F">
            <w:pPr>
              <w:widowControl w:val="0"/>
              <w:autoSpaceDE w:val="0"/>
              <w:autoSpaceDN w:val="0"/>
              <w:adjustRightInd w:val="0"/>
              <w:spacing w:after="0" w:line="240" w:lineRule="auto"/>
              <w:jc w:val="both"/>
              <w:rPr>
                <w:rFonts w:ascii="Times New Roman" w:hAnsi="Times New Roman" w:cs="Times New Roman"/>
              </w:rPr>
            </w:pPr>
            <w:r w:rsidRPr="009B7DF3">
              <w:rPr>
                <w:rFonts w:ascii="Times New Roman" w:hAnsi="Times New Roman" w:cs="Times New Roman"/>
              </w:rPr>
              <w:t>постоянен адрес ____________________________________________________________</w:t>
            </w:r>
            <w:r w:rsidRPr="009B7DF3">
              <w:rPr>
                <w:rFonts w:ascii="Times New Roman" w:hAnsi="Times New Roman" w:cs="Times New Roman"/>
                <w:lang w:val="ru-RU"/>
              </w:rPr>
              <w:t xml:space="preserve"> </w:t>
            </w:r>
            <w:r w:rsidRPr="009B7DF3">
              <w:rPr>
                <w:rFonts w:ascii="Times New Roman" w:hAnsi="Times New Roman" w:cs="Times New Roman"/>
              </w:rPr>
              <w:t>,</w:t>
            </w:r>
          </w:p>
          <w:p w:rsidR="00A96447" w:rsidRPr="009B7DF3" w:rsidRDefault="00A96447" w:rsidP="008B0B9F">
            <w:pPr>
              <w:widowControl w:val="0"/>
              <w:autoSpaceDE w:val="0"/>
              <w:autoSpaceDN w:val="0"/>
              <w:adjustRightInd w:val="0"/>
              <w:spacing w:after="0" w:line="240" w:lineRule="auto"/>
              <w:jc w:val="both"/>
              <w:rPr>
                <w:rFonts w:ascii="Times New Roman" w:hAnsi="Times New Roman" w:cs="Times New Roman"/>
              </w:rPr>
            </w:pPr>
            <w:r w:rsidRPr="009B7DF3">
              <w:rPr>
                <w:rFonts w:ascii="Times New Roman" w:hAnsi="Times New Roman" w:cs="Times New Roman"/>
              </w:rPr>
              <w:t>гражданство ________________________________________________________________ ,</w:t>
            </w:r>
          </w:p>
          <w:p w:rsidR="00A96447" w:rsidRPr="009B7DF3" w:rsidRDefault="00A96447" w:rsidP="008B0B9F">
            <w:pPr>
              <w:widowControl w:val="0"/>
              <w:autoSpaceDE w:val="0"/>
              <w:autoSpaceDN w:val="0"/>
              <w:adjustRightInd w:val="0"/>
              <w:spacing w:after="0" w:line="240" w:lineRule="auto"/>
              <w:jc w:val="both"/>
              <w:rPr>
                <w:rFonts w:ascii="Times New Roman" w:hAnsi="Times New Roman" w:cs="Times New Roman"/>
                <w:lang w:val="en-US"/>
              </w:rPr>
            </w:pPr>
            <w:r w:rsidRPr="009B7DF3">
              <w:rPr>
                <w:rFonts w:ascii="Times New Roman" w:hAnsi="Times New Roman" w:cs="Times New Roman"/>
              </w:rPr>
              <w:t>документ за самоличност _____________________________________________________</w:t>
            </w:r>
            <w:r w:rsidRPr="009B7DF3">
              <w:rPr>
                <w:rFonts w:ascii="Times New Roman" w:hAnsi="Times New Roman" w:cs="Times New Roman"/>
                <w:lang w:val="en-US"/>
              </w:rPr>
              <w:t>.</w:t>
            </w:r>
          </w:p>
          <w:p w:rsidR="00A96447" w:rsidRPr="009B7DF3" w:rsidRDefault="00A96447" w:rsidP="008B0B9F">
            <w:pPr>
              <w:widowControl w:val="0"/>
              <w:autoSpaceDE w:val="0"/>
              <w:autoSpaceDN w:val="0"/>
              <w:adjustRightInd w:val="0"/>
              <w:spacing w:after="0" w:line="240" w:lineRule="auto"/>
              <w:jc w:val="both"/>
              <w:rPr>
                <w:rFonts w:ascii="Times New Roman" w:hAnsi="Times New Roman" w:cs="Times New Roman"/>
                <w:lang w:val="en-US"/>
              </w:rPr>
            </w:pPr>
          </w:p>
        </w:tc>
      </w:tr>
    </w:tbl>
    <w:p w:rsidR="00A96447" w:rsidRPr="009B7DF3" w:rsidRDefault="00A96447" w:rsidP="00A96447">
      <w:pPr>
        <w:widowControl w:val="0"/>
        <w:autoSpaceDE w:val="0"/>
        <w:autoSpaceDN w:val="0"/>
        <w:adjustRightInd w:val="0"/>
        <w:spacing w:after="0" w:line="240" w:lineRule="auto"/>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
        <w:gridCol w:w="8625"/>
      </w:tblGrid>
      <w:tr w:rsidR="00A96447" w:rsidRPr="00EB5A74" w:rsidTr="008B0B9F">
        <w:tc>
          <w:tcPr>
            <w:tcW w:w="817" w:type="dxa"/>
          </w:tcPr>
          <w:p w:rsidR="00A96447" w:rsidRPr="009B7DF3" w:rsidRDefault="00A96447" w:rsidP="008B0B9F">
            <w:pPr>
              <w:widowControl w:val="0"/>
              <w:autoSpaceDE w:val="0"/>
              <w:autoSpaceDN w:val="0"/>
              <w:adjustRightInd w:val="0"/>
              <w:spacing w:after="0" w:line="240" w:lineRule="auto"/>
              <w:jc w:val="center"/>
              <w:rPr>
                <w:rFonts w:ascii="Times New Roman" w:hAnsi="Times New Roman" w:cs="Times New Roman"/>
                <w:lang w:val="en-US"/>
              </w:rPr>
            </w:pPr>
          </w:p>
          <w:p w:rsidR="00A96447" w:rsidRPr="009B7DF3" w:rsidRDefault="00A96447" w:rsidP="008B0B9F">
            <w:pPr>
              <w:widowControl w:val="0"/>
              <w:autoSpaceDE w:val="0"/>
              <w:autoSpaceDN w:val="0"/>
              <w:adjustRightInd w:val="0"/>
              <w:spacing w:after="0" w:line="240" w:lineRule="auto"/>
              <w:jc w:val="center"/>
              <w:rPr>
                <w:rFonts w:ascii="Times New Roman" w:hAnsi="Times New Roman" w:cs="Times New Roman"/>
                <w:lang w:val="en-US"/>
              </w:rPr>
            </w:pPr>
            <w:r w:rsidRPr="009B7DF3">
              <w:rPr>
                <w:rFonts w:ascii="Times New Roman" w:hAnsi="Times New Roman" w:cs="Times New Roman"/>
                <w:lang w:val="en-US"/>
              </w:rPr>
              <w:t>2.</w:t>
            </w:r>
          </w:p>
          <w:p w:rsidR="00A96447" w:rsidRPr="009B7DF3" w:rsidRDefault="00A96447" w:rsidP="008B0B9F">
            <w:pPr>
              <w:widowControl w:val="0"/>
              <w:autoSpaceDE w:val="0"/>
              <w:autoSpaceDN w:val="0"/>
              <w:adjustRightInd w:val="0"/>
              <w:spacing w:after="0" w:line="240" w:lineRule="auto"/>
              <w:jc w:val="center"/>
              <w:rPr>
                <w:rFonts w:ascii="Times New Roman" w:hAnsi="Times New Roman" w:cs="Times New Roman"/>
                <w:lang w:val="en-US"/>
              </w:rPr>
            </w:pPr>
          </w:p>
        </w:tc>
        <w:tc>
          <w:tcPr>
            <w:tcW w:w="9388" w:type="dxa"/>
          </w:tcPr>
          <w:p w:rsidR="00A96447" w:rsidRPr="009B7DF3" w:rsidRDefault="00A96447" w:rsidP="008B0B9F">
            <w:pPr>
              <w:widowControl w:val="0"/>
              <w:autoSpaceDE w:val="0"/>
              <w:autoSpaceDN w:val="0"/>
              <w:adjustRightInd w:val="0"/>
              <w:spacing w:after="0" w:line="240" w:lineRule="auto"/>
              <w:jc w:val="both"/>
              <w:rPr>
                <w:rFonts w:ascii="Times New Roman" w:hAnsi="Times New Roman" w:cs="Times New Roman"/>
                <w:lang w:val="ru-RU"/>
              </w:rPr>
            </w:pPr>
          </w:p>
          <w:p w:rsidR="00A96447" w:rsidRPr="009B7DF3" w:rsidRDefault="00A96447" w:rsidP="008B0B9F">
            <w:pPr>
              <w:widowControl w:val="0"/>
              <w:autoSpaceDE w:val="0"/>
              <w:autoSpaceDN w:val="0"/>
              <w:adjustRightInd w:val="0"/>
              <w:spacing w:after="0" w:line="240" w:lineRule="auto"/>
              <w:jc w:val="both"/>
              <w:rPr>
                <w:rFonts w:ascii="Times New Roman" w:hAnsi="Times New Roman" w:cs="Times New Roman"/>
                <w:lang w:val="ru-RU"/>
              </w:rPr>
            </w:pPr>
            <w:r w:rsidRPr="009B7DF3">
              <w:rPr>
                <w:rFonts w:ascii="Times New Roman" w:hAnsi="Times New Roman" w:cs="Times New Roman"/>
                <w:lang w:val="ru-RU"/>
              </w:rPr>
              <w:t>_____________________</w:t>
            </w:r>
            <w:r w:rsidRPr="009B7DF3">
              <w:rPr>
                <w:rFonts w:ascii="Times New Roman" w:hAnsi="Times New Roman" w:cs="Times New Roman"/>
              </w:rPr>
              <w:t>______</w:t>
            </w:r>
            <w:r w:rsidRPr="009B7DF3">
              <w:rPr>
                <w:rFonts w:ascii="Times New Roman" w:hAnsi="Times New Roman" w:cs="Times New Roman"/>
                <w:lang w:val="ru-RU"/>
              </w:rPr>
              <w:t>________________</w:t>
            </w:r>
            <w:r w:rsidRPr="009B7DF3">
              <w:rPr>
                <w:rFonts w:ascii="Times New Roman" w:hAnsi="Times New Roman" w:cs="Times New Roman"/>
              </w:rPr>
              <w:t>___</w:t>
            </w:r>
            <w:r w:rsidRPr="009B7DF3">
              <w:rPr>
                <w:rFonts w:ascii="Times New Roman" w:hAnsi="Times New Roman" w:cs="Times New Roman"/>
                <w:lang w:val="ru-RU"/>
              </w:rPr>
              <w:t>___, ЕГН: _____________________,</w:t>
            </w:r>
          </w:p>
          <w:p w:rsidR="00A96447" w:rsidRPr="009B7DF3" w:rsidRDefault="00A96447" w:rsidP="008B0B9F">
            <w:pPr>
              <w:widowControl w:val="0"/>
              <w:autoSpaceDE w:val="0"/>
              <w:autoSpaceDN w:val="0"/>
              <w:adjustRightInd w:val="0"/>
              <w:spacing w:after="0" w:line="240" w:lineRule="auto"/>
              <w:ind w:left="1416" w:firstLine="708"/>
              <w:jc w:val="both"/>
              <w:rPr>
                <w:rFonts w:ascii="Times New Roman" w:hAnsi="Times New Roman" w:cs="Times New Roman"/>
                <w:i/>
                <w:iCs/>
              </w:rPr>
            </w:pPr>
            <w:r w:rsidRPr="009B7DF3">
              <w:rPr>
                <w:rFonts w:ascii="Times New Roman" w:hAnsi="Times New Roman" w:cs="Times New Roman"/>
                <w:i/>
                <w:iCs/>
              </w:rPr>
              <w:t>/име, презиме, фамилия/</w:t>
            </w:r>
          </w:p>
          <w:p w:rsidR="00A96447" w:rsidRPr="009B7DF3" w:rsidRDefault="00A96447" w:rsidP="008B0B9F">
            <w:pPr>
              <w:widowControl w:val="0"/>
              <w:autoSpaceDE w:val="0"/>
              <w:autoSpaceDN w:val="0"/>
              <w:adjustRightInd w:val="0"/>
              <w:spacing w:after="0" w:line="240" w:lineRule="auto"/>
              <w:jc w:val="both"/>
              <w:rPr>
                <w:rFonts w:ascii="Times New Roman" w:hAnsi="Times New Roman" w:cs="Times New Roman"/>
              </w:rPr>
            </w:pPr>
            <w:r w:rsidRPr="009B7DF3">
              <w:rPr>
                <w:rFonts w:ascii="Times New Roman" w:hAnsi="Times New Roman" w:cs="Times New Roman"/>
              </w:rPr>
              <w:t>постоянен адрес ____________________________________________________________</w:t>
            </w:r>
            <w:r w:rsidRPr="009B7DF3">
              <w:rPr>
                <w:rFonts w:ascii="Times New Roman" w:hAnsi="Times New Roman" w:cs="Times New Roman"/>
                <w:lang w:val="ru-RU"/>
              </w:rPr>
              <w:t xml:space="preserve"> </w:t>
            </w:r>
            <w:r w:rsidRPr="009B7DF3">
              <w:rPr>
                <w:rFonts w:ascii="Times New Roman" w:hAnsi="Times New Roman" w:cs="Times New Roman"/>
              </w:rPr>
              <w:t>,</w:t>
            </w:r>
          </w:p>
          <w:p w:rsidR="00A96447" w:rsidRPr="009B7DF3" w:rsidRDefault="00A96447" w:rsidP="008B0B9F">
            <w:pPr>
              <w:widowControl w:val="0"/>
              <w:autoSpaceDE w:val="0"/>
              <w:autoSpaceDN w:val="0"/>
              <w:adjustRightInd w:val="0"/>
              <w:spacing w:after="0" w:line="240" w:lineRule="auto"/>
              <w:jc w:val="both"/>
              <w:rPr>
                <w:rFonts w:ascii="Times New Roman" w:hAnsi="Times New Roman" w:cs="Times New Roman"/>
              </w:rPr>
            </w:pPr>
            <w:r w:rsidRPr="009B7DF3">
              <w:rPr>
                <w:rFonts w:ascii="Times New Roman" w:hAnsi="Times New Roman" w:cs="Times New Roman"/>
              </w:rPr>
              <w:t>гражданство ________________________________________________________________ ,</w:t>
            </w:r>
          </w:p>
          <w:p w:rsidR="00A96447" w:rsidRPr="009B7DF3" w:rsidRDefault="00A96447" w:rsidP="008B0B9F">
            <w:pPr>
              <w:widowControl w:val="0"/>
              <w:autoSpaceDE w:val="0"/>
              <w:autoSpaceDN w:val="0"/>
              <w:adjustRightInd w:val="0"/>
              <w:spacing w:after="0" w:line="240" w:lineRule="auto"/>
              <w:jc w:val="both"/>
              <w:rPr>
                <w:rFonts w:ascii="Times New Roman" w:hAnsi="Times New Roman" w:cs="Times New Roman"/>
                <w:lang w:val="en-US"/>
              </w:rPr>
            </w:pPr>
            <w:r w:rsidRPr="009B7DF3">
              <w:rPr>
                <w:rFonts w:ascii="Times New Roman" w:hAnsi="Times New Roman" w:cs="Times New Roman"/>
              </w:rPr>
              <w:t>документ за самоличност _____________________________________________________</w:t>
            </w:r>
            <w:r w:rsidRPr="009B7DF3">
              <w:rPr>
                <w:rFonts w:ascii="Times New Roman" w:hAnsi="Times New Roman" w:cs="Times New Roman"/>
                <w:lang w:val="en-US"/>
              </w:rPr>
              <w:t>.</w:t>
            </w:r>
          </w:p>
          <w:p w:rsidR="00A96447" w:rsidRPr="009B7DF3" w:rsidRDefault="00A96447" w:rsidP="008B0B9F">
            <w:pPr>
              <w:widowControl w:val="0"/>
              <w:autoSpaceDE w:val="0"/>
              <w:autoSpaceDN w:val="0"/>
              <w:adjustRightInd w:val="0"/>
              <w:spacing w:after="0" w:line="240" w:lineRule="auto"/>
              <w:jc w:val="both"/>
              <w:rPr>
                <w:rFonts w:ascii="Times New Roman" w:hAnsi="Times New Roman" w:cs="Times New Roman"/>
                <w:lang w:val="en-US"/>
              </w:rPr>
            </w:pPr>
          </w:p>
        </w:tc>
      </w:tr>
    </w:tbl>
    <w:p w:rsidR="00A96447" w:rsidRPr="009B7DF3" w:rsidRDefault="00A96447" w:rsidP="00A96447">
      <w:pPr>
        <w:widowControl w:val="0"/>
        <w:autoSpaceDE w:val="0"/>
        <w:autoSpaceDN w:val="0"/>
        <w:adjustRightInd w:val="0"/>
        <w:spacing w:after="0" w:line="240" w:lineRule="auto"/>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
        <w:gridCol w:w="8506"/>
      </w:tblGrid>
      <w:tr w:rsidR="00A96447" w:rsidRPr="00EB5A74" w:rsidTr="008B0B9F">
        <w:tc>
          <w:tcPr>
            <w:tcW w:w="817" w:type="dxa"/>
          </w:tcPr>
          <w:p w:rsidR="00A96447" w:rsidRPr="009B7DF3" w:rsidRDefault="00A96447" w:rsidP="008B0B9F">
            <w:pPr>
              <w:widowControl w:val="0"/>
              <w:autoSpaceDE w:val="0"/>
              <w:autoSpaceDN w:val="0"/>
              <w:adjustRightInd w:val="0"/>
              <w:spacing w:after="0" w:line="240" w:lineRule="auto"/>
              <w:jc w:val="center"/>
              <w:rPr>
                <w:rFonts w:ascii="Times New Roman" w:hAnsi="Times New Roman" w:cs="Times New Roman"/>
              </w:rPr>
            </w:pPr>
            <w:r w:rsidRPr="009B7DF3">
              <w:rPr>
                <w:rFonts w:ascii="Times New Roman" w:hAnsi="Times New Roman" w:cs="Times New Roman"/>
              </w:rPr>
              <w:t>…</w:t>
            </w:r>
          </w:p>
        </w:tc>
        <w:tc>
          <w:tcPr>
            <w:tcW w:w="9388" w:type="dxa"/>
          </w:tcPr>
          <w:p w:rsidR="00A96447" w:rsidRPr="009B7DF3" w:rsidRDefault="00A96447" w:rsidP="008B0B9F">
            <w:pPr>
              <w:widowControl w:val="0"/>
              <w:autoSpaceDE w:val="0"/>
              <w:autoSpaceDN w:val="0"/>
              <w:adjustRightInd w:val="0"/>
              <w:spacing w:after="0" w:line="240" w:lineRule="auto"/>
              <w:jc w:val="both"/>
              <w:rPr>
                <w:rFonts w:ascii="Times New Roman" w:hAnsi="Times New Roman" w:cs="Times New Roman"/>
                <w:lang w:val="en-US"/>
              </w:rPr>
            </w:pPr>
          </w:p>
        </w:tc>
      </w:tr>
    </w:tbl>
    <w:p w:rsidR="00A96447" w:rsidRPr="00CE33DA" w:rsidRDefault="00A96447" w:rsidP="00A96447">
      <w:pPr>
        <w:widowControl w:val="0"/>
        <w:autoSpaceDE w:val="0"/>
        <w:autoSpaceDN w:val="0"/>
        <w:adjustRightInd w:val="0"/>
        <w:spacing w:after="0" w:line="240" w:lineRule="auto"/>
        <w:jc w:val="both"/>
        <w:rPr>
          <w:rFonts w:ascii="Times New Roman" w:hAnsi="Times New Roman" w:cs="Times New Roman"/>
          <w:lang w:val="en-US"/>
        </w:rPr>
      </w:pPr>
    </w:p>
    <w:p w:rsidR="00A96447" w:rsidRPr="00CE33DA" w:rsidRDefault="00A96447" w:rsidP="00A96447">
      <w:pPr>
        <w:widowControl w:val="0"/>
        <w:autoSpaceDE w:val="0"/>
        <w:autoSpaceDN w:val="0"/>
        <w:adjustRightInd w:val="0"/>
        <w:spacing w:after="0" w:line="240" w:lineRule="auto"/>
        <w:jc w:val="both"/>
        <w:rPr>
          <w:rFonts w:ascii="Times New Roman" w:hAnsi="Times New Roman" w:cs="Times New Roman"/>
          <w:b/>
          <w:bCs/>
          <w:spacing w:val="20"/>
        </w:rPr>
      </w:pPr>
      <w:r w:rsidRPr="00CE33DA">
        <w:rPr>
          <w:rFonts w:ascii="Times New Roman" w:hAnsi="Times New Roman" w:cs="Times New Roman"/>
        </w:rPr>
        <w:t>Известна ми е наказателната отговорност по чл. 313 от Наказателния кодекс за деклариране на неверни обстоятелства.</w:t>
      </w:r>
      <w:r w:rsidRPr="00CE33DA">
        <w:rPr>
          <w:rFonts w:ascii="Times New Roman" w:hAnsi="Times New Roman" w:cs="Times New Roman"/>
          <w:b/>
          <w:bCs/>
          <w:spacing w:val="20"/>
        </w:rPr>
        <w:t xml:space="preserve"> </w:t>
      </w:r>
    </w:p>
    <w:p w:rsidR="00A96447" w:rsidRPr="00CE33DA" w:rsidRDefault="00A96447" w:rsidP="00A96447">
      <w:pPr>
        <w:widowControl w:val="0"/>
        <w:autoSpaceDE w:val="0"/>
        <w:autoSpaceDN w:val="0"/>
        <w:adjustRightInd w:val="0"/>
        <w:spacing w:after="0" w:line="240" w:lineRule="auto"/>
        <w:rPr>
          <w:rFonts w:ascii="Times New Roman" w:hAnsi="Times New Roman" w:cs="Times New Roman"/>
          <w:b/>
          <w:bCs/>
          <w:spacing w:val="20"/>
        </w:rPr>
      </w:pPr>
    </w:p>
    <w:tbl>
      <w:tblPr>
        <w:tblW w:w="0" w:type="auto"/>
        <w:tblInd w:w="2" w:type="dxa"/>
        <w:tblLayout w:type="fixed"/>
        <w:tblLook w:val="0000" w:firstRow="0" w:lastRow="0" w:firstColumn="0" w:lastColumn="0" w:noHBand="0" w:noVBand="0"/>
      </w:tblPr>
      <w:tblGrid>
        <w:gridCol w:w="5688"/>
        <w:gridCol w:w="3590"/>
      </w:tblGrid>
      <w:tr w:rsidR="00A96447" w:rsidRPr="00EB5A74" w:rsidTr="008B0B9F">
        <w:trPr>
          <w:trHeight w:val="414"/>
        </w:trPr>
        <w:tc>
          <w:tcPr>
            <w:tcW w:w="5688" w:type="dxa"/>
          </w:tcPr>
          <w:p w:rsidR="00A96447" w:rsidRPr="009B7DF3" w:rsidRDefault="00A96447" w:rsidP="008B0B9F">
            <w:pPr>
              <w:snapToGrid w:val="0"/>
              <w:spacing w:after="0" w:line="240" w:lineRule="auto"/>
              <w:jc w:val="right"/>
              <w:rPr>
                <w:rFonts w:ascii="Times New Roman" w:eastAsia="MS ??" w:hAnsi="Times New Roman" w:cs="Times New Roman"/>
                <w:b/>
                <w:bCs/>
                <w:sz w:val="24"/>
                <w:szCs w:val="24"/>
              </w:rPr>
            </w:pPr>
            <w:proofErr w:type="spellStart"/>
            <w:r w:rsidRPr="009B7DF3">
              <w:rPr>
                <w:rFonts w:ascii="Times New Roman" w:eastAsia="MS ??" w:hAnsi="Times New Roman" w:cs="Times New Roman"/>
                <w:b/>
                <w:bCs/>
                <w:sz w:val="24"/>
                <w:szCs w:val="24"/>
                <w:lang w:val="en-US"/>
              </w:rPr>
              <w:t>Дата</w:t>
            </w:r>
            <w:proofErr w:type="spellEnd"/>
            <w:r w:rsidRPr="009B7DF3">
              <w:rPr>
                <w:rFonts w:ascii="Times New Roman" w:eastAsia="MS ??" w:hAnsi="Times New Roman" w:cs="Times New Roman"/>
                <w:b/>
                <w:bCs/>
                <w:sz w:val="24"/>
                <w:szCs w:val="24"/>
              </w:rPr>
              <w:t>:</w:t>
            </w:r>
          </w:p>
        </w:tc>
        <w:tc>
          <w:tcPr>
            <w:tcW w:w="3590" w:type="dxa"/>
          </w:tcPr>
          <w:p w:rsidR="00A96447" w:rsidRPr="009B7DF3" w:rsidRDefault="00A96447" w:rsidP="008B0B9F">
            <w:pPr>
              <w:snapToGrid w:val="0"/>
              <w:spacing w:after="0" w:line="240" w:lineRule="auto"/>
              <w:jc w:val="both"/>
              <w:rPr>
                <w:rFonts w:ascii="Times New Roman" w:eastAsia="MS ??" w:hAnsi="Times New Roman" w:cs="Times New Roman"/>
                <w:sz w:val="24"/>
                <w:szCs w:val="24"/>
              </w:rPr>
            </w:pPr>
            <w:r w:rsidRPr="009B7DF3">
              <w:rPr>
                <w:rFonts w:ascii="Times New Roman" w:eastAsia="MS ??" w:hAnsi="Times New Roman" w:cs="Times New Roman"/>
                <w:sz w:val="24"/>
                <w:szCs w:val="24"/>
              </w:rPr>
              <w:t>.....................................................</w:t>
            </w:r>
          </w:p>
        </w:tc>
      </w:tr>
      <w:tr w:rsidR="00A96447" w:rsidRPr="00EB5A74" w:rsidTr="008B0B9F">
        <w:trPr>
          <w:trHeight w:val="414"/>
        </w:trPr>
        <w:tc>
          <w:tcPr>
            <w:tcW w:w="5688" w:type="dxa"/>
          </w:tcPr>
          <w:p w:rsidR="00A96447" w:rsidRPr="009B7DF3" w:rsidRDefault="00A96447" w:rsidP="008B0B9F">
            <w:pPr>
              <w:snapToGrid w:val="0"/>
              <w:spacing w:after="0" w:line="240" w:lineRule="auto"/>
              <w:jc w:val="right"/>
              <w:rPr>
                <w:rFonts w:ascii="Times New Roman" w:eastAsia="MS ??" w:hAnsi="Times New Roman" w:cs="Times New Roman"/>
                <w:b/>
                <w:bCs/>
                <w:sz w:val="24"/>
                <w:szCs w:val="24"/>
              </w:rPr>
            </w:pPr>
            <w:r w:rsidRPr="009B7DF3">
              <w:rPr>
                <w:rFonts w:ascii="Times New Roman" w:eastAsia="MS ??" w:hAnsi="Times New Roman" w:cs="Times New Roman"/>
                <w:b/>
                <w:bCs/>
                <w:sz w:val="24"/>
                <w:szCs w:val="24"/>
                <w:lang w:val="en-US"/>
              </w:rPr>
              <w:t xml:space="preserve">Име и </w:t>
            </w:r>
            <w:proofErr w:type="spellStart"/>
            <w:r w:rsidRPr="009B7DF3">
              <w:rPr>
                <w:rFonts w:ascii="Times New Roman" w:eastAsia="MS ??" w:hAnsi="Times New Roman" w:cs="Times New Roman"/>
                <w:b/>
                <w:bCs/>
                <w:sz w:val="24"/>
                <w:szCs w:val="24"/>
                <w:lang w:val="en-US"/>
              </w:rPr>
              <w:t>фамилия</w:t>
            </w:r>
            <w:proofErr w:type="spellEnd"/>
            <w:r w:rsidRPr="009B7DF3">
              <w:rPr>
                <w:rFonts w:ascii="Times New Roman" w:eastAsia="MS ??" w:hAnsi="Times New Roman" w:cs="Times New Roman"/>
                <w:b/>
                <w:bCs/>
                <w:sz w:val="24"/>
                <w:szCs w:val="24"/>
              </w:rPr>
              <w:t>:</w:t>
            </w:r>
          </w:p>
        </w:tc>
        <w:tc>
          <w:tcPr>
            <w:tcW w:w="3590" w:type="dxa"/>
          </w:tcPr>
          <w:p w:rsidR="00A96447" w:rsidRPr="009B7DF3" w:rsidRDefault="00A96447" w:rsidP="008B0B9F">
            <w:pPr>
              <w:snapToGrid w:val="0"/>
              <w:spacing w:after="0" w:line="240" w:lineRule="auto"/>
              <w:jc w:val="both"/>
              <w:rPr>
                <w:rFonts w:ascii="Times New Roman" w:eastAsia="MS ??" w:hAnsi="Times New Roman" w:cs="Times New Roman"/>
                <w:sz w:val="24"/>
                <w:szCs w:val="24"/>
                <w:lang w:val="en-US"/>
              </w:rPr>
            </w:pPr>
            <w:r w:rsidRPr="009B7DF3">
              <w:rPr>
                <w:rFonts w:ascii="Times New Roman" w:eastAsia="MS ??" w:hAnsi="Times New Roman" w:cs="Times New Roman"/>
                <w:sz w:val="24"/>
                <w:szCs w:val="24"/>
                <w:lang w:val="en-US"/>
              </w:rPr>
              <w:t>…………………………………..</w:t>
            </w:r>
          </w:p>
        </w:tc>
      </w:tr>
      <w:tr w:rsidR="00A96447" w:rsidRPr="00EB5A74" w:rsidTr="008B0B9F">
        <w:trPr>
          <w:trHeight w:val="379"/>
        </w:trPr>
        <w:tc>
          <w:tcPr>
            <w:tcW w:w="5688" w:type="dxa"/>
          </w:tcPr>
          <w:p w:rsidR="00A96447" w:rsidRPr="009B7DF3" w:rsidRDefault="00A96447" w:rsidP="008B0B9F">
            <w:pPr>
              <w:snapToGrid w:val="0"/>
              <w:spacing w:after="0" w:line="240" w:lineRule="auto"/>
              <w:jc w:val="right"/>
              <w:rPr>
                <w:rFonts w:ascii="Times New Roman" w:eastAsia="MS ??" w:hAnsi="Times New Roman"/>
                <w:b/>
                <w:bCs/>
                <w:sz w:val="24"/>
                <w:szCs w:val="24"/>
                <w:lang w:val="en-US"/>
              </w:rPr>
            </w:pPr>
            <w:r w:rsidRPr="009B7DF3">
              <w:rPr>
                <w:rFonts w:ascii="Times New Roman" w:eastAsia="MS ??" w:hAnsi="Times New Roman" w:cs="Times New Roman"/>
                <w:b/>
                <w:bCs/>
                <w:sz w:val="24"/>
                <w:szCs w:val="24"/>
              </w:rPr>
              <w:t xml:space="preserve">Подпис и печат: </w:t>
            </w:r>
          </w:p>
        </w:tc>
        <w:tc>
          <w:tcPr>
            <w:tcW w:w="3590" w:type="dxa"/>
          </w:tcPr>
          <w:p w:rsidR="00A96447" w:rsidRPr="009B7DF3" w:rsidRDefault="00A96447" w:rsidP="008B0B9F">
            <w:pPr>
              <w:snapToGrid w:val="0"/>
              <w:spacing w:after="0" w:line="240" w:lineRule="auto"/>
              <w:jc w:val="both"/>
              <w:rPr>
                <w:rFonts w:ascii="Times New Roman" w:eastAsia="MS ??" w:hAnsi="Times New Roman" w:cs="Times New Roman"/>
                <w:sz w:val="24"/>
                <w:szCs w:val="24"/>
                <w:lang w:val="en-US"/>
              </w:rPr>
            </w:pPr>
            <w:r w:rsidRPr="009B7DF3">
              <w:rPr>
                <w:rFonts w:ascii="Times New Roman" w:eastAsia="MS ??" w:hAnsi="Times New Roman" w:cs="Times New Roman"/>
                <w:sz w:val="24"/>
                <w:szCs w:val="24"/>
                <w:lang w:val="en-US"/>
              </w:rPr>
              <w:t>…………………………………..</w:t>
            </w:r>
          </w:p>
        </w:tc>
      </w:tr>
    </w:tbl>
    <w:p w:rsidR="00A96447" w:rsidRPr="00CE33DA" w:rsidRDefault="00A96447" w:rsidP="00A96447">
      <w:pPr>
        <w:widowControl w:val="0"/>
        <w:tabs>
          <w:tab w:val="left" w:pos="3105"/>
        </w:tabs>
        <w:autoSpaceDE w:val="0"/>
        <w:autoSpaceDN w:val="0"/>
        <w:adjustRightInd w:val="0"/>
        <w:spacing w:after="0" w:line="240" w:lineRule="auto"/>
        <w:rPr>
          <w:rFonts w:ascii="Times New Roman" w:hAnsi="Times New Roman" w:cs="Times New Roman"/>
          <w:lang w:val="ru-RU"/>
        </w:rPr>
      </w:pPr>
      <w:r w:rsidRPr="00CE33DA">
        <w:rPr>
          <w:rFonts w:ascii="Times New Roman" w:hAnsi="Times New Roman" w:cs="Times New Roman"/>
        </w:rPr>
        <w:tab/>
      </w:r>
    </w:p>
    <w:p w:rsidR="00A96447" w:rsidRPr="009B7DF3" w:rsidRDefault="00A96447" w:rsidP="00A96447">
      <w:pPr>
        <w:widowControl w:val="0"/>
        <w:autoSpaceDE w:val="0"/>
        <w:autoSpaceDN w:val="0"/>
        <w:adjustRightInd w:val="0"/>
        <w:spacing w:after="0" w:line="240" w:lineRule="auto"/>
        <w:rPr>
          <w:rFonts w:ascii="Times New Roman" w:hAnsi="Times New Roman" w:cs="Times New Roman"/>
          <w:i/>
          <w:iCs/>
          <w:sz w:val="16"/>
          <w:szCs w:val="16"/>
        </w:rPr>
      </w:pPr>
      <w:r w:rsidRPr="009B7DF3">
        <w:rPr>
          <w:rFonts w:ascii="Times New Roman" w:hAnsi="Times New Roman" w:cs="Times New Roman"/>
          <w:i/>
          <w:iCs/>
          <w:sz w:val="16"/>
          <w:szCs w:val="16"/>
        </w:rPr>
        <w:t>Забележка:</w:t>
      </w:r>
    </w:p>
    <w:p w:rsidR="00A96447" w:rsidRPr="009B7DF3" w:rsidRDefault="00A96447" w:rsidP="00A96447">
      <w:pPr>
        <w:widowControl w:val="0"/>
        <w:autoSpaceDE w:val="0"/>
        <w:autoSpaceDN w:val="0"/>
        <w:adjustRightInd w:val="0"/>
        <w:spacing w:after="0" w:line="240" w:lineRule="auto"/>
        <w:jc w:val="both"/>
        <w:rPr>
          <w:rFonts w:ascii="Times New Roman" w:hAnsi="Times New Roman" w:cs="Times New Roman"/>
          <w:i/>
          <w:iCs/>
          <w:sz w:val="16"/>
          <w:szCs w:val="16"/>
        </w:rPr>
      </w:pPr>
      <w:r w:rsidRPr="009B7DF3">
        <w:rPr>
          <w:rFonts w:ascii="Times New Roman" w:hAnsi="Times New Roman" w:cs="Times New Roman"/>
          <w:i/>
          <w:iCs/>
          <w:sz w:val="16"/>
          <w:szCs w:val="16"/>
        </w:rPr>
        <w:t>1. Когато участникът е обединение, което не е юридическо лице, декларацията се попълва за всяко юридическо лице, включено в обединението.</w:t>
      </w:r>
    </w:p>
    <w:p w:rsidR="00A96447" w:rsidRPr="0095379F" w:rsidRDefault="00A96447" w:rsidP="00A96447">
      <w:pPr>
        <w:widowControl w:val="0"/>
        <w:autoSpaceDE w:val="0"/>
        <w:autoSpaceDN w:val="0"/>
        <w:adjustRightInd w:val="0"/>
        <w:spacing w:after="0" w:line="240" w:lineRule="auto"/>
        <w:jc w:val="both"/>
        <w:rPr>
          <w:rFonts w:ascii="Times New Roman" w:hAnsi="Times New Roman" w:cs="Times New Roman"/>
          <w:i/>
          <w:iCs/>
          <w:sz w:val="16"/>
          <w:szCs w:val="16"/>
        </w:rPr>
      </w:pPr>
      <w:r w:rsidRPr="009B7DF3">
        <w:rPr>
          <w:rFonts w:ascii="Times New Roman" w:hAnsi="Times New Roman" w:cs="Times New Roman"/>
          <w:i/>
          <w:iCs/>
          <w:sz w:val="16"/>
          <w:szCs w:val="16"/>
        </w:rPr>
        <w:t>2. Достатъчно е подаването на декларация от едно от лицата, които могат самостоятелно да представляват участника.</w:t>
      </w:r>
    </w:p>
    <w:p w:rsidR="0095379F" w:rsidRDefault="0095379F" w:rsidP="008C7802">
      <w:pPr>
        <w:widowControl w:val="0"/>
        <w:autoSpaceDE w:val="0"/>
        <w:autoSpaceDN w:val="0"/>
        <w:adjustRightInd w:val="0"/>
        <w:spacing w:after="0" w:line="240" w:lineRule="auto"/>
        <w:jc w:val="right"/>
        <w:rPr>
          <w:rFonts w:ascii="Times New Roman" w:hAnsi="Times New Roman" w:cs="Times New Roman"/>
          <w:b/>
          <w:bCs/>
          <w:i/>
          <w:iCs/>
          <w:sz w:val="24"/>
          <w:szCs w:val="24"/>
        </w:rPr>
      </w:pPr>
    </w:p>
    <w:p w:rsidR="00CB6E65" w:rsidRDefault="00CB6E65" w:rsidP="0095379F">
      <w:pPr>
        <w:widowControl w:val="0"/>
        <w:autoSpaceDE w:val="0"/>
        <w:autoSpaceDN w:val="0"/>
        <w:adjustRightInd w:val="0"/>
        <w:spacing w:after="0" w:line="240" w:lineRule="auto"/>
        <w:rPr>
          <w:rFonts w:ascii="Times New Roman" w:hAnsi="Times New Roman" w:cs="Times New Roman"/>
          <w:b/>
          <w:bCs/>
          <w:i/>
          <w:iCs/>
          <w:sz w:val="24"/>
          <w:szCs w:val="24"/>
        </w:rPr>
      </w:pPr>
    </w:p>
    <w:p w:rsidR="00A13F32" w:rsidRPr="00A96447" w:rsidRDefault="00A13F32" w:rsidP="008C7802">
      <w:pPr>
        <w:widowControl w:val="0"/>
        <w:autoSpaceDE w:val="0"/>
        <w:autoSpaceDN w:val="0"/>
        <w:adjustRightInd w:val="0"/>
        <w:spacing w:after="0" w:line="240" w:lineRule="auto"/>
        <w:jc w:val="right"/>
        <w:rPr>
          <w:rFonts w:ascii="Times New Roman" w:hAnsi="Times New Roman" w:cs="Times New Roman"/>
          <w:b/>
          <w:bCs/>
          <w:i/>
          <w:iCs/>
          <w:sz w:val="24"/>
          <w:szCs w:val="24"/>
          <w:lang w:val="ru-RU"/>
        </w:rPr>
      </w:pPr>
    </w:p>
    <w:p w:rsidR="00FD48FB" w:rsidRPr="00DB599A" w:rsidRDefault="00FD48FB" w:rsidP="00804501">
      <w:pPr>
        <w:widowControl w:val="0"/>
        <w:autoSpaceDE w:val="0"/>
        <w:autoSpaceDN w:val="0"/>
        <w:adjustRightInd w:val="0"/>
        <w:spacing w:after="0" w:line="240" w:lineRule="auto"/>
        <w:ind w:right="-567"/>
        <w:jc w:val="right"/>
        <w:rPr>
          <w:rFonts w:ascii="Times New Roman" w:hAnsi="Times New Roman" w:cs="Times New Roman"/>
          <w:b/>
          <w:bCs/>
          <w:sz w:val="24"/>
          <w:szCs w:val="24"/>
          <w:lang w:val="ru-RU"/>
        </w:rPr>
      </w:pPr>
      <w:r w:rsidRPr="00804501">
        <w:rPr>
          <w:rFonts w:ascii="Times New Roman" w:hAnsi="Times New Roman" w:cs="Times New Roman"/>
          <w:b/>
          <w:bCs/>
          <w:i/>
          <w:iCs/>
          <w:sz w:val="24"/>
          <w:szCs w:val="24"/>
        </w:rPr>
        <w:t>Образец</w:t>
      </w:r>
      <w:r w:rsidRPr="00804501">
        <w:rPr>
          <w:rFonts w:ascii="Times New Roman" w:hAnsi="Times New Roman" w:cs="Times New Roman"/>
          <w:b/>
          <w:bCs/>
          <w:sz w:val="24"/>
          <w:szCs w:val="24"/>
        </w:rPr>
        <w:t xml:space="preserve"> </w:t>
      </w:r>
      <w:r w:rsidRPr="00804501">
        <w:rPr>
          <w:rFonts w:ascii="Times New Roman" w:hAnsi="Times New Roman" w:cs="Times New Roman"/>
          <w:b/>
          <w:bCs/>
          <w:i/>
          <w:iCs/>
          <w:sz w:val="24"/>
          <w:szCs w:val="24"/>
        </w:rPr>
        <w:t xml:space="preserve">№ </w:t>
      </w:r>
      <w:r w:rsidR="00644D28" w:rsidRPr="00DB599A">
        <w:rPr>
          <w:rFonts w:ascii="Times New Roman" w:hAnsi="Times New Roman" w:cs="Times New Roman"/>
          <w:b/>
          <w:bCs/>
          <w:i/>
          <w:iCs/>
          <w:sz w:val="24"/>
          <w:szCs w:val="24"/>
          <w:lang w:val="ru-RU"/>
        </w:rPr>
        <w:t>5</w:t>
      </w:r>
    </w:p>
    <w:p w:rsidR="00FD48FB" w:rsidRPr="00804501" w:rsidRDefault="00FD48FB" w:rsidP="00804501">
      <w:pPr>
        <w:widowControl w:val="0"/>
        <w:autoSpaceDE w:val="0"/>
        <w:autoSpaceDN w:val="0"/>
        <w:adjustRightInd w:val="0"/>
        <w:spacing w:after="0" w:line="240" w:lineRule="auto"/>
        <w:ind w:right="-567" w:firstLine="5954"/>
        <w:rPr>
          <w:rFonts w:ascii="Times New Roman" w:hAnsi="Times New Roman" w:cs="Times New Roman"/>
          <w:b/>
          <w:bCs/>
          <w:sz w:val="24"/>
          <w:szCs w:val="24"/>
        </w:rPr>
      </w:pPr>
    </w:p>
    <w:p w:rsidR="00FD48FB" w:rsidRPr="00804501" w:rsidRDefault="00FD48FB" w:rsidP="00804501">
      <w:pPr>
        <w:widowControl w:val="0"/>
        <w:autoSpaceDE w:val="0"/>
        <w:autoSpaceDN w:val="0"/>
        <w:adjustRightInd w:val="0"/>
        <w:spacing w:after="0" w:line="240" w:lineRule="auto"/>
        <w:ind w:right="-567"/>
        <w:rPr>
          <w:rFonts w:ascii="Times New Roman" w:hAnsi="Times New Roman" w:cs="Times New Roman"/>
          <w:b/>
          <w:bCs/>
          <w:sz w:val="24"/>
          <w:szCs w:val="24"/>
        </w:rPr>
      </w:pPr>
      <w:r w:rsidRPr="00804501">
        <w:rPr>
          <w:rFonts w:ascii="Times New Roman" w:hAnsi="Times New Roman" w:cs="Times New Roman"/>
          <w:b/>
          <w:bCs/>
          <w:sz w:val="24"/>
          <w:szCs w:val="24"/>
        </w:rPr>
        <w:t>ДО:</w:t>
      </w:r>
    </w:p>
    <w:p w:rsidR="00FD48FB" w:rsidRPr="00804501" w:rsidRDefault="00FD48FB" w:rsidP="00804501">
      <w:pPr>
        <w:widowControl w:val="0"/>
        <w:autoSpaceDE w:val="0"/>
        <w:autoSpaceDN w:val="0"/>
        <w:adjustRightInd w:val="0"/>
        <w:spacing w:after="0" w:line="240" w:lineRule="auto"/>
        <w:ind w:right="-567"/>
        <w:rPr>
          <w:rFonts w:ascii="Times New Roman" w:hAnsi="Times New Roman" w:cs="Times New Roman"/>
          <w:b/>
          <w:bCs/>
          <w:sz w:val="24"/>
          <w:szCs w:val="24"/>
        </w:rPr>
      </w:pPr>
      <w:r w:rsidRPr="00804501">
        <w:rPr>
          <w:rFonts w:ascii="Times New Roman" w:hAnsi="Times New Roman" w:cs="Times New Roman"/>
          <w:b/>
          <w:bCs/>
          <w:sz w:val="24"/>
          <w:szCs w:val="24"/>
        </w:rPr>
        <w:t>ОБЩИНА ШАБЛА</w:t>
      </w:r>
    </w:p>
    <w:p w:rsidR="00FD48FB" w:rsidRPr="00804501" w:rsidRDefault="00FD48FB" w:rsidP="00804501">
      <w:pPr>
        <w:widowControl w:val="0"/>
        <w:autoSpaceDE w:val="0"/>
        <w:autoSpaceDN w:val="0"/>
        <w:adjustRightInd w:val="0"/>
        <w:spacing w:after="0" w:line="240" w:lineRule="auto"/>
        <w:ind w:right="-567"/>
        <w:rPr>
          <w:rFonts w:ascii="Times New Roman" w:hAnsi="Times New Roman" w:cs="Times New Roman"/>
          <w:b/>
          <w:bCs/>
          <w:sz w:val="24"/>
          <w:szCs w:val="24"/>
        </w:rPr>
      </w:pPr>
      <w:r w:rsidRPr="00804501">
        <w:rPr>
          <w:rFonts w:ascii="Times New Roman" w:hAnsi="Times New Roman" w:cs="Times New Roman"/>
          <w:b/>
          <w:bCs/>
          <w:sz w:val="24"/>
          <w:szCs w:val="24"/>
        </w:rPr>
        <w:t>УЛ. “РАВНО ПОЛЕ” № 35</w:t>
      </w:r>
    </w:p>
    <w:p w:rsidR="00FD48FB" w:rsidRPr="00804501" w:rsidRDefault="00FD48FB" w:rsidP="00804501">
      <w:pPr>
        <w:spacing w:after="0" w:line="240" w:lineRule="auto"/>
        <w:ind w:right="-567"/>
        <w:rPr>
          <w:rFonts w:ascii="Times New Roman" w:hAnsi="Times New Roman" w:cs="Times New Roman"/>
          <w:b/>
          <w:bCs/>
          <w:sz w:val="24"/>
          <w:szCs w:val="24"/>
        </w:rPr>
      </w:pPr>
      <w:r w:rsidRPr="00804501">
        <w:rPr>
          <w:rFonts w:ascii="Times New Roman" w:hAnsi="Times New Roman" w:cs="Times New Roman"/>
          <w:b/>
          <w:bCs/>
          <w:sz w:val="24"/>
          <w:szCs w:val="24"/>
        </w:rPr>
        <w:t xml:space="preserve"> </w:t>
      </w:r>
    </w:p>
    <w:p w:rsidR="00FD48FB" w:rsidRPr="00804501" w:rsidRDefault="00FD48FB" w:rsidP="00804501">
      <w:pPr>
        <w:spacing w:after="0" w:line="240" w:lineRule="auto"/>
        <w:ind w:right="-567"/>
        <w:jc w:val="center"/>
        <w:rPr>
          <w:rFonts w:ascii="Times New Roman" w:hAnsi="Times New Roman" w:cs="Times New Roman"/>
          <w:b/>
          <w:bCs/>
          <w:spacing w:val="80"/>
          <w:sz w:val="24"/>
          <w:szCs w:val="24"/>
        </w:rPr>
      </w:pPr>
    </w:p>
    <w:p w:rsidR="00FD48FB" w:rsidRPr="00804501" w:rsidRDefault="00FD48FB" w:rsidP="00804501">
      <w:pPr>
        <w:spacing w:after="0" w:line="240" w:lineRule="auto"/>
        <w:ind w:right="-567"/>
        <w:jc w:val="center"/>
        <w:rPr>
          <w:rFonts w:ascii="Times New Roman" w:hAnsi="Times New Roman" w:cs="Times New Roman"/>
          <w:b/>
          <w:bCs/>
          <w:sz w:val="24"/>
          <w:szCs w:val="24"/>
        </w:rPr>
      </w:pPr>
      <w:r w:rsidRPr="00804501">
        <w:rPr>
          <w:rFonts w:ascii="Times New Roman" w:hAnsi="Times New Roman" w:cs="Times New Roman"/>
          <w:b/>
          <w:bCs/>
          <w:spacing w:val="80"/>
          <w:sz w:val="24"/>
          <w:szCs w:val="24"/>
        </w:rPr>
        <w:t>ТЕХНИЧЕСКО ПРЕДЛОЖЕНИЕ</w:t>
      </w:r>
    </w:p>
    <w:p w:rsidR="00FD48FB" w:rsidRPr="00804501" w:rsidRDefault="00FD48FB" w:rsidP="00804501">
      <w:pPr>
        <w:spacing w:after="0" w:line="240" w:lineRule="auto"/>
        <w:ind w:right="-567"/>
        <w:jc w:val="center"/>
        <w:rPr>
          <w:rFonts w:ascii="Times New Roman" w:hAnsi="Times New Roman" w:cs="Times New Roman"/>
          <w:b/>
          <w:bCs/>
          <w:sz w:val="24"/>
          <w:szCs w:val="24"/>
        </w:rPr>
      </w:pPr>
    </w:p>
    <w:p w:rsidR="00FD48FB" w:rsidRPr="00804501" w:rsidRDefault="00FD48FB" w:rsidP="00804501">
      <w:pPr>
        <w:widowControl w:val="0"/>
        <w:autoSpaceDE w:val="0"/>
        <w:autoSpaceDN w:val="0"/>
        <w:adjustRightInd w:val="0"/>
        <w:spacing w:after="0" w:line="240" w:lineRule="auto"/>
        <w:ind w:right="-567" w:firstLine="709"/>
        <w:jc w:val="both"/>
        <w:rPr>
          <w:rFonts w:ascii="Times New Roman" w:hAnsi="Times New Roman" w:cs="Times New Roman"/>
          <w:b/>
          <w:bCs/>
          <w:sz w:val="24"/>
          <w:szCs w:val="24"/>
        </w:rPr>
      </w:pPr>
      <w:r w:rsidRPr="00804501">
        <w:rPr>
          <w:rFonts w:ascii="Times New Roman" w:hAnsi="Times New Roman" w:cs="Times New Roman"/>
          <w:sz w:val="24"/>
          <w:szCs w:val="24"/>
        </w:rPr>
        <w:t xml:space="preserve">за участие в открита процедура за възлагане на обществена поръчка с предмет </w:t>
      </w:r>
      <w:r w:rsidR="00A96447" w:rsidRPr="00804501">
        <w:rPr>
          <w:rFonts w:ascii="Times New Roman" w:hAnsi="Times New Roman" w:cs="Times New Roman"/>
          <w:b/>
          <w:bCs/>
          <w:sz w:val="24"/>
          <w:szCs w:val="24"/>
        </w:rPr>
        <w:t>:</w:t>
      </w:r>
      <w:r w:rsidR="00A96447" w:rsidRPr="00804501">
        <w:rPr>
          <w:rFonts w:ascii="Times New Roman" w:hAnsi="Times New Roman" w:cs="Times New Roman"/>
          <w:b/>
          <w:bCs/>
          <w:i/>
          <w:sz w:val="24"/>
          <w:szCs w:val="24"/>
        </w:rPr>
        <w:t xml:space="preserve"> </w:t>
      </w:r>
      <w:r w:rsidR="00A96447" w:rsidRPr="00804501">
        <w:rPr>
          <w:rFonts w:ascii="Times New Roman" w:hAnsi="Times New Roman" w:cs="Times New Roman"/>
          <w:b/>
          <w:bCs/>
          <w:sz w:val="24"/>
          <w:szCs w:val="24"/>
        </w:rPr>
        <w:t xml:space="preserve">„Избор на изпълнител за изпълнение на </w:t>
      </w:r>
      <w:r w:rsidR="00A96447" w:rsidRPr="00804501">
        <w:rPr>
          <w:rFonts w:ascii="Times New Roman" w:hAnsi="Times New Roman" w:cs="Times New Roman"/>
          <w:b/>
          <w:bCs/>
          <w:sz w:val="24"/>
          <w:szCs w:val="24"/>
          <w:lang w:val="ru-RU"/>
        </w:rPr>
        <w:t xml:space="preserve"> СМР на първи етап за </w:t>
      </w:r>
      <w:r w:rsidR="00A96447" w:rsidRPr="00804501">
        <w:rPr>
          <w:rFonts w:ascii="Times New Roman" w:hAnsi="Times New Roman" w:cs="Times New Roman"/>
          <w:b/>
          <w:bCs/>
          <w:sz w:val="24"/>
          <w:szCs w:val="24"/>
        </w:rPr>
        <w:t>„</w:t>
      </w:r>
      <w:r w:rsidR="00A96447" w:rsidRPr="00804501">
        <w:rPr>
          <w:rFonts w:ascii="Times New Roman" w:hAnsi="Times New Roman" w:cs="Times New Roman"/>
          <w:b/>
          <w:bCs/>
          <w:sz w:val="24"/>
          <w:szCs w:val="24"/>
          <w:lang w:val="ru-RU"/>
        </w:rPr>
        <w:t xml:space="preserve">Реконструкция на водопровод по ул. </w:t>
      </w:r>
      <w:proofErr w:type="gramStart"/>
      <w:r w:rsidR="00A96447" w:rsidRPr="00804501">
        <w:rPr>
          <w:rFonts w:ascii="Times New Roman" w:hAnsi="Times New Roman" w:cs="Times New Roman"/>
          <w:b/>
          <w:bCs/>
          <w:sz w:val="24"/>
          <w:szCs w:val="24"/>
          <w:lang w:val="ru-RU"/>
        </w:rPr>
        <w:t>Добруджа</w:t>
      </w:r>
      <w:r w:rsidR="00A96447" w:rsidRPr="00804501">
        <w:rPr>
          <w:rFonts w:ascii="Times New Roman" w:hAnsi="Times New Roman" w:cs="Times New Roman"/>
          <w:b/>
          <w:bCs/>
          <w:sz w:val="24"/>
          <w:szCs w:val="24"/>
        </w:rPr>
        <w:t>“</w:t>
      </w:r>
      <w:r w:rsidR="00A96447" w:rsidRPr="00804501">
        <w:rPr>
          <w:rFonts w:ascii="Times New Roman" w:hAnsi="Times New Roman" w:cs="Times New Roman"/>
          <w:b/>
          <w:bCs/>
          <w:sz w:val="24"/>
          <w:szCs w:val="24"/>
          <w:lang w:val="ru-RU"/>
        </w:rPr>
        <w:t xml:space="preserve"> от   </w:t>
      </w:r>
      <w:proofErr w:type="spellStart"/>
      <w:r w:rsidR="00A96447" w:rsidRPr="00804501">
        <w:rPr>
          <w:rFonts w:ascii="Times New Roman" w:hAnsi="Times New Roman" w:cs="Times New Roman"/>
          <w:b/>
          <w:bCs/>
          <w:sz w:val="24"/>
          <w:szCs w:val="24"/>
          <w:lang w:val="ru-RU"/>
        </w:rPr>
        <w:t>кръстовището</w:t>
      </w:r>
      <w:proofErr w:type="spellEnd"/>
      <w:r w:rsidR="00A96447" w:rsidRPr="00804501">
        <w:rPr>
          <w:rFonts w:ascii="Times New Roman" w:hAnsi="Times New Roman" w:cs="Times New Roman"/>
          <w:b/>
          <w:bCs/>
          <w:sz w:val="24"/>
          <w:szCs w:val="24"/>
          <w:lang w:val="ru-RU"/>
        </w:rPr>
        <w:t xml:space="preserve"> на ул.</w:t>
      </w:r>
      <w:r w:rsidR="00A96447" w:rsidRPr="00804501">
        <w:rPr>
          <w:rFonts w:ascii="Times New Roman" w:hAnsi="Times New Roman" w:cs="Times New Roman"/>
          <w:b/>
          <w:bCs/>
          <w:sz w:val="24"/>
          <w:szCs w:val="24"/>
        </w:rPr>
        <w:t xml:space="preserve"> „</w:t>
      </w:r>
      <w:proofErr w:type="spellStart"/>
      <w:r w:rsidR="00A96447" w:rsidRPr="00804501">
        <w:rPr>
          <w:rFonts w:ascii="Times New Roman" w:hAnsi="Times New Roman" w:cs="Times New Roman"/>
          <w:b/>
          <w:bCs/>
          <w:sz w:val="24"/>
          <w:szCs w:val="24"/>
          <w:lang w:val="ru-RU"/>
        </w:rPr>
        <w:t>Възраждане</w:t>
      </w:r>
      <w:proofErr w:type="spellEnd"/>
      <w:r w:rsidR="00A96447" w:rsidRPr="00804501">
        <w:rPr>
          <w:rFonts w:ascii="Times New Roman" w:hAnsi="Times New Roman" w:cs="Times New Roman"/>
          <w:b/>
          <w:bCs/>
          <w:sz w:val="24"/>
          <w:szCs w:val="24"/>
        </w:rPr>
        <w:t>“</w:t>
      </w:r>
      <w:r w:rsidR="00A96447" w:rsidRPr="00804501">
        <w:rPr>
          <w:rFonts w:ascii="Times New Roman" w:hAnsi="Times New Roman" w:cs="Times New Roman"/>
          <w:b/>
          <w:bCs/>
          <w:sz w:val="24"/>
          <w:szCs w:val="24"/>
          <w:lang w:val="ru-RU"/>
        </w:rPr>
        <w:t xml:space="preserve"> /</w:t>
      </w:r>
      <w:proofErr w:type="spellStart"/>
      <w:r w:rsidR="00A96447" w:rsidRPr="00804501">
        <w:rPr>
          <w:rFonts w:ascii="Times New Roman" w:hAnsi="Times New Roman" w:cs="Times New Roman"/>
          <w:b/>
          <w:bCs/>
          <w:sz w:val="24"/>
          <w:szCs w:val="24"/>
          <w:lang w:val="ru-RU"/>
        </w:rPr>
        <w:t>о.т.125</w:t>
      </w:r>
      <w:proofErr w:type="spellEnd"/>
      <w:r w:rsidR="00A96447" w:rsidRPr="00804501">
        <w:rPr>
          <w:rFonts w:ascii="Times New Roman" w:hAnsi="Times New Roman" w:cs="Times New Roman"/>
          <w:b/>
          <w:bCs/>
          <w:sz w:val="24"/>
          <w:szCs w:val="24"/>
          <w:lang w:val="ru-RU"/>
        </w:rPr>
        <w:t>/ до края /</w:t>
      </w:r>
      <w:proofErr w:type="spellStart"/>
      <w:r w:rsidR="00A96447" w:rsidRPr="00804501">
        <w:rPr>
          <w:rFonts w:ascii="Times New Roman" w:hAnsi="Times New Roman" w:cs="Times New Roman"/>
          <w:b/>
          <w:bCs/>
          <w:sz w:val="24"/>
          <w:szCs w:val="24"/>
          <w:lang w:val="ru-RU"/>
        </w:rPr>
        <w:t>о.т.330</w:t>
      </w:r>
      <w:proofErr w:type="spellEnd"/>
      <w:r w:rsidR="00A96447" w:rsidRPr="00804501">
        <w:rPr>
          <w:rFonts w:ascii="Times New Roman" w:hAnsi="Times New Roman" w:cs="Times New Roman"/>
          <w:b/>
          <w:bCs/>
          <w:sz w:val="24"/>
          <w:szCs w:val="24"/>
          <w:lang w:val="ru-RU"/>
        </w:rPr>
        <w:t>/</w:t>
      </w:r>
      <w:r w:rsidR="00A96447" w:rsidRPr="00804501">
        <w:rPr>
          <w:rFonts w:ascii="Times New Roman" w:hAnsi="Times New Roman" w:cs="Times New Roman"/>
          <w:b/>
          <w:bCs/>
          <w:sz w:val="24"/>
          <w:szCs w:val="24"/>
        </w:rPr>
        <w:t xml:space="preserve">“, </w:t>
      </w:r>
      <w:r w:rsidR="003C0F02">
        <w:rPr>
          <w:rFonts w:ascii="Times New Roman" w:hAnsi="Times New Roman" w:cs="Times New Roman"/>
          <w:b/>
          <w:bCs/>
          <w:sz w:val="24"/>
          <w:szCs w:val="24"/>
        </w:rPr>
        <w:t>п</w:t>
      </w:r>
      <w:r w:rsidR="00A96447" w:rsidRPr="00804501">
        <w:rPr>
          <w:rFonts w:ascii="Times New Roman" w:hAnsi="Times New Roman" w:cs="Times New Roman"/>
          <w:b/>
          <w:bCs/>
          <w:sz w:val="24"/>
          <w:szCs w:val="24"/>
        </w:rPr>
        <w:t>о проект  „</w:t>
      </w:r>
      <w:r w:rsidR="00A96447" w:rsidRPr="00804501">
        <w:rPr>
          <w:rFonts w:ascii="Times New Roman" w:hAnsi="Times New Roman" w:cs="Times New Roman"/>
          <w:b/>
          <w:bCs/>
          <w:sz w:val="24"/>
          <w:szCs w:val="24"/>
          <w:lang w:val="ru-RU"/>
        </w:rPr>
        <w:t xml:space="preserve">Реконструкция на водопровод по ул. </w:t>
      </w:r>
      <w:r w:rsidR="00A96447" w:rsidRPr="00804501">
        <w:rPr>
          <w:rFonts w:ascii="Times New Roman" w:hAnsi="Times New Roman" w:cs="Times New Roman"/>
          <w:b/>
          <w:bCs/>
          <w:sz w:val="24"/>
          <w:szCs w:val="24"/>
        </w:rPr>
        <w:t>„</w:t>
      </w:r>
      <w:r w:rsidR="00A96447" w:rsidRPr="00804501">
        <w:rPr>
          <w:rFonts w:ascii="Times New Roman" w:hAnsi="Times New Roman" w:cs="Times New Roman"/>
          <w:b/>
          <w:bCs/>
          <w:sz w:val="24"/>
          <w:szCs w:val="24"/>
          <w:lang w:val="ru-RU"/>
        </w:rPr>
        <w:t xml:space="preserve">Черни </w:t>
      </w:r>
      <w:proofErr w:type="spellStart"/>
      <w:r w:rsidR="00A96447" w:rsidRPr="00804501">
        <w:rPr>
          <w:rFonts w:ascii="Times New Roman" w:hAnsi="Times New Roman" w:cs="Times New Roman"/>
          <w:b/>
          <w:bCs/>
          <w:sz w:val="24"/>
          <w:szCs w:val="24"/>
          <w:lang w:val="ru-RU"/>
        </w:rPr>
        <w:t>връх</w:t>
      </w:r>
      <w:proofErr w:type="spellEnd"/>
      <w:r w:rsidR="00A96447" w:rsidRPr="00804501">
        <w:rPr>
          <w:rFonts w:ascii="Times New Roman" w:hAnsi="Times New Roman" w:cs="Times New Roman"/>
          <w:b/>
          <w:bCs/>
          <w:sz w:val="24"/>
          <w:szCs w:val="24"/>
        </w:rPr>
        <w:t>“</w:t>
      </w:r>
      <w:r w:rsidR="00A96447" w:rsidRPr="00804501">
        <w:rPr>
          <w:rFonts w:ascii="Times New Roman" w:hAnsi="Times New Roman" w:cs="Times New Roman"/>
          <w:b/>
          <w:bCs/>
          <w:sz w:val="24"/>
          <w:szCs w:val="24"/>
          <w:lang w:val="ru-RU"/>
        </w:rPr>
        <w:t xml:space="preserve"> от </w:t>
      </w:r>
      <w:proofErr w:type="spellStart"/>
      <w:r w:rsidR="00A96447" w:rsidRPr="00804501">
        <w:rPr>
          <w:rFonts w:ascii="Times New Roman" w:hAnsi="Times New Roman" w:cs="Times New Roman"/>
          <w:b/>
          <w:bCs/>
          <w:sz w:val="24"/>
          <w:szCs w:val="24"/>
          <w:lang w:val="ru-RU"/>
        </w:rPr>
        <w:t>кръстовището</w:t>
      </w:r>
      <w:proofErr w:type="spellEnd"/>
      <w:r w:rsidR="00A96447" w:rsidRPr="00804501">
        <w:rPr>
          <w:rFonts w:ascii="Times New Roman" w:hAnsi="Times New Roman" w:cs="Times New Roman"/>
          <w:b/>
          <w:bCs/>
          <w:sz w:val="24"/>
          <w:szCs w:val="24"/>
          <w:lang w:val="ru-RU"/>
        </w:rPr>
        <w:t xml:space="preserve"> с ул. </w:t>
      </w:r>
      <w:r w:rsidR="00A96447" w:rsidRPr="00804501">
        <w:rPr>
          <w:rFonts w:ascii="Times New Roman" w:hAnsi="Times New Roman" w:cs="Times New Roman"/>
          <w:b/>
          <w:bCs/>
          <w:sz w:val="24"/>
          <w:szCs w:val="24"/>
        </w:rPr>
        <w:t>„</w:t>
      </w:r>
      <w:r w:rsidR="00A96447" w:rsidRPr="00804501">
        <w:rPr>
          <w:rFonts w:ascii="Times New Roman" w:hAnsi="Times New Roman" w:cs="Times New Roman"/>
          <w:b/>
          <w:bCs/>
          <w:sz w:val="24"/>
          <w:szCs w:val="24"/>
          <w:lang w:val="ru-RU"/>
        </w:rPr>
        <w:t>Равно поле</w:t>
      </w:r>
      <w:r w:rsidR="00A96447" w:rsidRPr="00804501">
        <w:rPr>
          <w:rFonts w:ascii="Times New Roman" w:hAnsi="Times New Roman" w:cs="Times New Roman"/>
          <w:b/>
          <w:bCs/>
          <w:sz w:val="24"/>
          <w:szCs w:val="24"/>
        </w:rPr>
        <w:t>“</w:t>
      </w:r>
      <w:r w:rsidR="00A96447" w:rsidRPr="00804501">
        <w:rPr>
          <w:rFonts w:ascii="Times New Roman" w:hAnsi="Times New Roman" w:cs="Times New Roman"/>
          <w:b/>
          <w:bCs/>
          <w:sz w:val="24"/>
          <w:szCs w:val="24"/>
          <w:lang w:val="ru-RU"/>
        </w:rPr>
        <w:t xml:space="preserve"> /</w:t>
      </w:r>
      <w:proofErr w:type="spellStart"/>
      <w:r w:rsidR="00A96447" w:rsidRPr="00804501">
        <w:rPr>
          <w:rFonts w:ascii="Times New Roman" w:hAnsi="Times New Roman" w:cs="Times New Roman"/>
          <w:b/>
          <w:bCs/>
          <w:sz w:val="24"/>
          <w:szCs w:val="24"/>
          <w:lang w:val="ru-RU"/>
        </w:rPr>
        <w:t>о.т.243</w:t>
      </w:r>
      <w:proofErr w:type="spellEnd"/>
      <w:r w:rsidR="00A96447" w:rsidRPr="00804501">
        <w:rPr>
          <w:rFonts w:ascii="Times New Roman" w:hAnsi="Times New Roman" w:cs="Times New Roman"/>
          <w:b/>
          <w:bCs/>
          <w:sz w:val="24"/>
          <w:szCs w:val="24"/>
          <w:lang w:val="ru-RU"/>
        </w:rPr>
        <w:t xml:space="preserve">/ до </w:t>
      </w:r>
      <w:proofErr w:type="spellStart"/>
      <w:r w:rsidR="00A96447" w:rsidRPr="00804501">
        <w:rPr>
          <w:rFonts w:ascii="Times New Roman" w:hAnsi="Times New Roman" w:cs="Times New Roman"/>
          <w:b/>
          <w:bCs/>
          <w:sz w:val="24"/>
          <w:szCs w:val="24"/>
          <w:lang w:val="ru-RU"/>
        </w:rPr>
        <w:t>кръстовището</w:t>
      </w:r>
      <w:proofErr w:type="spellEnd"/>
      <w:r w:rsidR="00A96447" w:rsidRPr="00804501">
        <w:rPr>
          <w:rFonts w:ascii="Times New Roman" w:hAnsi="Times New Roman" w:cs="Times New Roman"/>
          <w:b/>
          <w:bCs/>
          <w:sz w:val="24"/>
          <w:szCs w:val="24"/>
          <w:lang w:val="ru-RU"/>
        </w:rPr>
        <w:t xml:space="preserve"> с ул </w:t>
      </w:r>
      <w:r w:rsidR="00A96447" w:rsidRPr="00804501">
        <w:rPr>
          <w:rFonts w:ascii="Times New Roman" w:hAnsi="Times New Roman" w:cs="Times New Roman"/>
          <w:b/>
          <w:bCs/>
          <w:sz w:val="24"/>
          <w:szCs w:val="24"/>
        </w:rPr>
        <w:t>„</w:t>
      </w:r>
      <w:proofErr w:type="spellStart"/>
      <w:r w:rsidR="00A96447" w:rsidRPr="00804501">
        <w:rPr>
          <w:rFonts w:ascii="Times New Roman" w:hAnsi="Times New Roman" w:cs="Times New Roman"/>
          <w:b/>
          <w:bCs/>
          <w:sz w:val="24"/>
          <w:szCs w:val="24"/>
          <w:lang w:val="ru-RU"/>
        </w:rPr>
        <w:t>Въча</w:t>
      </w:r>
      <w:proofErr w:type="spellEnd"/>
      <w:r w:rsidR="00A96447" w:rsidRPr="00804501">
        <w:rPr>
          <w:rFonts w:ascii="Times New Roman" w:hAnsi="Times New Roman" w:cs="Times New Roman"/>
          <w:b/>
          <w:bCs/>
          <w:sz w:val="24"/>
          <w:szCs w:val="24"/>
        </w:rPr>
        <w:t>“</w:t>
      </w:r>
      <w:r w:rsidR="00A96447" w:rsidRPr="00804501">
        <w:rPr>
          <w:rFonts w:ascii="Times New Roman" w:hAnsi="Times New Roman" w:cs="Times New Roman"/>
          <w:b/>
          <w:bCs/>
          <w:sz w:val="24"/>
          <w:szCs w:val="24"/>
          <w:lang w:val="ru-RU"/>
        </w:rPr>
        <w:t xml:space="preserve"> /</w:t>
      </w:r>
      <w:proofErr w:type="spellStart"/>
      <w:r w:rsidR="00A96447" w:rsidRPr="00804501">
        <w:rPr>
          <w:rFonts w:ascii="Times New Roman" w:hAnsi="Times New Roman" w:cs="Times New Roman"/>
          <w:b/>
          <w:bCs/>
          <w:sz w:val="24"/>
          <w:szCs w:val="24"/>
          <w:lang w:val="ru-RU"/>
        </w:rPr>
        <w:t>о.т.358</w:t>
      </w:r>
      <w:proofErr w:type="spellEnd"/>
      <w:r w:rsidR="00A96447" w:rsidRPr="00804501">
        <w:rPr>
          <w:rFonts w:ascii="Times New Roman" w:hAnsi="Times New Roman" w:cs="Times New Roman"/>
          <w:b/>
          <w:bCs/>
          <w:sz w:val="24"/>
          <w:szCs w:val="24"/>
          <w:lang w:val="ru-RU"/>
        </w:rPr>
        <w:t xml:space="preserve">/, по ул. </w:t>
      </w:r>
      <w:r w:rsidR="00A96447" w:rsidRPr="00804501">
        <w:rPr>
          <w:rFonts w:ascii="Times New Roman" w:hAnsi="Times New Roman" w:cs="Times New Roman"/>
          <w:b/>
          <w:bCs/>
          <w:sz w:val="24"/>
          <w:szCs w:val="24"/>
        </w:rPr>
        <w:t>„</w:t>
      </w:r>
      <w:proofErr w:type="spellStart"/>
      <w:r w:rsidR="00A96447" w:rsidRPr="00804501">
        <w:rPr>
          <w:rFonts w:ascii="Times New Roman" w:hAnsi="Times New Roman" w:cs="Times New Roman"/>
          <w:b/>
          <w:bCs/>
          <w:sz w:val="24"/>
          <w:szCs w:val="24"/>
          <w:lang w:val="ru-RU"/>
        </w:rPr>
        <w:t>Възраждане</w:t>
      </w:r>
      <w:proofErr w:type="spellEnd"/>
      <w:r w:rsidR="00A96447" w:rsidRPr="00804501">
        <w:rPr>
          <w:rFonts w:ascii="Times New Roman" w:hAnsi="Times New Roman" w:cs="Times New Roman"/>
          <w:b/>
          <w:bCs/>
          <w:sz w:val="24"/>
          <w:szCs w:val="24"/>
        </w:rPr>
        <w:t>“</w:t>
      </w:r>
      <w:r w:rsidR="00A96447" w:rsidRPr="00804501">
        <w:rPr>
          <w:rFonts w:ascii="Times New Roman" w:hAnsi="Times New Roman" w:cs="Times New Roman"/>
          <w:b/>
          <w:bCs/>
          <w:sz w:val="24"/>
          <w:szCs w:val="24"/>
          <w:lang w:val="ru-RU"/>
        </w:rPr>
        <w:t xml:space="preserve"> от </w:t>
      </w:r>
      <w:proofErr w:type="spellStart"/>
      <w:r w:rsidR="00A96447" w:rsidRPr="00804501">
        <w:rPr>
          <w:rFonts w:ascii="Times New Roman" w:hAnsi="Times New Roman" w:cs="Times New Roman"/>
          <w:b/>
          <w:bCs/>
          <w:sz w:val="24"/>
          <w:szCs w:val="24"/>
          <w:lang w:val="ru-RU"/>
        </w:rPr>
        <w:t>кръстовището</w:t>
      </w:r>
      <w:proofErr w:type="spellEnd"/>
      <w:r w:rsidR="00A96447" w:rsidRPr="00804501">
        <w:rPr>
          <w:rFonts w:ascii="Times New Roman" w:hAnsi="Times New Roman" w:cs="Times New Roman"/>
          <w:b/>
          <w:bCs/>
          <w:sz w:val="24"/>
          <w:szCs w:val="24"/>
          <w:lang w:val="ru-RU"/>
        </w:rPr>
        <w:t xml:space="preserve"> с ул. </w:t>
      </w:r>
      <w:r w:rsidR="00A96447" w:rsidRPr="00804501">
        <w:rPr>
          <w:rFonts w:ascii="Times New Roman" w:hAnsi="Times New Roman" w:cs="Times New Roman"/>
          <w:b/>
          <w:bCs/>
          <w:sz w:val="24"/>
          <w:szCs w:val="24"/>
        </w:rPr>
        <w:t>„</w:t>
      </w:r>
      <w:r w:rsidR="00A96447" w:rsidRPr="00804501">
        <w:rPr>
          <w:rFonts w:ascii="Times New Roman" w:hAnsi="Times New Roman" w:cs="Times New Roman"/>
          <w:b/>
          <w:bCs/>
          <w:sz w:val="24"/>
          <w:szCs w:val="24"/>
          <w:lang w:val="ru-RU"/>
        </w:rPr>
        <w:t>Добруджа</w:t>
      </w:r>
      <w:r w:rsidR="00A96447" w:rsidRPr="00804501">
        <w:rPr>
          <w:rFonts w:ascii="Times New Roman" w:hAnsi="Times New Roman" w:cs="Times New Roman"/>
          <w:b/>
          <w:bCs/>
          <w:sz w:val="24"/>
          <w:szCs w:val="24"/>
        </w:rPr>
        <w:t>“</w:t>
      </w:r>
      <w:r w:rsidR="00A96447" w:rsidRPr="00804501">
        <w:rPr>
          <w:rFonts w:ascii="Times New Roman" w:hAnsi="Times New Roman" w:cs="Times New Roman"/>
          <w:b/>
          <w:bCs/>
          <w:sz w:val="24"/>
          <w:szCs w:val="24"/>
          <w:lang w:val="ru-RU"/>
        </w:rPr>
        <w:t xml:space="preserve">/ о.т.125/ до края /о.т.88/, по  ул. </w:t>
      </w:r>
      <w:r w:rsidR="00A96447" w:rsidRPr="00804501">
        <w:rPr>
          <w:rFonts w:ascii="Times New Roman" w:hAnsi="Times New Roman" w:cs="Times New Roman"/>
          <w:b/>
          <w:bCs/>
          <w:sz w:val="24"/>
          <w:szCs w:val="24"/>
        </w:rPr>
        <w:t>„</w:t>
      </w:r>
      <w:r w:rsidR="00A96447" w:rsidRPr="00804501">
        <w:rPr>
          <w:rFonts w:ascii="Times New Roman" w:hAnsi="Times New Roman" w:cs="Times New Roman"/>
          <w:b/>
          <w:bCs/>
          <w:sz w:val="24"/>
          <w:szCs w:val="24"/>
          <w:lang w:val="ru-RU"/>
        </w:rPr>
        <w:t>Добруджа</w:t>
      </w:r>
      <w:r w:rsidR="00A96447" w:rsidRPr="00804501">
        <w:rPr>
          <w:rFonts w:ascii="Times New Roman" w:hAnsi="Times New Roman" w:cs="Times New Roman"/>
          <w:b/>
          <w:bCs/>
          <w:sz w:val="24"/>
          <w:szCs w:val="24"/>
        </w:rPr>
        <w:t>“</w:t>
      </w:r>
      <w:r w:rsidR="00A96447" w:rsidRPr="00804501">
        <w:rPr>
          <w:rFonts w:ascii="Times New Roman" w:hAnsi="Times New Roman" w:cs="Times New Roman"/>
          <w:b/>
          <w:bCs/>
          <w:sz w:val="24"/>
          <w:szCs w:val="24"/>
          <w:lang w:val="ru-RU"/>
        </w:rPr>
        <w:t xml:space="preserve"> от</w:t>
      </w:r>
      <w:proofErr w:type="gramEnd"/>
      <w:r w:rsidR="00A96447" w:rsidRPr="00804501">
        <w:rPr>
          <w:rFonts w:ascii="Times New Roman" w:hAnsi="Times New Roman" w:cs="Times New Roman"/>
          <w:b/>
          <w:bCs/>
          <w:sz w:val="24"/>
          <w:szCs w:val="24"/>
          <w:lang w:val="ru-RU"/>
        </w:rPr>
        <w:t xml:space="preserve"> </w:t>
      </w:r>
      <w:proofErr w:type="spellStart"/>
      <w:r w:rsidR="00A96447" w:rsidRPr="00804501">
        <w:rPr>
          <w:rFonts w:ascii="Times New Roman" w:hAnsi="Times New Roman" w:cs="Times New Roman"/>
          <w:b/>
          <w:bCs/>
          <w:sz w:val="24"/>
          <w:szCs w:val="24"/>
          <w:lang w:val="ru-RU"/>
        </w:rPr>
        <w:t>кръстовището</w:t>
      </w:r>
      <w:proofErr w:type="spellEnd"/>
      <w:r w:rsidR="00A96447" w:rsidRPr="00804501">
        <w:rPr>
          <w:rFonts w:ascii="Times New Roman" w:hAnsi="Times New Roman" w:cs="Times New Roman"/>
          <w:b/>
          <w:bCs/>
          <w:sz w:val="24"/>
          <w:szCs w:val="24"/>
          <w:lang w:val="ru-RU"/>
        </w:rPr>
        <w:t xml:space="preserve"> на ул. </w:t>
      </w:r>
      <w:r w:rsidR="00A96447" w:rsidRPr="00804501">
        <w:rPr>
          <w:rFonts w:ascii="Times New Roman" w:hAnsi="Times New Roman" w:cs="Times New Roman"/>
          <w:b/>
          <w:bCs/>
          <w:sz w:val="24"/>
          <w:szCs w:val="24"/>
        </w:rPr>
        <w:t>„</w:t>
      </w:r>
      <w:proofErr w:type="spellStart"/>
      <w:r w:rsidR="00A96447" w:rsidRPr="00804501">
        <w:rPr>
          <w:rFonts w:ascii="Times New Roman" w:hAnsi="Times New Roman" w:cs="Times New Roman"/>
          <w:b/>
          <w:bCs/>
          <w:sz w:val="24"/>
          <w:szCs w:val="24"/>
          <w:lang w:val="ru-RU"/>
        </w:rPr>
        <w:t>Възраждане</w:t>
      </w:r>
      <w:proofErr w:type="spellEnd"/>
      <w:r w:rsidR="00A96447" w:rsidRPr="00804501">
        <w:rPr>
          <w:rFonts w:ascii="Times New Roman" w:hAnsi="Times New Roman" w:cs="Times New Roman"/>
          <w:b/>
          <w:bCs/>
          <w:sz w:val="24"/>
          <w:szCs w:val="24"/>
        </w:rPr>
        <w:t>“</w:t>
      </w:r>
      <w:r w:rsidR="00A96447" w:rsidRPr="00804501">
        <w:rPr>
          <w:rFonts w:ascii="Times New Roman" w:hAnsi="Times New Roman" w:cs="Times New Roman"/>
          <w:b/>
          <w:bCs/>
          <w:sz w:val="24"/>
          <w:szCs w:val="24"/>
          <w:lang w:val="ru-RU"/>
        </w:rPr>
        <w:t xml:space="preserve"> /</w:t>
      </w:r>
      <w:proofErr w:type="spellStart"/>
      <w:r w:rsidR="00A96447" w:rsidRPr="00804501">
        <w:rPr>
          <w:rFonts w:ascii="Times New Roman" w:hAnsi="Times New Roman" w:cs="Times New Roman"/>
          <w:b/>
          <w:bCs/>
          <w:sz w:val="24"/>
          <w:szCs w:val="24"/>
          <w:lang w:val="ru-RU"/>
        </w:rPr>
        <w:t>о.т.125</w:t>
      </w:r>
      <w:proofErr w:type="spellEnd"/>
      <w:r w:rsidR="00A96447" w:rsidRPr="00804501">
        <w:rPr>
          <w:rFonts w:ascii="Times New Roman" w:hAnsi="Times New Roman" w:cs="Times New Roman"/>
          <w:b/>
          <w:bCs/>
          <w:sz w:val="24"/>
          <w:szCs w:val="24"/>
          <w:lang w:val="ru-RU"/>
        </w:rPr>
        <w:t>/ до края /</w:t>
      </w:r>
      <w:proofErr w:type="spellStart"/>
      <w:r w:rsidR="00A96447" w:rsidRPr="00804501">
        <w:rPr>
          <w:rFonts w:ascii="Times New Roman" w:hAnsi="Times New Roman" w:cs="Times New Roman"/>
          <w:b/>
          <w:bCs/>
          <w:sz w:val="24"/>
          <w:szCs w:val="24"/>
          <w:lang w:val="ru-RU"/>
        </w:rPr>
        <w:t>о.т.330</w:t>
      </w:r>
      <w:proofErr w:type="spellEnd"/>
      <w:r w:rsidR="00A96447" w:rsidRPr="00804501">
        <w:rPr>
          <w:rFonts w:ascii="Times New Roman" w:hAnsi="Times New Roman" w:cs="Times New Roman"/>
          <w:b/>
          <w:bCs/>
          <w:sz w:val="24"/>
          <w:szCs w:val="24"/>
          <w:lang w:val="ru-RU"/>
        </w:rPr>
        <w:t xml:space="preserve">/, гр. Шабла,  </w:t>
      </w:r>
      <w:proofErr w:type="gramStart"/>
      <w:r w:rsidR="00A96447" w:rsidRPr="00804501">
        <w:rPr>
          <w:rFonts w:ascii="Times New Roman" w:hAnsi="Times New Roman" w:cs="Times New Roman"/>
          <w:b/>
          <w:bCs/>
          <w:sz w:val="24"/>
          <w:szCs w:val="24"/>
          <w:lang w:val="ru-RU"/>
        </w:rPr>
        <w:t>общ</w:t>
      </w:r>
      <w:proofErr w:type="gramEnd"/>
      <w:r w:rsidR="00A96447" w:rsidRPr="00804501">
        <w:rPr>
          <w:rFonts w:ascii="Times New Roman" w:hAnsi="Times New Roman" w:cs="Times New Roman"/>
          <w:b/>
          <w:bCs/>
          <w:sz w:val="24"/>
          <w:szCs w:val="24"/>
          <w:lang w:val="ru-RU"/>
        </w:rPr>
        <w:t>. Шабла</w:t>
      </w:r>
      <w:r w:rsidR="00A96447" w:rsidRPr="00804501">
        <w:rPr>
          <w:rFonts w:ascii="Times New Roman" w:hAnsi="Times New Roman" w:cs="Times New Roman"/>
          <w:b/>
          <w:bCs/>
          <w:sz w:val="24"/>
          <w:szCs w:val="24"/>
        </w:rPr>
        <w:t>“</w:t>
      </w:r>
    </w:p>
    <w:p w:rsidR="00A96447" w:rsidRPr="00804501" w:rsidRDefault="00A96447" w:rsidP="00804501">
      <w:pPr>
        <w:widowControl w:val="0"/>
        <w:autoSpaceDE w:val="0"/>
        <w:autoSpaceDN w:val="0"/>
        <w:adjustRightInd w:val="0"/>
        <w:spacing w:after="0" w:line="240" w:lineRule="auto"/>
        <w:ind w:right="-567" w:firstLine="709"/>
        <w:jc w:val="both"/>
        <w:rPr>
          <w:rFonts w:ascii="Times New Roman" w:hAnsi="Times New Roman" w:cs="Times New Roman"/>
          <w:b/>
          <w:bCs/>
          <w:sz w:val="24"/>
          <w:szCs w:val="24"/>
        </w:rPr>
      </w:pPr>
    </w:p>
    <w:p w:rsidR="00FD48FB" w:rsidRPr="00804501" w:rsidRDefault="00FD48FB" w:rsidP="00804501">
      <w:pPr>
        <w:spacing w:after="0" w:line="240" w:lineRule="auto"/>
        <w:ind w:right="-567"/>
        <w:rPr>
          <w:rFonts w:ascii="Times New Roman" w:hAnsi="Times New Roman" w:cs="Times New Roman"/>
          <w:sz w:val="24"/>
          <w:szCs w:val="24"/>
        </w:rPr>
      </w:pPr>
      <w:r w:rsidRPr="00804501">
        <w:rPr>
          <w:rFonts w:ascii="Times New Roman" w:hAnsi="Times New Roman" w:cs="Times New Roman"/>
          <w:sz w:val="24"/>
          <w:szCs w:val="24"/>
        </w:rPr>
        <w:t>От.................................................................................................................................................</w:t>
      </w:r>
    </w:p>
    <w:p w:rsidR="00FD48FB" w:rsidRPr="00804501" w:rsidRDefault="00FD48FB" w:rsidP="00804501">
      <w:pPr>
        <w:spacing w:after="0" w:line="240" w:lineRule="auto"/>
        <w:ind w:right="-567"/>
        <w:rPr>
          <w:rFonts w:ascii="Times New Roman" w:hAnsi="Times New Roman" w:cs="Times New Roman"/>
          <w:i/>
          <w:iCs/>
          <w:sz w:val="24"/>
          <w:szCs w:val="24"/>
        </w:rPr>
      </w:pPr>
      <w:r w:rsidRPr="00804501">
        <w:rPr>
          <w:rFonts w:ascii="Times New Roman" w:hAnsi="Times New Roman" w:cs="Times New Roman"/>
          <w:i/>
          <w:iCs/>
          <w:sz w:val="24"/>
          <w:szCs w:val="24"/>
        </w:rPr>
        <w:t xml:space="preserve"> (наименование на участника)</w:t>
      </w:r>
    </w:p>
    <w:p w:rsidR="00FD48FB" w:rsidRPr="00804501" w:rsidRDefault="00FD48FB" w:rsidP="00804501">
      <w:pPr>
        <w:spacing w:after="0" w:line="240" w:lineRule="auto"/>
        <w:ind w:right="-567"/>
        <w:rPr>
          <w:rFonts w:ascii="Times New Roman" w:hAnsi="Times New Roman" w:cs="Times New Roman"/>
          <w:sz w:val="24"/>
          <w:szCs w:val="24"/>
        </w:rPr>
      </w:pPr>
      <w:r w:rsidRPr="00804501">
        <w:rPr>
          <w:rFonts w:ascii="Times New Roman" w:hAnsi="Times New Roman" w:cs="Times New Roman"/>
          <w:sz w:val="24"/>
          <w:szCs w:val="24"/>
        </w:rPr>
        <w:t>със седалище и адрес на управление: гр. ......................., ул. ................................................................. , № ......................, тел.: ................................. , факс: ................................., e-mail:....................................., ЕИК ............................, Дата и място на регистрация по ДДС: ......................................, представлявано от ........................................................., в качеството му на...........................................</w:t>
      </w:r>
    </w:p>
    <w:p w:rsidR="00FD48FB" w:rsidRPr="00804501" w:rsidRDefault="00FD48FB" w:rsidP="00804501">
      <w:pPr>
        <w:spacing w:after="0" w:line="240" w:lineRule="auto"/>
        <w:ind w:right="-567"/>
        <w:rPr>
          <w:rFonts w:ascii="Times New Roman" w:hAnsi="Times New Roman" w:cs="Times New Roman"/>
          <w:sz w:val="24"/>
          <w:szCs w:val="24"/>
        </w:rPr>
      </w:pPr>
    </w:p>
    <w:p w:rsidR="00FD48FB" w:rsidRPr="00804501" w:rsidRDefault="00FD48FB" w:rsidP="00804501">
      <w:pPr>
        <w:spacing w:after="0" w:line="240" w:lineRule="auto"/>
        <w:ind w:right="-567"/>
        <w:rPr>
          <w:rFonts w:ascii="Times New Roman" w:hAnsi="Times New Roman" w:cs="Times New Roman"/>
          <w:b/>
          <w:bCs/>
          <w:sz w:val="24"/>
          <w:szCs w:val="24"/>
        </w:rPr>
      </w:pPr>
      <w:r w:rsidRPr="00804501">
        <w:rPr>
          <w:rFonts w:ascii="Times New Roman" w:hAnsi="Times New Roman" w:cs="Times New Roman"/>
          <w:b/>
          <w:bCs/>
          <w:sz w:val="24"/>
          <w:szCs w:val="24"/>
        </w:rPr>
        <w:t>УВАЖАЕМИ ГОСПОЖИ И ГОСПОДА,</w:t>
      </w:r>
    </w:p>
    <w:p w:rsidR="00FD48FB" w:rsidRPr="00804501" w:rsidRDefault="00FD48FB" w:rsidP="00804501">
      <w:pPr>
        <w:spacing w:after="0" w:line="240" w:lineRule="auto"/>
        <w:ind w:right="-567"/>
        <w:rPr>
          <w:rFonts w:ascii="Times New Roman" w:hAnsi="Times New Roman" w:cs="Times New Roman"/>
          <w:b/>
          <w:bCs/>
          <w:sz w:val="24"/>
          <w:szCs w:val="24"/>
        </w:rPr>
      </w:pPr>
    </w:p>
    <w:p w:rsidR="00A96447" w:rsidRPr="00804501" w:rsidRDefault="00FD48FB" w:rsidP="00804501">
      <w:pPr>
        <w:widowControl w:val="0"/>
        <w:autoSpaceDE w:val="0"/>
        <w:autoSpaceDN w:val="0"/>
        <w:adjustRightInd w:val="0"/>
        <w:spacing w:after="0" w:line="240" w:lineRule="auto"/>
        <w:ind w:right="-567" w:firstLine="709"/>
        <w:jc w:val="both"/>
        <w:rPr>
          <w:rFonts w:ascii="Times New Roman" w:hAnsi="Times New Roman" w:cs="Times New Roman"/>
          <w:b/>
          <w:bCs/>
          <w:sz w:val="24"/>
          <w:szCs w:val="24"/>
        </w:rPr>
      </w:pPr>
      <w:r w:rsidRPr="00804501">
        <w:rPr>
          <w:rFonts w:ascii="Times New Roman" w:hAnsi="Times New Roman" w:cs="Times New Roman"/>
          <w:sz w:val="24"/>
          <w:szCs w:val="24"/>
        </w:rPr>
        <w:t>С настоящото Ви представяме нашето техническо предложение за участие в обявената от Вас открита процедура за възлагане на обществена поръчка с предмет</w:t>
      </w:r>
      <w:r w:rsidR="00CB6E65" w:rsidRPr="00804501">
        <w:rPr>
          <w:rFonts w:ascii="Times New Roman" w:hAnsi="Times New Roman" w:cs="Times New Roman"/>
          <w:sz w:val="24"/>
          <w:szCs w:val="24"/>
        </w:rPr>
        <w:t>:</w:t>
      </w:r>
      <w:r w:rsidRPr="00804501">
        <w:rPr>
          <w:rFonts w:ascii="Times New Roman" w:hAnsi="Times New Roman" w:cs="Times New Roman"/>
          <w:sz w:val="24"/>
          <w:szCs w:val="24"/>
        </w:rPr>
        <w:t xml:space="preserve"> </w:t>
      </w:r>
      <w:r w:rsidR="00A96447" w:rsidRPr="00804501">
        <w:rPr>
          <w:rFonts w:ascii="Times New Roman" w:hAnsi="Times New Roman" w:cs="Times New Roman"/>
          <w:b/>
          <w:bCs/>
          <w:sz w:val="24"/>
          <w:szCs w:val="24"/>
        </w:rPr>
        <w:t xml:space="preserve">„Избор на изпълнител за изпълнение на </w:t>
      </w:r>
      <w:r w:rsidR="00A96447" w:rsidRPr="00804501">
        <w:rPr>
          <w:rFonts w:ascii="Times New Roman" w:hAnsi="Times New Roman" w:cs="Times New Roman"/>
          <w:b/>
          <w:bCs/>
          <w:sz w:val="24"/>
          <w:szCs w:val="24"/>
          <w:lang w:val="ru-RU"/>
        </w:rPr>
        <w:t xml:space="preserve"> СМР на първи етап за </w:t>
      </w:r>
      <w:r w:rsidR="00A96447" w:rsidRPr="00804501">
        <w:rPr>
          <w:rFonts w:ascii="Times New Roman" w:hAnsi="Times New Roman" w:cs="Times New Roman"/>
          <w:b/>
          <w:bCs/>
          <w:sz w:val="24"/>
          <w:szCs w:val="24"/>
        </w:rPr>
        <w:t>„</w:t>
      </w:r>
      <w:r w:rsidR="00A96447" w:rsidRPr="00804501">
        <w:rPr>
          <w:rFonts w:ascii="Times New Roman" w:hAnsi="Times New Roman" w:cs="Times New Roman"/>
          <w:b/>
          <w:bCs/>
          <w:sz w:val="24"/>
          <w:szCs w:val="24"/>
          <w:lang w:val="ru-RU"/>
        </w:rPr>
        <w:t xml:space="preserve">Реконструкция на водопровод по ул. </w:t>
      </w:r>
      <w:proofErr w:type="gramStart"/>
      <w:r w:rsidR="00A96447" w:rsidRPr="00804501">
        <w:rPr>
          <w:rFonts w:ascii="Times New Roman" w:hAnsi="Times New Roman" w:cs="Times New Roman"/>
          <w:b/>
          <w:bCs/>
          <w:sz w:val="24"/>
          <w:szCs w:val="24"/>
          <w:lang w:val="ru-RU"/>
        </w:rPr>
        <w:t>Добруджа</w:t>
      </w:r>
      <w:r w:rsidR="00A96447" w:rsidRPr="00804501">
        <w:rPr>
          <w:rFonts w:ascii="Times New Roman" w:hAnsi="Times New Roman" w:cs="Times New Roman"/>
          <w:b/>
          <w:bCs/>
          <w:sz w:val="24"/>
          <w:szCs w:val="24"/>
        </w:rPr>
        <w:t>“</w:t>
      </w:r>
      <w:r w:rsidR="00A96447" w:rsidRPr="00804501">
        <w:rPr>
          <w:rFonts w:ascii="Times New Roman" w:hAnsi="Times New Roman" w:cs="Times New Roman"/>
          <w:b/>
          <w:bCs/>
          <w:sz w:val="24"/>
          <w:szCs w:val="24"/>
          <w:lang w:val="ru-RU"/>
        </w:rPr>
        <w:t xml:space="preserve"> от   </w:t>
      </w:r>
      <w:proofErr w:type="spellStart"/>
      <w:r w:rsidR="00A96447" w:rsidRPr="00804501">
        <w:rPr>
          <w:rFonts w:ascii="Times New Roman" w:hAnsi="Times New Roman" w:cs="Times New Roman"/>
          <w:b/>
          <w:bCs/>
          <w:sz w:val="24"/>
          <w:szCs w:val="24"/>
          <w:lang w:val="ru-RU"/>
        </w:rPr>
        <w:t>кръстовището</w:t>
      </w:r>
      <w:proofErr w:type="spellEnd"/>
      <w:r w:rsidR="00A96447" w:rsidRPr="00804501">
        <w:rPr>
          <w:rFonts w:ascii="Times New Roman" w:hAnsi="Times New Roman" w:cs="Times New Roman"/>
          <w:b/>
          <w:bCs/>
          <w:sz w:val="24"/>
          <w:szCs w:val="24"/>
          <w:lang w:val="ru-RU"/>
        </w:rPr>
        <w:t xml:space="preserve"> на ул.</w:t>
      </w:r>
      <w:r w:rsidR="00A96447" w:rsidRPr="00804501">
        <w:rPr>
          <w:rFonts w:ascii="Times New Roman" w:hAnsi="Times New Roman" w:cs="Times New Roman"/>
          <w:b/>
          <w:bCs/>
          <w:sz w:val="24"/>
          <w:szCs w:val="24"/>
        </w:rPr>
        <w:t xml:space="preserve"> „</w:t>
      </w:r>
      <w:proofErr w:type="spellStart"/>
      <w:r w:rsidR="00A96447" w:rsidRPr="00804501">
        <w:rPr>
          <w:rFonts w:ascii="Times New Roman" w:hAnsi="Times New Roman" w:cs="Times New Roman"/>
          <w:b/>
          <w:bCs/>
          <w:sz w:val="24"/>
          <w:szCs w:val="24"/>
          <w:lang w:val="ru-RU"/>
        </w:rPr>
        <w:t>Възраждане</w:t>
      </w:r>
      <w:proofErr w:type="spellEnd"/>
      <w:r w:rsidR="00A96447" w:rsidRPr="00804501">
        <w:rPr>
          <w:rFonts w:ascii="Times New Roman" w:hAnsi="Times New Roman" w:cs="Times New Roman"/>
          <w:b/>
          <w:bCs/>
          <w:sz w:val="24"/>
          <w:szCs w:val="24"/>
        </w:rPr>
        <w:t>“</w:t>
      </w:r>
      <w:r w:rsidR="00A96447" w:rsidRPr="00804501">
        <w:rPr>
          <w:rFonts w:ascii="Times New Roman" w:hAnsi="Times New Roman" w:cs="Times New Roman"/>
          <w:b/>
          <w:bCs/>
          <w:sz w:val="24"/>
          <w:szCs w:val="24"/>
          <w:lang w:val="ru-RU"/>
        </w:rPr>
        <w:t xml:space="preserve"> /</w:t>
      </w:r>
      <w:proofErr w:type="spellStart"/>
      <w:r w:rsidR="00A96447" w:rsidRPr="00804501">
        <w:rPr>
          <w:rFonts w:ascii="Times New Roman" w:hAnsi="Times New Roman" w:cs="Times New Roman"/>
          <w:b/>
          <w:bCs/>
          <w:sz w:val="24"/>
          <w:szCs w:val="24"/>
          <w:lang w:val="ru-RU"/>
        </w:rPr>
        <w:t>о.т.125</w:t>
      </w:r>
      <w:proofErr w:type="spellEnd"/>
      <w:r w:rsidR="00A96447" w:rsidRPr="00804501">
        <w:rPr>
          <w:rFonts w:ascii="Times New Roman" w:hAnsi="Times New Roman" w:cs="Times New Roman"/>
          <w:b/>
          <w:bCs/>
          <w:sz w:val="24"/>
          <w:szCs w:val="24"/>
          <w:lang w:val="ru-RU"/>
        </w:rPr>
        <w:t>/ до края /</w:t>
      </w:r>
      <w:proofErr w:type="spellStart"/>
      <w:r w:rsidR="00A96447" w:rsidRPr="00804501">
        <w:rPr>
          <w:rFonts w:ascii="Times New Roman" w:hAnsi="Times New Roman" w:cs="Times New Roman"/>
          <w:b/>
          <w:bCs/>
          <w:sz w:val="24"/>
          <w:szCs w:val="24"/>
          <w:lang w:val="ru-RU"/>
        </w:rPr>
        <w:t>о.т.330</w:t>
      </w:r>
      <w:proofErr w:type="spellEnd"/>
      <w:r w:rsidR="00A96447" w:rsidRPr="00804501">
        <w:rPr>
          <w:rFonts w:ascii="Times New Roman" w:hAnsi="Times New Roman" w:cs="Times New Roman"/>
          <w:b/>
          <w:bCs/>
          <w:sz w:val="24"/>
          <w:szCs w:val="24"/>
          <w:lang w:val="ru-RU"/>
        </w:rPr>
        <w:t>/</w:t>
      </w:r>
      <w:r w:rsidR="00A96447" w:rsidRPr="00804501">
        <w:rPr>
          <w:rFonts w:ascii="Times New Roman" w:hAnsi="Times New Roman" w:cs="Times New Roman"/>
          <w:b/>
          <w:bCs/>
          <w:sz w:val="24"/>
          <w:szCs w:val="24"/>
        </w:rPr>
        <w:t xml:space="preserve">“, </w:t>
      </w:r>
      <w:r w:rsidR="003C0F02">
        <w:rPr>
          <w:rFonts w:ascii="Times New Roman" w:hAnsi="Times New Roman" w:cs="Times New Roman"/>
          <w:b/>
          <w:bCs/>
          <w:sz w:val="24"/>
          <w:szCs w:val="24"/>
        </w:rPr>
        <w:t>п</w:t>
      </w:r>
      <w:r w:rsidR="00A96447" w:rsidRPr="00804501">
        <w:rPr>
          <w:rFonts w:ascii="Times New Roman" w:hAnsi="Times New Roman" w:cs="Times New Roman"/>
          <w:b/>
          <w:bCs/>
          <w:sz w:val="24"/>
          <w:szCs w:val="24"/>
        </w:rPr>
        <w:t>о проект  „</w:t>
      </w:r>
      <w:r w:rsidR="00A96447" w:rsidRPr="00804501">
        <w:rPr>
          <w:rFonts w:ascii="Times New Roman" w:hAnsi="Times New Roman" w:cs="Times New Roman"/>
          <w:b/>
          <w:bCs/>
          <w:sz w:val="24"/>
          <w:szCs w:val="24"/>
          <w:lang w:val="ru-RU"/>
        </w:rPr>
        <w:t xml:space="preserve">Реконструкция на водопровод по ул. </w:t>
      </w:r>
      <w:r w:rsidR="00A96447" w:rsidRPr="00804501">
        <w:rPr>
          <w:rFonts w:ascii="Times New Roman" w:hAnsi="Times New Roman" w:cs="Times New Roman"/>
          <w:b/>
          <w:bCs/>
          <w:sz w:val="24"/>
          <w:szCs w:val="24"/>
        </w:rPr>
        <w:t>„</w:t>
      </w:r>
      <w:r w:rsidR="00A96447" w:rsidRPr="00804501">
        <w:rPr>
          <w:rFonts w:ascii="Times New Roman" w:hAnsi="Times New Roman" w:cs="Times New Roman"/>
          <w:b/>
          <w:bCs/>
          <w:sz w:val="24"/>
          <w:szCs w:val="24"/>
          <w:lang w:val="ru-RU"/>
        </w:rPr>
        <w:t xml:space="preserve">Черни </w:t>
      </w:r>
      <w:proofErr w:type="spellStart"/>
      <w:r w:rsidR="00A96447" w:rsidRPr="00804501">
        <w:rPr>
          <w:rFonts w:ascii="Times New Roman" w:hAnsi="Times New Roman" w:cs="Times New Roman"/>
          <w:b/>
          <w:bCs/>
          <w:sz w:val="24"/>
          <w:szCs w:val="24"/>
          <w:lang w:val="ru-RU"/>
        </w:rPr>
        <w:t>връх</w:t>
      </w:r>
      <w:proofErr w:type="spellEnd"/>
      <w:r w:rsidR="00A96447" w:rsidRPr="00804501">
        <w:rPr>
          <w:rFonts w:ascii="Times New Roman" w:hAnsi="Times New Roman" w:cs="Times New Roman"/>
          <w:b/>
          <w:bCs/>
          <w:sz w:val="24"/>
          <w:szCs w:val="24"/>
        </w:rPr>
        <w:t>“</w:t>
      </w:r>
      <w:r w:rsidR="00A96447" w:rsidRPr="00804501">
        <w:rPr>
          <w:rFonts w:ascii="Times New Roman" w:hAnsi="Times New Roman" w:cs="Times New Roman"/>
          <w:b/>
          <w:bCs/>
          <w:sz w:val="24"/>
          <w:szCs w:val="24"/>
          <w:lang w:val="ru-RU"/>
        </w:rPr>
        <w:t xml:space="preserve"> от </w:t>
      </w:r>
      <w:proofErr w:type="spellStart"/>
      <w:r w:rsidR="00A96447" w:rsidRPr="00804501">
        <w:rPr>
          <w:rFonts w:ascii="Times New Roman" w:hAnsi="Times New Roman" w:cs="Times New Roman"/>
          <w:b/>
          <w:bCs/>
          <w:sz w:val="24"/>
          <w:szCs w:val="24"/>
          <w:lang w:val="ru-RU"/>
        </w:rPr>
        <w:t>кръстовището</w:t>
      </w:r>
      <w:proofErr w:type="spellEnd"/>
      <w:r w:rsidR="00A96447" w:rsidRPr="00804501">
        <w:rPr>
          <w:rFonts w:ascii="Times New Roman" w:hAnsi="Times New Roman" w:cs="Times New Roman"/>
          <w:b/>
          <w:bCs/>
          <w:sz w:val="24"/>
          <w:szCs w:val="24"/>
          <w:lang w:val="ru-RU"/>
        </w:rPr>
        <w:t xml:space="preserve"> с ул. </w:t>
      </w:r>
      <w:r w:rsidR="00A96447" w:rsidRPr="00804501">
        <w:rPr>
          <w:rFonts w:ascii="Times New Roman" w:hAnsi="Times New Roman" w:cs="Times New Roman"/>
          <w:b/>
          <w:bCs/>
          <w:sz w:val="24"/>
          <w:szCs w:val="24"/>
        </w:rPr>
        <w:t>„</w:t>
      </w:r>
      <w:r w:rsidR="00A96447" w:rsidRPr="00804501">
        <w:rPr>
          <w:rFonts w:ascii="Times New Roman" w:hAnsi="Times New Roman" w:cs="Times New Roman"/>
          <w:b/>
          <w:bCs/>
          <w:sz w:val="24"/>
          <w:szCs w:val="24"/>
          <w:lang w:val="ru-RU"/>
        </w:rPr>
        <w:t>Равно поле</w:t>
      </w:r>
      <w:r w:rsidR="00A96447" w:rsidRPr="00804501">
        <w:rPr>
          <w:rFonts w:ascii="Times New Roman" w:hAnsi="Times New Roman" w:cs="Times New Roman"/>
          <w:b/>
          <w:bCs/>
          <w:sz w:val="24"/>
          <w:szCs w:val="24"/>
        </w:rPr>
        <w:t>“</w:t>
      </w:r>
      <w:r w:rsidR="00A96447" w:rsidRPr="00804501">
        <w:rPr>
          <w:rFonts w:ascii="Times New Roman" w:hAnsi="Times New Roman" w:cs="Times New Roman"/>
          <w:b/>
          <w:bCs/>
          <w:sz w:val="24"/>
          <w:szCs w:val="24"/>
          <w:lang w:val="ru-RU"/>
        </w:rPr>
        <w:t xml:space="preserve"> /</w:t>
      </w:r>
      <w:proofErr w:type="spellStart"/>
      <w:r w:rsidR="00A96447" w:rsidRPr="00804501">
        <w:rPr>
          <w:rFonts w:ascii="Times New Roman" w:hAnsi="Times New Roman" w:cs="Times New Roman"/>
          <w:b/>
          <w:bCs/>
          <w:sz w:val="24"/>
          <w:szCs w:val="24"/>
          <w:lang w:val="ru-RU"/>
        </w:rPr>
        <w:t>о.т.243</w:t>
      </w:r>
      <w:proofErr w:type="spellEnd"/>
      <w:r w:rsidR="00A96447" w:rsidRPr="00804501">
        <w:rPr>
          <w:rFonts w:ascii="Times New Roman" w:hAnsi="Times New Roman" w:cs="Times New Roman"/>
          <w:b/>
          <w:bCs/>
          <w:sz w:val="24"/>
          <w:szCs w:val="24"/>
          <w:lang w:val="ru-RU"/>
        </w:rPr>
        <w:t xml:space="preserve">/ до </w:t>
      </w:r>
      <w:proofErr w:type="spellStart"/>
      <w:r w:rsidR="00A96447" w:rsidRPr="00804501">
        <w:rPr>
          <w:rFonts w:ascii="Times New Roman" w:hAnsi="Times New Roman" w:cs="Times New Roman"/>
          <w:b/>
          <w:bCs/>
          <w:sz w:val="24"/>
          <w:szCs w:val="24"/>
          <w:lang w:val="ru-RU"/>
        </w:rPr>
        <w:t>кръстовището</w:t>
      </w:r>
      <w:proofErr w:type="spellEnd"/>
      <w:r w:rsidR="00A96447" w:rsidRPr="00804501">
        <w:rPr>
          <w:rFonts w:ascii="Times New Roman" w:hAnsi="Times New Roman" w:cs="Times New Roman"/>
          <w:b/>
          <w:bCs/>
          <w:sz w:val="24"/>
          <w:szCs w:val="24"/>
          <w:lang w:val="ru-RU"/>
        </w:rPr>
        <w:t xml:space="preserve"> с ул </w:t>
      </w:r>
      <w:r w:rsidR="00A96447" w:rsidRPr="00804501">
        <w:rPr>
          <w:rFonts w:ascii="Times New Roman" w:hAnsi="Times New Roman" w:cs="Times New Roman"/>
          <w:b/>
          <w:bCs/>
          <w:sz w:val="24"/>
          <w:szCs w:val="24"/>
        </w:rPr>
        <w:t>„</w:t>
      </w:r>
      <w:proofErr w:type="spellStart"/>
      <w:r w:rsidR="00A96447" w:rsidRPr="00804501">
        <w:rPr>
          <w:rFonts w:ascii="Times New Roman" w:hAnsi="Times New Roman" w:cs="Times New Roman"/>
          <w:b/>
          <w:bCs/>
          <w:sz w:val="24"/>
          <w:szCs w:val="24"/>
          <w:lang w:val="ru-RU"/>
        </w:rPr>
        <w:t>Въча</w:t>
      </w:r>
      <w:proofErr w:type="spellEnd"/>
      <w:r w:rsidR="00A96447" w:rsidRPr="00804501">
        <w:rPr>
          <w:rFonts w:ascii="Times New Roman" w:hAnsi="Times New Roman" w:cs="Times New Roman"/>
          <w:b/>
          <w:bCs/>
          <w:sz w:val="24"/>
          <w:szCs w:val="24"/>
        </w:rPr>
        <w:t>“</w:t>
      </w:r>
      <w:r w:rsidR="00A96447" w:rsidRPr="00804501">
        <w:rPr>
          <w:rFonts w:ascii="Times New Roman" w:hAnsi="Times New Roman" w:cs="Times New Roman"/>
          <w:b/>
          <w:bCs/>
          <w:sz w:val="24"/>
          <w:szCs w:val="24"/>
          <w:lang w:val="ru-RU"/>
        </w:rPr>
        <w:t xml:space="preserve"> /</w:t>
      </w:r>
      <w:proofErr w:type="spellStart"/>
      <w:r w:rsidR="00A96447" w:rsidRPr="00804501">
        <w:rPr>
          <w:rFonts w:ascii="Times New Roman" w:hAnsi="Times New Roman" w:cs="Times New Roman"/>
          <w:b/>
          <w:bCs/>
          <w:sz w:val="24"/>
          <w:szCs w:val="24"/>
          <w:lang w:val="ru-RU"/>
        </w:rPr>
        <w:t>о.т.358</w:t>
      </w:r>
      <w:proofErr w:type="spellEnd"/>
      <w:r w:rsidR="00A96447" w:rsidRPr="00804501">
        <w:rPr>
          <w:rFonts w:ascii="Times New Roman" w:hAnsi="Times New Roman" w:cs="Times New Roman"/>
          <w:b/>
          <w:bCs/>
          <w:sz w:val="24"/>
          <w:szCs w:val="24"/>
          <w:lang w:val="ru-RU"/>
        </w:rPr>
        <w:t xml:space="preserve">/, по ул. </w:t>
      </w:r>
      <w:r w:rsidR="00A96447" w:rsidRPr="00804501">
        <w:rPr>
          <w:rFonts w:ascii="Times New Roman" w:hAnsi="Times New Roman" w:cs="Times New Roman"/>
          <w:b/>
          <w:bCs/>
          <w:sz w:val="24"/>
          <w:szCs w:val="24"/>
        </w:rPr>
        <w:t>„</w:t>
      </w:r>
      <w:proofErr w:type="spellStart"/>
      <w:r w:rsidR="00A96447" w:rsidRPr="00804501">
        <w:rPr>
          <w:rFonts w:ascii="Times New Roman" w:hAnsi="Times New Roman" w:cs="Times New Roman"/>
          <w:b/>
          <w:bCs/>
          <w:sz w:val="24"/>
          <w:szCs w:val="24"/>
          <w:lang w:val="ru-RU"/>
        </w:rPr>
        <w:t>Възраждане</w:t>
      </w:r>
      <w:proofErr w:type="spellEnd"/>
      <w:r w:rsidR="00A96447" w:rsidRPr="00804501">
        <w:rPr>
          <w:rFonts w:ascii="Times New Roman" w:hAnsi="Times New Roman" w:cs="Times New Roman"/>
          <w:b/>
          <w:bCs/>
          <w:sz w:val="24"/>
          <w:szCs w:val="24"/>
        </w:rPr>
        <w:t>“</w:t>
      </w:r>
      <w:r w:rsidR="00A96447" w:rsidRPr="00804501">
        <w:rPr>
          <w:rFonts w:ascii="Times New Roman" w:hAnsi="Times New Roman" w:cs="Times New Roman"/>
          <w:b/>
          <w:bCs/>
          <w:sz w:val="24"/>
          <w:szCs w:val="24"/>
          <w:lang w:val="ru-RU"/>
        </w:rPr>
        <w:t xml:space="preserve"> от </w:t>
      </w:r>
      <w:proofErr w:type="spellStart"/>
      <w:r w:rsidR="00A96447" w:rsidRPr="00804501">
        <w:rPr>
          <w:rFonts w:ascii="Times New Roman" w:hAnsi="Times New Roman" w:cs="Times New Roman"/>
          <w:b/>
          <w:bCs/>
          <w:sz w:val="24"/>
          <w:szCs w:val="24"/>
          <w:lang w:val="ru-RU"/>
        </w:rPr>
        <w:t>кръстовището</w:t>
      </w:r>
      <w:proofErr w:type="spellEnd"/>
      <w:r w:rsidR="00A96447" w:rsidRPr="00804501">
        <w:rPr>
          <w:rFonts w:ascii="Times New Roman" w:hAnsi="Times New Roman" w:cs="Times New Roman"/>
          <w:b/>
          <w:bCs/>
          <w:sz w:val="24"/>
          <w:szCs w:val="24"/>
          <w:lang w:val="ru-RU"/>
        </w:rPr>
        <w:t xml:space="preserve"> с ул. </w:t>
      </w:r>
      <w:r w:rsidR="00A96447" w:rsidRPr="00804501">
        <w:rPr>
          <w:rFonts w:ascii="Times New Roman" w:hAnsi="Times New Roman" w:cs="Times New Roman"/>
          <w:b/>
          <w:bCs/>
          <w:sz w:val="24"/>
          <w:szCs w:val="24"/>
        </w:rPr>
        <w:t>„</w:t>
      </w:r>
      <w:r w:rsidR="00A96447" w:rsidRPr="00804501">
        <w:rPr>
          <w:rFonts w:ascii="Times New Roman" w:hAnsi="Times New Roman" w:cs="Times New Roman"/>
          <w:b/>
          <w:bCs/>
          <w:sz w:val="24"/>
          <w:szCs w:val="24"/>
          <w:lang w:val="ru-RU"/>
        </w:rPr>
        <w:t>Добруджа</w:t>
      </w:r>
      <w:r w:rsidR="00A96447" w:rsidRPr="00804501">
        <w:rPr>
          <w:rFonts w:ascii="Times New Roman" w:hAnsi="Times New Roman" w:cs="Times New Roman"/>
          <w:b/>
          <w:bCs/>
          <w:sz w:val="24"/>
          <w:szCs w:val="24"/>
        </w:rPr>
        <w:t>“</w:t>
      </w:r>
      <w:r w:rsidR="00A96447" w:rsidRPr="00804501">
        <w:rPr>
          <w:rFonts w:ascii="Times New Roman" w:hAnsi="Times New Roman" w:cs="Times New Roman"/>
          <w:b/>
          <w:bCs/>
          <w:sz w:val="24"/>
          <w:szCs w:val="24"/>
          <w:lang w:val="ru-RU"/>
        </w:rPr>
        <w:t xml:space="preserve">/ о.т.125/ до края /о.т.88/, по  ул. </w:t>
      </w:r>
      <w:r w:rsidR="00A96447" w:rsidRPr="00804501">
        <w:rPr>
          <w:rFonts w:ascii="Times New Roman" w:hAnsi="Times New Roman" w:cs="Times New Roman"/>
          <w:b/>
          <w:bCs/>
          <w:sz w:val="24"/>
          <w:szCs w:val="24"/>
        </w:rPr>
        <w:t>„</w:t>
      </w:r>
      <w:r w:rsidR="00A96447" w:rsidRPr="00804501">
        <w:rPr>
          <w:rFonts w:ascii="Times New Roman" w:hAnsi="Times New Roman" w:cs="Times New Roman"/>
          <w:b/>
          <w:bCs/>
          <w:sz w:val="24"/>
          <w:szCs w:val="24"/>
          <w:lang w:val="ru-RU"/>
        </w:rPr>
        <w:t>Добруджа</w:t>
      </w:r>
      <w:r w:rsidR="00A96447" w:rsidRPr="00804501">
        <w:rPr>
          <w:rFonts w:ascii="Times New Roman" w:hAnsi="Times New Roman" w:cs="Times New Roman"/>
          <w:b/>
          <w:bCs/>
          <w:sz w:val="24"/>
          <w:szCs w:val="24"/>
        </w:rPr>
        <w:t>“</w:t>
      </w:r>
      <w:r w:rsidR="00A96447" w:rsidRPr="00804501">
        <w:rPr>
          <w:rFonts w:ascii="Times New Roman" w:hAnsi="Times New Roman" w:cs="Times New Roman"/>
          <w:b/>
          <w:bCs/>
          <w:sz w:val="24"/>
          <w:szCs w:val="24"/>
          <w:lang w:val="ru-RU"/>
        </w:rPr>
        <w:t xml:space="preserve"> от</w:t>
      </w:r>
      <w:proofErr w:type="gramEnd"/>
      <w:r w:rsidR="00A96447" w:rsidRPr="00804501">
        <w:rPr>
          <w:rFonts w:ascii="Times New Roman" w:hAnsi="Times New Roman" w:cs="Times New Roman"/>
          <w:b/>
          <w:bCs/>
          <w:sz w:val="24"/>
          <w:szCs w:val="24"/>
          <w:lang w:val="ru-RU"/>
        </w:rPr>
        <w:t xml:space="preserve"> </w:t>
      </w:r>
      <w:proofErr w:type="spellStart"/>
      <w:r w:rsidR="00A96447" w:rsidRPr="00804501">
        <w:rPr>
          <w:rFonts w:ascii="Times New Roman" w:hAnsi="Times New Roman" w:cs="Times New Roman"/>
          <w:b/>
          <w:bCs/>
          <w:sz w:val="24"/>
          <w:szCs w:val="24"/>
          <w:lang w:val="ru-RU"/>
        </w:rPr>
        <w:t>кръстовището</w:t>
      </w:r>
      <w:proofErr w:type="spellEnd"/>
      <w:r w:rsidR="00A96447" w:rsidRPr="00804501">
        <w:rPr>
          <w:rFonts w:ascii="Times New Roman" w:hAnsi="Times New Roman" w:cs="Times New Roman"/>
          <w:b/>
          <w:bCs/>
          <w:sz w:val="24"/>
          <w:szCs w:val="24"/>
          <w:lang w:val="ru-RU"/>
        </w:rPr>
        <w:t xml:space="preserve"> на ул. </w:t>
      </w:r>
      <w:r w:rsidR="00A96447" w:rsidRPr="00804501">
        <w:rPr>
          <w:rFonts w:ascii="Times New Roman" w:hAnsi="Times New Roman" w:cs="Times New Roman"/>
          <w:b/>
          <w:bCs/>
          <w:sz w:val="24"/>
          <w:szCs w:val="24"/>
        </w:rPr>
        <w:t>„</w:t>
      </w:r>
      <w:proofErr w:type="spellStart"/>
      <w:r w:rsidR="00A96447" w:rsidRPr="00804501">
        <w:rPr>
          <w:rFonts w:ascii="Times New Roman" w:hAnsi="Times New Roman" w:cs="Times New Roman"/>
          <w:b/>
          <w:bCs/>
          <w:sz w:val="24"/>
          <w:szCs w:val="24"/>
          <w:lang w:val="ru-RU"/>
        </w:rPr>
        <w:t>Възраждане</w:t>
      </w:r>
      <w:proofErr w:type="spellEnd"/>
      <w:r w:rsidR="00A96447" w:rsidRPr="00804501">
        <w:rPr>
          <w:rFonts w:ascii="Times New Roman" w:hAnsi="Times New Roman" w:cs="Times New Roman"/>
          <w:b/>
          <w:bCs/>
          <w:sz w:val="24"/>
          <w:szCs w:val="24"/>
        </w:rPr>
        <w:t>“</w:t>
      </w:r>
      <w:r w:rsidR="00A96447" w:rsidRPr="00804501">
        <w:rPr>
          <w:rFonts w:ascii="Times New Roman" w:hAnsi="Times New Roman" w:cs="Times New Roman"/>
          <w:b/>
          <w:bCs/>
          <w:sz w:val="24"/>
          <w:szCs w:val="24"/>
          <w:lang w:val="ru-RU"/>
        </w:rPr>
        <w:t xml:space="preserve"> /</w:t>
      </w:r>
      <w:proofErr w:type="spellStart"/>
      <w:r w:rsidR="00A96447" w:rsidRPr="00804501">
        <w:rPr>
          <w:rFonts w:ascii="Times New Roman" w:hAnsi="Times New Roman" w:cs="Times New Roman"/>
          <w:b/>
          <w:bCs/>
          <w:sz w:val="24"/>
          <w:szCs w:val="24"/>
          <w:lang w:val="ru-RU"/>
        </w:rPr>
        <w:t>о.т.125</w:t>
      </w:r>
      <w:proofErr w:type="spellEnd"/>
      <w:r w:rsidR="00A96447" w:rsidRPr="00804501">
        <w:rPr>
          <w:rFonts w:ascii="Times New Roman" w:hAnsi="Times New Roman" w:cs="Times New Roman"/>
          <w:b/>
          <w:bCs/>
          <w:sz w:val="24"/>
          <w:szCs w:val="24"/>
          <w:lang w:val="ru-RU"/>
        </w:rPr>
        <w:t>/ до края /</w:t>
      </w:r>
      <w:proofErr w:type="spellStart"/>
      <w:r w:rsidR="00A96447" w:rsidRPr="00804501">
        <w:rPr>
          <w:rFonts w:ascii="Times New Roman" w:hAnsi="Times New Roman" w:cs="Times New Roman"/>
          <w:b/>
          <w:bCs/>
          <w:sz w:val="24"/>
          <w:szCs w:val="24"/>
          <w:lang w:val="ru-RU"/>
        </w:rPr>
        <w:t>о.т.330</w:t>
      </w:r>
      <w:proofErr w:type="spellEnd"/>
      <w:r w:rsidR="00A96447" w:rsidRPr="00804501">
        <w:rPr>
          <w:rFonts w:ascii="Times New Roman" w:hAnsi="Times New Roman" w:cs="Times New Roman"/>
          <w:b/>
          <w:bCs/>
          <w:sz w:val="24"/>
          <w:szCs w:val="24"/>
          <w:lang w:val="ru-RU"/>
        </w:rPr>
        <w:t xml:space="preserve">/, гр. Шабла,  </w:t>
      </w:r>
      <w:proofErr w:type="gramStart"/>
      <w:r w:rsidR="00A96447" w:rsidRPr="00804501">
        <w:rPr>
          <w:rFonts w:ascii="Times New Roman" w:hAnsi="Times New Roman" w:cs="Times New Roman"/>
          <w:b/>
          <w:bCs/>
          <w:sz w:val="24"/>
          <w:szCs w:val="24"/>
          <w:lang w:val="ru-RU"/>
        </w:rPr>
        <w:t>общ</w:t>
      </w:r>
      <w:proofErr w:type="gramEnd"/>
      <w:r w:rsidR="00A96447" w:rsidRPr="00804501">
        <w:rPr>
          <w:rFonts w:ascii="Times New Roman" w:hAnsi="Times New Roman" w:cs="Times New Roman"/>
          <w:b/>
          <w:bCs/>
          <w:sz w:val="24"/>
          <w:szCs w:val="24"/>
          <w:lang w:val="ru-RU"/>
        </w:rPr>
        <w:t>. Шабла</w:t>
      </w:r>
      <w:r w:rsidR="00A96447" w:rsidRPr="00804501">
        <w:rPr>
          <w:rFonts w:ascii="Times New Roman" w:hAnsi="Times New Roman" w:cs="Times New Roman"/>
          <w:b/>
          <w:bCs/>
          <w:sz w:val="24"/>
          <w:szCs w:val="24"/>
        </w:rPr>
        <w:t>“</w:t>
      </w:r>
    </w:p>
    <w:p w:rsidR="00FD48FB" w:rsidRPr="00804501" w:rsidRDefault="00FD48FB" w:rsidP="00804501">
      <w:pPr>
        <w:widowControl w:val="0"/>
        <w:autoSpaceDE w:val="0"/>
        <w:autoSpaceDN w:val="0"/>
        <w:adjustRightInd w:val="0"/>
        <w:spacing w:after="0" w:line="240" w:lineRule="auto"/>
        <w:ind w:right="-567" w:firstLine="709"/>
        <w:jc w:val="both"/>
        <w:rPr>
          <w:rFonts w:ascii="Times New Roman" w:hAnsi="Times New Roman" w:cs="Times New Roman"/>
          <w:sz w:val="24"/>
          <w:szCs w:val="24"/>
        </w:rPr>
      </w:pPr>
    </w:p>
    <w:p w:rsidR="00FD48FB" w:rsidRPr="00804501" w:rsidRDefault="00FD48FB" w:rsidP="00804501">
      <w:pPr>
        <w:spacing w:after="0" w:line="240" w:lineRule="auto"/>
        <w:ind w:right="-567"/>
        <w:jc w:val="both"/>
        <w:rPr>
          <w:rFonts w:ascii="Times New Roman" w:hAnsi="Times New Roman" w:cs="Times New Roman"/>
          <w:b/>
          <w:bCs/>
          <w:sz w:val="24"/>
          <w:szCs w:val="24"/>
        </w:rPr>
      </w:pPr>
      <w:r w:rsidRPr="00804501">
        <w:rPr>
          <w:rFonts w:ascii="Times New Roman" w:hAnsi="Times New Roman" w:cs="Times New Roman"/>
          <w:b/>
          <w:bCs/>
          <w:sz w:val="24"/>
          <w:szCs w:val="24"/>
        </w:rPr>
        <w:t>Гарантираме, че сме в състояние да изпълним качествено и в посочения от нас срок поръчката в пълно съответствие с представеното техническо предложение.</w:t>
      </w:r>
    </w:p>
    <w:p w:rsidR="00FD48FB" w:rsidRPr="00804501" w:rsidRDefault="00FD48FB" w:rsidP="00804501">
      <w:pPr>
        <w:widowControl w:val="0"/>
        <w:overflowPunct w:val="0"/>
        <w:autoSpaceDE w:val="0"/>
        <w:autoSpaceDN w:val="0"/>
        <w:adjustRightInd w:val="0"/>
        <w:spacing w:after="0" w:line="240" w:lineRule="auto"/>
        <w:ind w:right="-567"/>
        <w:jc w:val="both"/>
        <w:rPr>
          <w:rFonts w:ascii="Times New Roman" w:hAnsi="Times New Roman" w:cs="Times New Roman"/>
          <w:b/>
          <w:bCs/>
          <w:sz w:val="24"/>
          <w:szCs w:val="24"/>
        </w:rPr>
      </w:pPr>
    </w:p>
    <w:p w:rsidR="00FD48FB" w:rsidRPr="00804501" w:rsidRDefault="00FD48FB" w:rsidP="00804501">
      <w:pPr>
        <w:widowControl w:val="0"/>
        <w:autoSpaceDE w:val="0"/>
        <w:autoSpaceDN w:val="0"/>
        <w:adjustRightInd w:val="0"/>
        <w:spacing w:after="0" w:line="240" w:lineRule="auto"/>
        <w:ind w:right="-567"/>
        <w:jc w:val="both"/>
        <w:rPr>
          <w:rFonts w:ascii="Times New Roman" w:hAnsi="Times New Roman" w:cs="Times New Roman"/>
          <w:i/>
          <w:iCs/>
          <w:strike/>
          <w:sz w:val="24"/>
          <w:szCs w:val="24"/>
        </w:rPr>
      </w:pPr>
    </w:p>
    <w:p w:rsidR="00FD48FB" w:rsidRPr="00804501" w:rsidRDefault="00FD48FB" w:rsidP="00DB599A">
      <w:pPr>
        <w:widowControl w:val="0"/>
        <w:numPr>
          <w:ilvl w:val="0"/>
          <w:numId w:val="2"/>
        </w:numPr>
        <w:tabs>
          <w:tab w:val="left" w:pos="993"/>
        </w:tabs>
        <w:overflowPunct w:val="0"/>
        <w:autoSpaceDE w:val="0"/>
        <w:autoSpaceDN w:val="0"/>
        <w:adjustRightInd w:val="0"/>
        <w:spacing w:after="0" w:line="240" w:lineRule="auto"/>
        <w:ind w:left="0" w:right="-567" w:firstLine="709"/>
        <w:jc w:val="both"/>
        <w:rPr>
          <w:rFonts w:ascii="Times New Roman" w:hAnsi="Times New Roman" w:cs="Times New Roman"/>
          <w:b/>
          <w:bCs/>
          <w:sz w:val="24"/>
          <w:szCs w:val="24"/>
        </w:rPr>
      </w:pPr>
      <w:r w:rsidRPr="00804501">
        <w:rPr>
          <w:rFonts w:ascii="Times New Roman" w:hAnsi="Times New Roman" w:cs="Times New Roman"/>
          <w:b/>
          <w:bCs/>
          <w:sz w:val="24"/>
          <w:szCs w:val="24"/>
        </w:rPr>
        <w:t>Линеен график за изпълнение на поръчката.</w:t>
      </w:r>
      <w:r w:rsidRPr="00804501">
        <w:rPr>
          <w:rFonts w:ascii="Times New Roman" w:hAnsi="Times New Roman" w:cs="Times New Roman"/>
          <w:sz w:val="24"/>
          <w:szCs w:val="24"/>
        </w:rPr>
        <w:t xml:space="preserve"> </w:t>
      </w:r>
      <w:r w:rsidRPr="00804501">
        <w:rPr>
          <w:rFonts w:ascii="Times New Roman" w:hAnsi="Times New Roman" w:cs="Times New Roman"/>
          <w:b/>
          <w:bCs/>
          <w:sz w:val="24"/>
          <w:szCs w:val="24"/>
        </w:rPr>
        <w:t xml:space="preserve">Разпределение на ресурсите и работната сила. </w:t>
      </w:r>
      <w:r w:rsidRPr="00804501">
        <w:rPr>
          <w:rFonts w:ascii="Times New Roman" w:hAnsi="Times New Roman" w:cs="Times New Roman"/>
          <w:b/>
          <w:bCs/>
          <w:color w:val="FF0000"/>
          <w:sz w:val="24"/>
          <w:szCs w:val="24"/>
        </w:rPr>
        <w:t xml:space="preserve"> </w:t>
      </w:r>
    </w:p>
    <w:p w:rsidR="00FD48FB" w:rsidRPr="00804501" w:rsidRDefault="00FD48FB" w:rsidP="00804501">
      <w:pPr>
        <w:widowControl w:val="0"/>
        <w:autoSpaceDE w:val="0"/>
        <w:autoSpaceDN w:val="0"/>
        <w:adjustRightInd w:val="0"/>
        <w:spacing w:after="0" w:line="240" w:lineRule="auto"/>
        <w:ind w:right="-567"/>
        <w:jc w:val="both"/>
        <w:rPr>
          <w:rFonts w:ascii="Times New Roman" w:hAnsi="Times New Roman" w:cs="Times New Roman"/>
          <w:sz w:val="24"/>
          <w:szCs w:val="24"/>
        </w:rPr>
      </w:pPr>
      <w:r w:rsidRPr="00804501">
        <w:rPr>
          <w:rFonts w:ascii="Times New Roman" w:hAnsi="Times New Roman" w:cs="Times New Roman"/>
          <w:sz w:val="24"/>
          <w:szCs w:val="24"/>
        </w:rPr>
        <w:tab/>
      </w:r>
    </w:p>
    <w:p w:rsidR="00FD48FB" w:rsidRPr="00804501" w:rsidRDefault="00FD48FB" w:rsidP="00804501">
      <w:pPr>
        <w:widowControl w:val="0"/>
        <w:autoSpaceDE w:val="0"/>
        <w:autoSpaceDN w:val="0"/>
        <w:adjustRightInd w:val="0"/>
        <w:spacing w:after="0" w:line="240" w:lineRule="auto"/>
        <w:ind w:right="-567"/>
        <w:jc w:val="center"/>
        <w:rPr>
          <w:rFonts w:ascii="Times New Roman" w:hAnsi="Times New Roman" w:cs="Times New Roman"/>
          <w:b/>
          <w:bCs/>
          <w:sz w:val="24"/>
          <w:szCs w:val="24"/>
        </w:rPr>
      </w:pPr>
      <w:r w:rsidRPr="00804501">
        <w:rPr>
          <w:rFonts w:ascii="Times New Roman" w:hAnsi="Times New Roman" w:cs="Times New Roman"/>
          <w:b/>
          <w:bCs/>
          <w:sz w:val="24"/>
          <w:szCs w:val="24"/>
        </w:rPr>
        <w:t>ЛИНЕЕН ГРАФИК</w:t>
      </w:r>
    </w:p>
    <w:p w:rsidR="00FD48FB" w:rsidRPr="00CE33DA" w:rsidRDefault="00FD48FB" w:rsidP="00804501">
      <w:pPr>
        <w:widowControl w:val="0"/>
        <w:autoSpaceDE w:val="0"/>
        <w:autoSpaceDN w:val="0"/>
        <w:adjustRightInd w:val="0"/>
        <w:spacing w:after="0" w:line="240" w:lineRule="auto"/>
        <w:ind w:right="-567"/>
        <w:jc w:val="center"/>
        <w:rPr>
          <w:rFonts w:ascii="Times New Roman" w:hAnsi="Times New Roman" w:cs="Times New Roman"/>
          <w:b/>
          <w:bCs/>
        </w:rPr>
      </w:pPr>
    </w:p>
    <w:p w:rsidR="00FD48FB" w:rsidRPr="00CE33DA" w:rsidRDefault="00FD48FB" w:rsidP="00804501">
      <w:pPr>
        <w:widowControl w:val="0"/>
        <w:autoSpaceDE w:val="0"/>
        <w:autoSpaceDN w:val="0"/>
        <w:adjustRightInd w:val="0"/>
        <w:spacing w:after="0" w:line="240" w:lineRule="auto"/>
        <w:ind w:right="-567"/>
        <w:jc w:val="center"/>
        <w:rPr>
          <w:rFonts w:ascii="Times New Roman" w:hAnsi="Times New Roman" w:cs="Times New Roman"/>
          <w:b/>
          <w:bCs/>
        </w:rPr>
      </w:pPr>
      <w:r w:rsidRPr="00CE33DA">
        <w:rPr>
          <w:rFonts w:ascii="Times New Roman" w:hAnsi="Times New Roman" w:cs="Times New Roman"/>
          <w:b/>
          <w:bCs/>
        </w:rPr>
        <w:t xml:space="preserve">За последователността и организацията на отделните видове СМР </w:t>
      </w:r>
    </w:p>
    <w:p w:rsidR="00FD48FB" w:rsidRPr="00CE33DA" w:rsidRDefault="00FD48FB" w:rsidP="00804501">
      <w:pPr>
        <w:widowControl w:val="0"/>
        <w:autoSpaceDE w:val="0"/>
        <w:autoSpaceDN w:val="0"/>
        <w:adjustRightInd w:val="0"/>
        <w:spacing w:after="0" w:line="240" w:lineRule="auto"/>
        <w:ind w:right="-567"/>
        <w:jc w:val="center"/>
        <w:rPr>
          <w:rFonts w:ascii="Times New Roman" w:hAnsi="Times New Roman" w:cs="Times New Roman"/>
          <w:i/>
          <w:iCs/>
        </w:rPr>
      </w:pPr>
      <w:r w:rsidRPr="00CE33DA">
        <w:rPr>
          <w:rFonts w:ascii="Times New Roman" w:hAnsi="Times New Roman" w:cs="Times New Roman"/>
          <w:b/>
          <w:bCs/>
        </w:rPr>
        <w:t>От .............................................................................................(име на участника)</w:t>
      </w:r>
    </w:p>
    <w:p w:rsidR="00FD48FB" w:rsidRPr="00CE33DA" w:rsidRDefault="00FD48FB" w:rsidP="00804501">
      <w:pPr>
        <w:widowControl w:val="0"/>
        <w:autoSpaceDE w:val="0"/>
        <w:autoSpaceDN w:val="0"/>
        <w:adjustRightInd w:val="0"/>
        <w:spacing w:after="0" w:line="240" w:lineRule="auto"/>
        <w:ind w:left="720" w:right="-567"/>
        <w:jc w:val="both"/>
        <w:rPr>
          <w:rFonts w:ascii="Times New Roman" w:hAnsi="Times New Roman" w:cs="Times New Roman"/>
        </w:rPr>
      </w:pPr>
    </w:p>
    <w:p w:rsidR="00FD48FB" w:rsidRDefault="00FD48FB" w:rsidP="00804501">
      <w:pPr>
        <w:widowControl w:val="0"/>
        <w:autoSpaceDE w:val="0"/>
        <w:autoSpaceDN w:val="0"/>
        <w:adjustRightInd w:val="0"/>
        <w:spacing w:after="0" w:line="240" w:lineRule="auto"/>
        <w:ind w:left="720" w:right="-567"/>
        <w:jc w:val="both"/>
        <w:rPr>
          <w:rFonts w:ascii="Times New Roman" w:hAnsi="Times New Roman" w:cs="Times New Roman"/>
        </w:rPr>
      </w:pPr>
    </w:p>
    <w:p w:rsidR="00804501" w:rsidRPr="00CE33DA" w:rsidRDefault="00804501" w:rsidP="00804501">
      <w:pPr>
        <w:widowControl w:val="0"/>
        <w:autoSpaceDE w:val="0"/>
        <w:autoSpaceDN w:val="0"/>
        <w:adjustRightInd w:val="0"/>
        <w:spacing w:after="0" w:line="240" w:lineRule="auto"/>
        <w:ind w:left="720" w:right="-567"/>
        <w:jc w:val="both"/>
        <w:rPr>
          <w:rFonts w:ascii="Times New Roman" w:hAnsi="Times New Roman" w:cs="Times New Roman"/>
        </w:rPr>
      </w:pPr>
    </w:p>
    <w:tbl>
      <w:tblPr>
        <w:tblW w:w="11271" w:type="dxa"/>
        <w:jc w:val="center"/>
        <w:tblInd w:w="590" w:type="dxa"/>
        <w:tblLayout w:type="fixed"/>
        <w:tblCellMar>
          <w:left w:w="0" w:type="dxa"/>
          <w:right w:w="0" w:type="dxa"/>
        </w:tblCellMar>
        <w:tblLook w:val="00A0" w:firstRow="1" w:lastRow="0" w:firstColumn="1" w:lastColumn="0" w:noHBand="0" w:noVBand="0"/>
      </w:tblPr>
      <w:tblGrid>
        <w:gridCol w:w="508"/>
        <w:gridCol w:w="3100"/>
        <w:gridCol w:w="490"/>
        <w:gridCol w:w="674"/>
        <w:gridCol w:w="745"/>
        <w:gridCol w:w="878"/>
        <w:gridCol w:w="775"/>
        <w:gridCol w:w="762"/>
        <w:gridCol w:w="588"/>
        <w:gridCol w:w="360"/>
        <w:gridCol w:w="307"/>
        <w:gridCol w:w="307"/>
        <w:gridCol w:w="287"/>
        <w:gridCol w:w="240"/>
        <w:gridCol w:w="240"/>
        <w:gridCol w:w="290"/>
        <w:gridCol w:w="240"/>
        <w:gridCol w:w="240"/>
        <w:gridCol w:w="240"/>
      </w:tblGrid>
      <w:tr w:rsidR="00FD48FB" w:rsidRPr="00EB5A74" w:rsidTr="00DB599A">
        <w:trPr>
          <w:trHeight w:val="841"/>
          <w:jc w:val="center"/>
        </w:trPr>
        <w:tc>
          <w:tcPr>
            <w:tcW w:w="508" w:type="dxa"/>
            <w:vMerge w:val="restart"/>
            <w:tcBorders>
              <w:top w:val="single" w:sz="4" w:space="0" w:color="auto"/>
              <w:left w:val="single" w:sz="4" w:space="0" w:color="auto"/>
              <w:bottom w:val="single" w:sz="4" w:space="0" w:color="auto"/>
              <w:right w:val="single" w:sz="4" w:space="0" w:color="auto"/>
            </w:tcBorders>
            <w:shd w:val="clear" w:color="auto" w:fill="8DB3E2"/>
            <w:vAlign w:val="center"/>
          </w:tcPr>
          <w:p w:rsidR="00FD48FB" w:rsidRPr="00CE33DA" w:rsidRDefault="00FD48FB" w:rsidP="00CE33DA">
            <w:pPr>
              <w:widowControl w:val="0"/>
              <w:autoSpaceDE w:val="0"/>
              <w:autoSpaceDN w:val="0"/>
              <w:adjustRightInd w:val="0"/>
              <w:jc w:val="center"/>
              <w:rPr>
                <w:rFonts w:ascii="Times New Roman" w:hAnsi="Times New Roman" w:cs="Times New Roman"/>
                <w:lang w:eastAsia="en-US"/>
              </w:rPr>
            </w:pPr>
            <w:r w:rsidRPr="00CE33DA">
              <w:rPr>
                <w:rFonts w:ascii="Times New Roman" w:hAnsi="Times New Roman" w:cs="Times New Roman"/>
              </w:rPr>
              <w:lastRenderedPageBreak/>
              <w:t>№ по ред</w:t>
            </w:r>
          </w:p>
        </w:tc>
        <w:tc>
          <w:tcPr>
            <w:tcW w:w="3100" w:type="dxa"/>
            <w:vMerge w:val="restart"/>
            <w:tcBorders>
              <w:top w:val="single" w:sz="4" w:space="0" w:color="auto"/>
              <w:left w:val="single" w:sz="4" w:space="0" w:color="auto"/>
              <w:bottom w:val="single" w:sz="4" w:space="0" w:color="auto"/>
              <w:right w:val="single" w:sz="4" w:space="0" w:color="auto"/>
            </w:tcBorders>
            <w:shd w:val="clear" w:color="auto" w:fill="8DB3E2"/>
            <w:vAlign w:val="center"/>
          </w:tcPr>
          <w:p w:rsidR="00FD48FB" w:rsidRPr="00CE33DA" w:rsidRDefault="00FD48FB" w:rsidP="00CE33DA">
            <w:pPr>
              <w:widowControl w:val="0"/>
              <w:autoSpaceDE w:val="0"/>
              <w:autoSpaceDN w:val="0"/>
              <w:adjustRightInd w:val="0"/>
              <w:jc w:val="center"/>
              <w:rPr>
                <w:rFonts w:ascii="Times New Roman" w:hAnsi="Times New Roman" w:cs="Times New Roman"/>
                <w:lang w:eastAsia="en-US"/>
              </w:rPr>
            </w:pPr>
            <w:r w:rsidRPr="00CE33DA">
              <w:rPr>
                <w:rFonts w:ascii="Times New Roman" w:hAnsi="Times New Roman" w:cs="Times New Roman"/>
              </w:rPr>
              <w:t>Наименование на СМР</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8DB3E2"/>
            <w:textDirection w:val="btLr"/>
            <w:vAlign w:val="center"/>
          </w:tcPr>
          <w:p w:rsidR="00FD48FB" w:rsidRPr="00CE33DA" w:rsidRDefault="00FD48FB" w:rsidP="00804501">
            <w:pPr>
              <w:widowControl w:val="0"/>
              <w:autoSpaceDE w:val="0"/>
              <w:autoSpaceDN w:val="0"/>
              <w:adjustRightInd w:val="0"/>
              <w:spacing w:after="0"/>
              <w:ind w:left="113" w:right="113"/>
              <w:jc w:val="center"/>
              <w:rPr>
                <w:rFonts w:ascii="Times New Roman" w:hAnsi="Times New Roman" w:cs="Times New Roman"/>
                <w:lang w:eastAsia="en-US"/>
              </w:rPr>
            </w:pPr>
            <w:r w:rsidRPr="00CE33DA">
              <w:rPr>
                <w:rFonts w:ascii="Times New Roman" w:hAnsi="Times New Roman" w:cs="Times New Roman"/>
              </w:rPr>
              <w:t>мярка</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8DB3E2"/>
            <w:textDirection w:val="btLr"/>
            <w:vAlign w:val="center"/>
          </w:tcPr>
          <w:p w:rsidR="00FD48FB" w:rsidRPr="00CE33DA" w:rsidRDefault="00FD48FB" w:rsidP="00804501">
            <w:pPr>
              <w:widowControl w:val="0"/>
              <w:autoSpaceDE w:val="0"/>
              <w:autoSpaceDN w:val="0"/>
              <w:adjustRightInd w:val="0"/>
              <w:spacing w:after="0" w:line="240" w:lineRule="auto"/>
              <w:ind w:left="113" w:right="113"/>
              <w:jc w:val="center"/>
              <w:rPr>
                <w:rFonts w:ascii="Times New Roman" w:hAnsi="Times New Roman" w:cs="Times New Roman"/>
                <w:lang w:eastAsia="en-US"/>
              </w:rPr>
            </w:pPr>
            <w:r w:rsidRPr="00CE33DA">
              <w:rPr>
                <w:rFonts w:ascii="Times New Roman" w:hAnsi="Times New Roman" w:cs="Times New Roman"/>
              </w:rPr>
              <w:t>Количество</w:t>
            </w:r>
          </w:p>
        </w:tc>
        <w:tc>
          <w:tcPr>
            <w:tcW w:w="745" w:type="dxa"/>
            <w:vMerge w:val="restart"/>
            <w:tcBorders>
              <w:top w:val="single" w:sz="4" w:space="0" w:color="auto"/>
              <w:left w:val="single" w:sz="4" w:space="0" w:color="auto"/>
              <w:bottom w:val="single" w:sz="4" w:space="0" w:color="auto"/>
              <w:right w:val="single" w:sz="4" w:space="0" w:color="auto"/>
            </w:tcBorders>
            <w:shd w:val="clear" w:color="auto" w:fill="8DB3E2"/>
            <w:textDirection w:val="btLr"/>
            <w:vAlign w:val="center"/>
          </w:tcPr>
          <w:p w:rsidR="00FD48FB" w:rsidRPr="00CE33DA" w:rsidRDefault="00FD48FB" w:rsidP="00C80809">
            <w:pPr>
              <w:widowControl w:val="0"/>
              <w:autoSpaceDE w:val="0"/>
              <w:autoSpaceDN w:val="0"/>
              <w:adjustRightInd w:val="0"/>
              <w:jc w:val="center"/>
              <w:rPr>
                <w:rFonts w:ascii="Times New Roman" w:hAnsi="Times New Roman" w:cs="Times New Roman"/>
                <w:lang w:eastAsia="en-US"/>
              </w:rPr>
            </w:pPr>
            <w:r w:rsidRPr="00CE33DA">
              <w:rPr>
                <w:rFonts w:ascii="Times New Roman" w:hAnsi="Times New Roman" w:cs="Times New Roman"/>
              </w:rPr>
              <w:t>Количество ч.</w:t>
            </w:r>
            <w:r w:rsidR="00C80809">
              <w:rPr>
                <w:rFonts w:ascii="Times New Roman" w:hAnsi="Times New Roman" w:cs="Times New Roman"/>
              </w:rPr>
              <w:t>д</w:t>
            </w:r>
          </w:p>
        </w:tc>
        <w:tc>
          <w:tcPr>
            <w:tcW w:w="878" w:type="dxa"/>
            <w:vMerge w:val="restart"/>
            <w:tcBorders>
              <w:top w:val="single" w:sz="4" w:space="0" w:color="auto"/>
              <w:left w:val="single" w:sz="4" w:space="0" w:color="auto"/>
              <w:bottom w:val="single" w:sz="4" w:space="0" w:color="auto"/>
              <w:right w:val="single" w:sz="4" w:space="0" w:color="auto"/>
            </w:tcBorders>
            <w:shd w:val="clear" w:color="auto" w:fill="8DB3E2"/>
            <w:textDirection w:val="btLr"/>
            <w:vAlign w:val="center"/>
          </w:tcPr>
          <w:p w:rsidR="00FD48FB" w:rsidRPr="00CE33DA" w:rsidRDefault="00FD48FB" w:rsidP="00CE33DA">
            <w:pPr>
              <w:widowControl w:val="0"/>
              <w:autoSpaceDE w:val="0"/>
              <w:autoSpaceDN w:val="0"/>
              <w:adjustRightInd w:val="0"/>
              <w:jc w:val="center"/>
              <w:rPr>
                <w:rFonts w:ascii="Times New Roman" w:hAnsi="Times New Roman" w:cs="Times New Roman"/>
                <w:lang w:eastAsia="en-US"/>
              </w:rPr>
            </w:pPr>
            <w:r w:rsidRPr="00CE33DA">
              <w:rPr>
                <w:rFonts w:ascii="Times New Roman" w:hAnsi="Times New Roman" w:cs="Times New Roman"/>
              </w:rPr>
              <w:t xml:space="preserve">Среден бр. </w:t>
            </w:r>
            <w:r w:rsidRPr="00CE33DA">
              <w:rPr>
                <w:rFonts w:ascii="Times New Roman" w:hAnsi="Times New Roman" w:cs="Times New Roman"/>
                <w:b/>
                <w:bCs/>
              </w:rPr>
              <w:t>х</w:t>
            </w:r>
            <w:r w:rsidRPr="00CE33DA">
              <w:rPr>
                <w:rFonts w:ascii="Times New Roman" w:hAnsi="Times New Roman" w:cs="Times New Roman"/>
              </w:rPr>
              <w:t>ора</w:t>
            </w:r>
          </w:p>
        </w:tc>
        <w:tc>
          <w:tcPr>
            <w:tcW w:w="775" w:type="dxa"/>
            <w:vMerge w:val="restart"/>
            <w:tcBorders>
              <w:top w:val="single" w:sz="4" w:space="0" w:color="auto"/>
              <w:left w:val="single" w:sz="4" w:space="0" w:color="auto"/>
              <w:bottom w:val="single" w:sz="4" w:space="0" w:color="auto"/>
              <w:right w:val="single" w:sz="4" w:space="0" w:color="auto"/>
            </w:tcBorders>
            <w:shd w:val="clear" w:color="auto" w:fill="8DB3E2"/>
            <w:textDirection w:val="btLr"/>
          </w:tcPr>
          <w:p w:rsidR="00FD48FB" w:rsidRPr="00CE33DA" w:rsidRDefault="00FD48FB" w:rsidP="00CE33DA">
            <w:pPr>
              <w:widowControl w:val="0"/>
              <w:autoSpaceDE w:val="0"/>
              <w:autoSpaceDN w:val="0"/>
              <w:adjustRightInd w:val="0"/>
              <w:jc w:val="center"/>
              <w:rPr>
                <w:rFonts w:ascii="Times New Roman" w:hAnsi="Times New Roman" w:cs="Times New Roman"/>
                <w:lang w:eastAsia="en-US"/>
              </w:rPr>
            </w:pPr>
            <w:r w:rsidRPr="00CE33DA">
              <w:rPr>
                <w:rFonts w:ascii="Times New Roman" w:hAnsi="Times New Roman" w:cs="Times New Roman"/>
              </w:rPr>
              <w:t>Календарни дни</w:t>
            </w:r>
          </w:p>
        </w:tc>
        <w:tc>
          <w:tcPr>
            <w:tcW w:w="762" w:type="dxa"/>
            <w:vMerge w:val="restart"/>
            <w:tcBorders>
              <w:top w:val="single" w:sz="4" w:space="0" w:color="auto"/>
              <w:left w:val="single" w:sz="4" w:space="0" w:color="auto"/>
              <w:bottom w:val="single" w:sz="4" w:space="0" w:color="auto"/>
              <w:right w:val="single" w:sz="4" w:space="0" w:color="auto"/>
            </w:tcBorders>
            <w:shd w:val="clear" w:color="auto" w:fill="8DB3E2"/>
            <w:textDirection w:val="btLr"/>
            <w:vAlign w:val="center"/>
          </w:tcPr>
          <w:p w:rsidR="00FD48FB" w:rsidRPr="00CE33DA" w:rsidRDefault="00FD48FB" w:rsidP="00CE33DA">
            <w:pPr>
              <w:widowControl w:val="0"/>
              <w:autoSpaceDE w:val="0"/>
              <w:autoSpaceDN w:val="0"/>
              <w:adjustRightInd w:val="0"/>
              <w:spacing w:after="0" w:line="240" w:lineRule="auto"/>
              <w:ind w:left="113" w:right="113"/>
              <w:jc w:val="center"/>
              <w:rPr>
                <w:rFonts w:ascii="Times New Roman" w:hAnsi="Times New Roman" w:cs="Times New Roman"/>
                <w:lang w:eastAsia="en-US"/>
              </w:rPr>
            </w:pPr>
          </w:p>
          <w:p w:rsidR="00FD48FB" w:rsidRPr="00CE33DA" w:rsidRDefault="00FD48FB" w:rsidP="00CE33DA">
            <w:pPr>
              <w:widowControl w:val="0"/>
              <w:autoSpaceDE w:val="0"/>
              <w:autoSpaceDN w:val="0"/>
              <w:adjustRightInd w:val="0"/>
              <w:spacing w:after="0" w:line="240" w:lineRule="auto"/>
              <w:ind w:left="113" w:right="113"/>
              <w:jc w:val="center"/>
              <w:rPr>
                <w:rFonts w:ascii="Times New Roman" w:hAnsi="Times New Roman" w:cs="Times New Roman"/>
              </w:rPr>
            </w:pPr>
            <w:r w:rsidRPr="00CE33DA">
              <w:rPr>
                <w:rFonts w:ascii="Times New Roman" w:hAnsi="Times New Roman" w:cs="Times New Roman"/>
              </w:rPr>
              <w:t>Начало</w:t>
            </w:r>
          </w:p>
          <w:p w:rsidR="00FD48FB" w:rsidRPr="00CE33DA" w:rsidRDefault="00FD48FB" w:rsidP="00CE33DA">
            <w:pPr>
              <w:widowControl w:val="0"/>
              <w:autoSpaceDE w:val="0"/>
              <w:autoSpaceDN w:val="0"/>
              <w:adjustRightInd w:val="0"/>
              <w:spacing w:after="0" w:line="240" w:lineRule="auto"/>
              <w:ind w:left="113" w:right="113"/>
              <w:jc w:val="center"/>
              <w:rPr>
                <w:rFonts w:ascii="Times New Roman" w:hAnsi="Times New Roman" w:cs="Times New Roman"/>
              </w:rPr>
            </w:pPr>
          </w:p>
          <w:p w:rsidR="00FD48FB" w:rsidRPr="00CE33DA" w:rsidRDefault="00FD48FB" w:rsidP="00CE33DA">
            <w:pPr>
              <w:widowControl w:val="0"/>
              <w:autoSpaceDE w:val="0"/>
              <w:autoSpaceDN w:val="0"/>
              <w:adjustRightInd w:val="0"/>
              <w:ind w:left="113" w:right="113"/>
              <w:jc w:val="center"/>
              <w:rPr>
                <w:rFonts w:ascii="Times New Roman" w:hAnsi="Times New Roman" w:cs="Times New Roman"/>
                <w:lang w:eastAsia="en-US"/>
              </w:rPr>
            </w:pPr>
            <w:r w:rsidRPr="00CE33DA">
              <w:rPr>
                <w:rFonts w:ascii="Times New Roman" w:hAnsi="Times New Roman" w:cs="Times New Roman"/>
              </w:rPr>
              <w:t>дата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8DB3E2"/>
            <w:textDirection w:val="btLr"/>
            <w:vAlign w:val="center"/>
          </w:tcPr>
          <w:p w:rsidR="00FD48FB" w:rsidRPr="00CE33DA" w:rsidRDefault="00FD48FB" w:rsidP="00CE33DA">
            <w:pPr>
              <w:widowControl w:val="0"/>
              <w:autoSpaceDE w:val="0"/>
              <w:autoSpaceDN w:val="0"/>
              <w:adjustRightInd w:val="0"/>
              <w:ind w:left="113" w:right="113"/>
              <w:jc w:val="center"/>
              <w:rPr>
                <w:rFonts w:ascii="Times New Roman" w:hAnsi="Times New Roman" w:cs="Times New Roman"/>
                <w:lang w:eastAsia="en-US"/>
              </w:rPr>
            </w:pPr>
            <w:r w:rsidRPr="00CE33DA">
              <w:rPr>
                <w:rFonts w:ascii="Times New Roman" w:hAnsi="Times New Roman" w:cs="Times New Roman"/>
              </w:rPr>
              <w:t>Край</w:t>
            </w:r>
          </w:p>
        </w:tc>
        <w:tc>
          <w:tcPr>
            <w:tcW w:w="2751" w:type="dxa"/>
            <w:gridSpan w:val="10"/>
            <w:tcBorders>
              <w:top w:val="single" w:sz="4" w:space="0" w:color="auto"/>
              <w:left w:val="single" w:sz="4" w:space="0" w:color="auto"/>
              <w:bottom w:val="single" w:sz="4" w:space="0" w:color="auto"/>
              <w:right w:val="single" w:sz="4" w:space="0" w:color="auto"/>
            </w:tcBorders>
            <w:shd w:val="clear" w:color="auto" w:fill="8DB3E2"/>
            <w:vAlign w:val="center"/>
          </w:tcPr>
          <w:p w:rsidR="00FD48FB" w:rsidRPr="00CE33DA" w:rsidRDefault="00FD48FB" w:rsidP="00CE33DA">
            <w:pPr>
              <w:widowControl w:val="0"/>
              <w:autoSpaceDE w:val="0"/>
              <w:autoSpaceDN w:val="0"/>
              <w:adjustRightInd w:val="0"/>
              <w:jc w:val="center"/>
              <w:rPr>
                <w:rFonts w:ascii="Times New Roman" w:hAnsi="Times New Roman" w:cs="Times New Roman"/>
                <w:lang w:eastAsia="en-US"/>
              </w:rPr>
            </w:pPr>
            <w:r w:rsidRPr="00CE33DA">
              <w:rPr>
                <w:rFonts w:ascii="Times New Roman" w:hAnsi="Times New Roman" w:cs="Times New Roman"/>
              </w:rPr>
              <w:t>месец</w:t>
            </w:r>
          </w:p>
        </w:tc>
      </w:tr>
      <w:tr w:rsidR="00FD48FB" w:rsidRPr="00EB5A74" w:rsidTr="00DB599A">
        <w:trPr>
          <w:trHeight w:val="278"/>
          <w:jc w:val="center"/>
        </w:trPr>
        <w:tc>
          <w:tcPr>
            <w:tcW w:w="508" w:type="dxa"/>
            <w:vMerge/>
            <w:tcBorders>
              <w:top w:val="single" w:sz="4" w:space="0" w:color="auto"/>
              <w:left w:val="single" w:sz="4" w:space="0" w:color="auto"/>
              <w:bottom w:val="single" w:sz="4" w:space="0" w:color="auto"/>
              <w:right w:val="single" w:sz="4" w:space="0" w:color="auto"/>
            </w:tcBorders>
            <w:vAlign w:val="center"/>
          </w:tcPr>
          <w:p w:rsidR="00FD48FB" w:rsidRPr="00CE33DA" w:rsidRDefault="00FD48FB" w:rsidP="00CE33DA">
            <w:pPr>
              <w:widowControl w:val="0"/>
              <w:autoSpaceDE w:val="0"/>
              <w:autoSpaceDN w:val="0"/>
              <w:adjustRightInd w:val="0"/>
              <w:spacing w:after="0" w:line="240" w:lineRule="auto"/>
              <w:rPr>
                <w:rFonts w:ascii="Times New Roman" w:hAnsi="Times New Roman" w:cs="Times New Roman"/>
                <w:lang w:eastAsia="en-US"/>
              </w:rPr>
            </w:pPr>
          </w:p>
        </w:tc>
        <w:tc>
          <w:tcPr>
            <w:tcW w:w="3100" w:type="dxa"/>
            <w:vMerge/>
            <w:tcBorders>
              <w:top w:val="single" w:sz="4" w:space="0" w:color="auto"/>
              <w:left w:val="single" w:sz="4" w:space="0" w:color="auto"/>
              <w:bottom w:val="single" w:sz="4" w:space="0" w:color="auto"/>
              <w:right w:val="single" w:sz="4" w:space="0" w:color="auto"/>
            </w:tcBorders>
            <w:vAlign w:val="center"/>
          </w:tcPr>
          <w:p w:rsidR="00FD48FB" w:rsidRPr="00CE33DA" w:rsidRDefault="00FD48FB" w:rsidP="00CE33DA">
            <w:pPr>
              <w:widowControl w:val="0"/>
              <w:autoSpaceDE w:val="0"/>
              <w:autoSpaceDN w:val="0"/>
              <w:adjustRightInd w:val="0"/>
              <w:spacing w:after="0" w:line="240" w:lineRule="auto"/>
              <w:rPr>
                <w:rFonts w:ascii="Times New Roman" w:hAnsi="Times New Roman" w:cs="Times New Roman"/>
                <w:lang w:eastAsia="en-US"/>
              </w:rPr>
            </w:pPr>
          </w:p>
        </w:tc>
        <w:tc>
          <w:tcPr>
            <w:tcW w:w="490" w:type="dxa"/>
            <w:vMerge/>
            <w:tcBorders>
              <w:top w:val="single" w:sz="4" w:space="0" w:color="auto"/>
              <w:left w:val="single" w:sz="4" w:space="0" w:color="auto"/>
              <w:bottom w:val="single" w:sz="4" w:space="0" w:color="auto"/>
              <w:right w:val="single" w:sz="4" w:space="0" w:color="auto"/>
            </w:tcBorders>
            <w:vAlign w:val="center"/>
          </w:tcPr>
          <w:p w:rsidR="00FD48FB" w:rsidRPr="00CE33DA" w:rsidRDefault="00FD48FB" w:rsidP="00CE33DA">
            <w:pPr>
              <w:widowControl w:val="0"/>
              <w:autoSpaceDE w:val="0"/>
              <w:autoSpaceDN w:val="0"/>
              <w:adjustRightInd w:val="0"/>
              <w:spacing w:after="0" w:line="240" w:lineRule="auto"/>
              <w:rPr>
                <w:rFonts w:ascii="Times New Roman" w:hAnsi="Times New Roman" w:cs="Times New Roman"/>
                <w:lang w:eastAsia="en-US"/>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FD48FB" w:rsidRPr="00CE33DA" w:rsidRDefault="00FD48FB" w:rsidP="00CE33DA">
            <w:pPr>
              <w:widowControl w:val="0"/>
              <w:autoSpaceDE w:val="0"/>
              <w:autoSpaceDN w:val="0"/>
              <w:adjustRightInd w:val="0"/>
              <w:spacing w:after="0" w:line="240" w:lineRule="auto"/>
              <w:rPr>
                <w:rFonts w:ascii="Times New Roman" w:hAnsi="Times New Roman" w:cs="Times New Roman"/>
                <w:lang w:eastAsia="en-US"/>
              </w:rPr>
            </w:pPr>
          </w:p>
        </w:tc>
        <w:tc>
          <w:tcPr>
            <w:tcW w:w="745" w:type="dxa"/>
            <w:vMerge/>
            <w:tcBorders>
              <w:top w:val="single" w:sz="4" w:space="0" w:color="auto"/>
              <w:left w:val="single" w:sz="4" w:space="0" w:color="auto"/>
              <w:bottom w:val="single" w:sz="4" w:space="0" w:color="auto"/>
              <w:right w:val="single" w:sz="4" w:space="0" w:color="auto"/>
            </w:tcBorders>
            <w:vAlign w:val="center"/>
          </w:tcPr>
          <w:p w:rsidR="00FD48FB" w:rsidRPr="00CE33DA" w:rsidRDefault="00FD48FB" w:rsidP="00CE33DA">
            <w:pPr>
              <w:widowControl w:val="0"/>
              <w:autoSpaceDE w:val="0"/>
              <w:autoSpaceDN w:val="0"/>
              <w:adjustRightInd w:val="0"/>
              <w:spacing w:after="0" w:line="240" w:lineRule="auto"/>
              <w:rPr>
                <w:rFonts w:ascii="Times New Roman" w:hAnsi="Times New Roman" w:cs="Times New Roman"/>
                <w:lang w:eastAsia="en-US"/>
              </w:rPr>
            </w:pPr>
          </w:p>
        </w:tc>
        <w:tc>
          <w:tcPr>
            <w:tcW w:w="878" w:type="dxa"/>
            <w:vMerge/>
            <w:tcBorders>
              <w:top w:val="single" w:sz="4" w:space="0" w:color="auto"/>
              <w:left w:val="single" w:sz="4" w:space="0" w:color="auto"/>
              <w:bottom w:val="single" w:sz="4" w:space="0" w:color="auto"/>
              <w:right w:val="single" w:sz="4" w:space="0" w:color="auto"/>
            </w:tcBorders>
            <w:vAlign w:val="center"/>
          </w:tcPr>
          <w:p w:rsidR="00FD48FB" w:rsidRPr="00CE33DA" w:rsidRDefault="00FD48FB" w:rsidP="00CE33DA">
            <w:pPr>
              <w:widowControl w:val="0"/>
              <w:autoSpaceDE w:val="0"/>
              <w:autoSpaceDN w:val="0"/>
              <w:adjustRightInd w:val="0"/>
              <w:spacing w:after="0" w:line="240" w:lineRule="auto"/>
              <w:rPr>
                <w:rFonts w:ascii="Times New Roman" w:hAnsi="Times New Roman" w:cs="Times New Roman"/>
                <w:lang w:eastAsia="en-US"/>
              </w:rPr>
            </w:pPr>
          </w:p>
        </w:tc>
        <w:tc>
          <w:tcPr>
            <w:tcW w:w="775" w:type="dxa"/>
            <w:vMerge/>
            <w:tcBorders>
              <w:top w:val="single" w:sz="4" w:space="0" w:color="auto"/>
              <w:left w:val="single" w:sz="4" w:space="0" w:color="auto"/>
              <w:bottom w:val="single" w:sz="4" w:space="0" w:color="auto"/>
              <w:right w:val="single" w:sz="4" w:space="0" w:color="auto"/>
            </w:tcBorders>
            <w:vAlign w:val="center"/>
          </w:tcPr>
          <w:p w:rsidR="00FD48FB" w:rsidRPr="00CE33DA" w:rsidRDefault="00FD48FB" w:rsidP="00CE33DA">
            <w:pPr>
              <w:widowControl w:val="0"/>
              <w:autoSpaceDE w:val="0"/>
              <w:autoSpaceDN w:val="0"/>
              <w:adjustRightInd w:val="0"/>
              <w:spacing w:after="0" w:line="240" w:lineRule="auto"/>
              <w:rPr>
                <w:rFonts w:ascii="Times New Roman" w:hAnsi="Times New Roman" w:cs="Times New Roman"/>
                <w:lang w:eastAsia="en-US"/>
              </w:rPr>
            </w:pPr>
          </w:p>
        </w:tc>
        <w:tc>
          <w:tcPr>
            <w:tcW w:w="762" w:type="dxa"/>
            <w:vMerge/>
            <w:tcBorders>
              <w:top w:val="single" w:sz="4" w:space="0" w:color="auto"/>
              <w:left w:val="single" w:sz="4" w:space="0" w:color="auto"/>
              <w:bottom w:val="single" w:sz="4" w:space="0" w:color="auto"/>
              <w:right w:val="single" w:sz="4" w:space="0" w:color="auto"/>
            </w:tcBorders>
            <w:vAlign w:val="center"/>
          </w:tcPr>
          <w:p w:rsidR="00FD48FB" w:rsidRPr="00CE33DA" w:rsidRDefault="00FD48FB" w:rsidP="00CE33DA">
            <w:pPr>
              <w:widowControl w:val="0"/>
              <w:autoSpaceDE w:val="0"/>
              <w:autoSpaceDN w:val="0"/>
              <w:adjustRightInd w:val="0"/>
              <w:spacing w:after="0" w:line="240" w:lineRule="auto"/>
              <w:rPr>
                <w:rFonts w:ascii="Times New Roman" w:hAnsi="Times New Roman" w:cs="Times New Roman"/>
                <w:lang w:eastAsia="en-US"/>
              </w:rPr>
            </w:pPr>
          </w:p>
        </w:tc>
        <w:tc>
          <w:tcPr>
            <w:tcW w:w="588" w:type="dxa"/>
            <w:vMerge/>
            <w:tcBorders>
              <w:top w:val="single" w:sz="4" w:space="0" w:color="auto"/>
              <w:left w:val="single" w:sz="4" w:space="0" w:color="auto"/>
              <w:bottom w:val="single" w:sz="4" w:space="0" w:color="auto"/>
              <w:right w:val="single" w:sz="4" w:space="0" w:color="auto"/>
            </w:tcBorders>
            <w:vAlign w:val="center"/>
          </w:tcPr>
          <w:p w:rsidR="00FD48FB" w:rsidRPr="00CE33DA" w:rsidRDefault="00FD48FB" w:rsidP="00CE33DA">
            <w:pPr>
              <w:widowControl w:val="0"/>
              <w:autoSpaceDE w:val="0"/>
              <w:autoSpaceDN w:val="0"/>
              <w:adjustRightInd w:val="0"/>
              <w:spacing w:after="0" w:line="240" w:lineRule="auto"/>
              <w:rPr>
                <w:rFonts w:ascii="Times New Roman" w:hAnsi="Times New Roman" w:cs="Times New Roman"/>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8DB3E2"/>
            <w:vAlign w:val="center"/>
          </w:tcPr>
          <w:p w:rsidR="00FD48FB" w:rsidRPr="00CE33DA" w:rsidRDefault="00FD48FB" w:rsidP="00CE33DA">
            <w:pPr>
              <w:widowControl w:val="0"/>
              <w:autoSpaceDE w:val="0"/>
              <w:autoSpaceDN w:val="0"/>
              <w:adjustRightInd w:val="0"/>
              <w:jc w:val="center"/>
              <w:rPr>
                <w:rFonts w:ascii="Times New Roman" w:hAnsi="Times New Roman" w:cs="Times New Roman"/>
                <w:lang w:eastAsia="en-US"/>
              </w:rPr>
            </w:pPr>
            <w:r w:rsidRPr="00CE33DA">
              <w:rPr>
                <w:rFonts w:ascii="Times New Roman" w:hAnsi="Times New Roman" w:cs="Times New Roman"/>
              </w:rPr>
              <w:t>1</w:t>
            </w:r>
          </w:p>
        </w:tc>
        <w:tc>
          <w:tcPr>
            <w:tcW w:w="307" w:type="dxa"/>
            <w:tcBorders>
              <w:top w:val="single" w:sz="4" w:space="0" w:color="auto"/>
              <w:left w:val="single" w:sz="4" w:space="0" w:color="auto"/>
              <w:bottom w:val="single" w:sz="4" w:space="0" w:color="auto"/>
              <w:right w:val="single" w:sz="4" w:space="0" w:color="auto"/>
            </w:tcBorders>
            <w:shd w:val="clear" w:color="auto" w:fill="8DB3E2"/>
            <w:vAlign w:val="center"/>
          </w:tcPr>
          <w:p w:rsidR="00FD48FB" w:rsidRPr="00CE33DA" w:rsidRDefault="00FD48FB" w:rsidP="00CE33DA">
            <w:pPr>
              <w:widowControl w:val="0"/>
              <w:autoSpaceDE w:val="0"/>
              <w:autoSpaceDN w:val="0"/>
              <w:adjustRightInd w:val="0"/>
              <w:jc w:val="center"/>
              <w:rPr>
                <w:rFonts w:ascii="Times New Roman" w:hAnsi="Times New Roman" w:cs="Times New Roman"/>
                <w:lang w:eastAsia="en-US"/>
              </w:rPr>
            </w:pPr>
            <w:r w:rsidRPr="00CE33DA">
              <w:rPr>
                <w:rFonts w:ascii="Times New Roman" w:hAnsi="Times New Roman" w:cs="Times New Roman"/>
              </w:rPr>
              <w:t>2</w:t>
            </w:r>
          </w:p>
        </w:tc>
        <w:tc>
          <w:tcPr>
            <w:tcW w:w="307" w:type="dxa"/>
            <w:tcBorders>
              <w:top w:val="single" w:sz="4" w:space="0" w:color="auto"/>
              <w:left w:val="single" w:sz="4" w:space="0" w:color="auto"/>
              <w:bottom w:val="single" w:sz="4" w:space="0" w:color="auto"/>
              <w:right w:val="single" w:sz="4" w:space="0" w:color="auto"/>
            </w:tcBorders>
            <w:shd w:val="clear" w:color="auto" w:fill="8DB3E2"/>
            <w:vAlign w:val="center"/>
          </w:tcPr>
          <w:p w:rsidR="00FD48FB" w:rsidRPr="00CE33DA" w:rsidRDefault="00FD48FB" w:rsidP="00CE33DA">
            <w:pPr>
              <w:widowControl w:val="0"/>
              <w:autoSpaceDE w:val="0"/>
              <w:autoSpaceDN w:val="0"/>
              <w:adjustRightInd w:val="0"/>
              <w:jc w:val="center"/>
              <w:rPr>
                <w:rFonts w:ascii="Times New Roman" w:hAnsi="Times New Roman" w:cs="Times New Roman"/>
                <w:lang w:eastAsia="en-US"/>
              </w:rPr>
            </w:pPr>
            <w:r w:rsidRPr="00CE33DA">
              <w:rPr>
                <w:rFonts w:ascii="Times New Roman" w:hAnsi="Times New Roman" w:cs="Times New Roman"/>
              </w:rPr>
              <w:t>3</w:t>
            </w:r>
          </w:p>
        </w:tc>
        <w:tc>
          <w:tcPr>
            <w:tcW w:w="287" w:type="dxa"/>
            <w:tcBorders>
              <w:top w:val="single" w:sz="4" w:space="0" w:color="auto"/>
              <w:left w:val="single" w:sz="4" w:space="0" w:color="auto"/>
              <w:bottom w:val="single" w:sz="4" w:space="0" w:color="auto"/>
              <w:right w:val="single" w:sz="4" w:space="0" w:color="auto"/>
            </w:tcBorders>
            <w:shd w:val="clear" w:color="auto" w:fill="8DB3E2"/>
            <w:vAlign w:val="center"/>
          </w:tcPr>
          <w:p w:rsidR="00FD48FB" w:rsidRPr="00CE33DA" w:rsidRDefault="00FD48FB" w:rsidP="00CE33DA">
            <w:pPr>
              <w:widowControl w:val="0"/>
              <w:autoSpaceDE w:val="0"/>
              <w:autoSpaceDN w:val="0"/>
              <w:adjustRightInd w:val="0"/>
              <w:jc w:val="center"/>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8DB3E2"/>
            <w:vAlign w:val="center"/>
          </w:tcPr>
          <w:p w:rsidR="00FD48FB" w:rsidRPr="00CE33DA" w:rsidRDefault="00FD48FB" w:rsidP="00CE33DA">
            <w:pPr>
              <w:widowControl w:val="0"/>
              <w:autoSpaceDE w:val="0"/>
              <w:autoSpaceDN w:val="0"/>
              <w:adjustRightInd w:val="0"/>
              <w:jc w:val="center"/>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8DB3E2"/>
            <w:vAlign w:val="center"/>
          </w:tcPr>
          <w:p w:rsidR="00FD48FB" w:rsidRPr="00CE33DA" w:rsidRDefault="00FD48FB" w:rsidP="00CE33DA">
            <w:pPr>
              <w:widowControl w:val="0"/>
              <w:autoSpaceDE w:val="0"/>
              <w:autoSpaceDN w:val="0"/>
              <w:adjustRightInd w:val="0"/>
              <w:jc w:val="center"/>
              <w:rPr>
                <w:rFonts w:ascii="Times New Roman" w:hAnsi="Times New Roman" w:cs="Times New Roman"/>
                <w:lang w:eastAsia="en-US"/>
              </w:rPr>
            </w:pPr>
          </w:p>
        </w:tc>
        <w:tc>
          <w:tcPr>
            <w:tcW w:w="290" w:type="dxa"/>
            <w:tcBorders>
              <w:top w:val="single" w:sz="4" w:space="0" w:color="auto"/>
              <w:left w:val="single" w:sz="4" w:space="0" w:color="auto"/>
              <w:bottom w:val="single" w:sz="4" w:space="0" w:color="auto"/>
              <w:right w:val="single" w:sz="4" w:space="0" w:color="auto"/>
            </w:tcBorders>
            <w:shd w:val="clear" w:color="auto" w:fill="8DB3E2"/>
            <w:vAlign w:val="center"/>
          </w:tcPr>
          <w:p w:rsidR="00FD48FB" w:rsidRPr="00CE33DA" w:rsidRDefault="00FD48FB" w:rsidP="00CE33DA">
            <w:pPr>
              <w:widowControl w:val="0"/>
              <w:autoSpaceDE w:val="0"/>
              <w:autoSpaceDN w:val="0"/>
              <w:adjustRightInd w:val="0"/>
              <w:jc w:val="center"/>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8DB3E2"/>
            <w:vAlign w:val="center"/>
          </w:tcPr>
          <w:p w:rsidR="00FD48FB" w:rsidRPr="00CE33DA" w:rsidRDefault="00FD48FB" w:rsidP="00CE33DA">
            <w:pPr>
              <w:widowControl w:val="0"/>
              <w:autoSpaceDE w:val="0"/>
              <w:autoSpaceDN w:val="0"/>
              <w:adjustRightInd w:val="0"/>
              <w:jc w:val="center"/>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8DB3E2"/>
            <w:vAlign w:val="center"/>
          </w:tcPr>
          <w:p w:rsidR="00FD48FB" w:rsidRPr="00CE33DA" w:rsidRDefault="00FD48FB" w:rsidP="00CE33DA">
            <w:pPr>
              <w:widowControl w:val="0"/>
              <w:autoSpaceDE w:val="0"/>
              <w:autoSpaceDN w:val="0"/>
              <w:adjustRightInd w:val="0"/>
              <w:jc w:val="center"/>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8DB3E2"/>
            <w:vAlign w:val="center"/>
          </w:tcPr>
          <w:p w:rsidR="00FD48FB" w:rsidRPr="00CE33DA" w:rsidRDefault="00FD48FB" w:rsidP="00CE33DA">
            <w:pPr>
              <w:widowControl w:val="0"/>
              <w:autoSpaceDE w:val="0"/>
              <w:autoSpaceDN w:val="0"/>
              <w:adjustRightInd w:val="0"/>
              <w:jc w:val="center"/>
              <w:rPr>
                <w:rFonts w:ascii="Times New Roman" w:hAnsi="Times New Roman" w:cs="Times New Roman"/>
                <w:lang w:eastAsia="en-US"/>
              </w:rPr>
            </w:pPr>
          </w:p>
        </w:tc>
      </w:tr>
      <w:tr w:rsidR="00FD48FB" w:rsidRPr="00EB5A74" w:rsidTr="00DB599A">
        <w:trPr>
          <w:trHeight w:val="274"/>
          <w:jc w:val="center"/>
        </w:trPr>
        <w:tc>
          <w:tcPr>
            <w:tcW w:w="508"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jc w:val="center"/>
              <w:rPr>
                <w:rFonts w:ascii="Times New Roman" w:hAnsi="Times New Roman" w:cs="Times New Roman"/>
                <w:lang w:eastAsia="en-US"/>
              </w:rPr>
            </w:pPr>
            <w:r w:rsidRPr="00CE33DA">
              <w:rPr>
                <w:rFonts w:ascii="Times New Roman" w:hAnsi="Times New Roman" w:cs="Times New Roman"/>
              </w:rPr>
              <w:t>1</w:t>
            </w:r>
          </w:p>
        </w:tc>
        <w:tc>
          <w:tcPr>
            <w:tcW w:w="310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jc w:val="center"/>
              <w:rPr>
                <w:rFonts w:ascii="Times New Roman" w:hAnsi="Times New Roman" w:cs="Times New Roman"/>
                <w:lang w:eastAsia="en-US"/>
              </w:rPr>
            </w:pPr>
            <w:r w:rsidRPr="00CE33DA">
              <w:rPr>
                <w:rFonts w:ascii="Times New Roman" w:hAnsi="Times New Roman" w:cs="Times New Roman"/>
              </w:rPr>
              <w:t>2</w:t>
            </w: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jc w:val="center"/>
              <w:rPr>
                <w:rFonts w:ascii="Times New Roman" w:hAnsi="Times New Roman" w:cs="Times New Roman"/>
                <w:lang w:eastAsia="en-US"/>
              </w:rPr>
            </w:pPr>
            <w:r w:rsidRPr="00CE33DA">
              <w:rPr>
                <w:rFonts w:ascii="Times New Roman" w:hAnsi="Times New Roman" w:cs="Times New Roman"/>
              </w:rPr>
              <w:t>3</w:t>
            </w:r>
          </w:p>
        </w:tc>
        <w:tc>
          <w:tcPr>
            <w:tcW w:w="674"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jc w:val="center"/>
              <w:rPr>
                <w:rFonts w:ascii="Times New Roman" w:hAnsi="Times New Roman" w:cs="Times New Roman"/>
                <w:lang w:eastAsia="en-US"/>
              </w:rPr>
            </w:pPr>
            <w:r w:rsidRPr="00CE33DA">
              <w:rPr>
                <w:rFonts w:ascii="Times New Roman" w:hAnsi="Times New Roman" w:cs="Times New Roman"/>
              </w:rPr>
              <w:t>4</w:t>
            </w:r>
          </w:p>
        </w:tc>
        <w:tc>
          <w:tcPr>
            <w:tcW w:w="745"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jc w:val="center"/>
              <w:rPr>
                <w:rFonts w:ascii="Times New Roman" w:hAnsi="Times New Roman" w:cs="Times New Roman"/>
                <w:lang w:eastAsia="en-US"/>
              </w:rPr>
            </w:pPr>
            <w:r w:rsidRPr="00CE33DA">
              <w:rPr>
                <w:rFonts w:ascii="Times New Roman" w:hAnsi="Times New Roman" w:cs="Times New Roman"/>
              </w:rPr>
              <w:t>5</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jc w:val="center"/>
              <w:rPr>
                <w:rFonts w:ascii="Times New Roman" w:hAnsi="Times New Roman" w:cs="Times New Roman"/>
                <w:lang w:eastAsia="en-US"/>
              </w:rPr>
            </w:pPr>
            <w:r w:rsidRPr="00CE33DA">
              <w:rPr>
                <w:rFonts w:ascii="Times New Roman" w:hAnsi="Times New Roman" w:cs="Times New Roman"/>
              </w:rPr>
              <w:t>6</w:t>
            </w:r>
          </w:p>
        </w:tc>
        <w:tc>
          <w:tcPr>
            <w:tcW w:w="775"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jc w:val="center"/>
              <w:rPr>
                <w:rFonts w:ascii="Times New Roman" w:hAnsi="Times New Roman" w:cs="Times New Roman"/>
                <w:lang w:eastAsia="en-US"/>
              </w:rPr>
            </w:pPr>
            <w:r w:rsidRPr="00CE33DA">
              <w:rPr>
                <w:rFonts w:ascii="Times New Roman" w:hAnsi="Times New Roman" w:cs="Times New Roman"/>
              </w:rPr>
              <w:t>7</w:t>
            </w:r>
          </w:p>
        </w:tc>
        <w:tc>
          <w:tcPr>
            <w:tcW w:w="762"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jc w:val="center"/>
              <w:rPr>
                <w:rFonts w:ascii="Times New Roman" w:hAnsi="Times New Roman" w:cs="Times New Roman"/>
                <w:lang w:eastAsia="en-US"/>
              </w:rPr>
            </w:pPr>
            <w:r w:rsidRPr="00CE33DA">
              <w:rPr>
                <w:rFonts w:ascii="Times New Roman" w:hAnsi="Times New Roman" w:cs="Times New Roman"/>
              </w:rPr>
              <w:t>8</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jc w:val="center"/>
              <w:rPr>
                <w:rFonts w:ascii="Times New Roman" w:hAnsi="Times New Roman" w:cs="Times New Roman"/>
                <w:lang w:eastAsia="en-US"/>
              </w:rPr>
            </w:pPr>
            <w:r w:rsidRPr="00CE33DA">
              <w:rPr>
                <w:rFonts w:ascii="Times New Roman" w:hAnsi="Times New Roman" w:cs="Times New Roman"/>
              </w:rPr>
              <w:t>9</w:t>
            </w:r>
          </w:p>
        </w:tc>
        <w:tc>
          <w:tcPr>
            <w:tcW w:w="2751" w:type="dxa"/>
            <w:gridSpan w:val="10"/>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jc w:val="center"/>
              <w:rPr>
                <w:rFonts w:ascii="Times New Roman" w:hAnsi="Times New Roman" w:cs="Times New Roman"/>
                <w:lang w:eastAsia="en-US"/>
              </w:rPr>
            </w:pPr>
            <w:r w:rsidRPr="00CE33DA">
              <w:rPr>
                <w:rFonts w:ascii="Times New Roman" w:hAnsi="Times New Roman" w:cs="Times New Roman"/>
              </w:rPr>
              <w:t>ден</w:t>
            </w:r>
          </w:p>
        </w:tc>
      </w:tr>
      <w:tr w:rsidR="00FD48FB" w:rsidRPr="00EB5A74" w:rsidTr="00DB599A">
        <w:trPr>
          <w:trHeight w:val="312"/>
          <w:jc w:val="center"/>
        </w:trPr>
        <w:tc>
          <w:tcPr>
            <w:tcW w:w="508"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310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674"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745"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775"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762"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8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9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r>
      <w:tr w:rsidR="00FD48FB" w:rsidRPr="00EB5A74" w:rsidTr="00DB599A">
        <w:trPr>
          <w:trHeight w:val="384"/>
          <w:jc w:val="center"/>
        </w:trPr>
        <w:tc>
          <w:tcPr>
            <w:tcW w:w="508"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DB599A">
            <w:pPr>
              <w:widowControl w:val="0"/>
              <w:autoSpaceDE w:val="0"/>
              <w:autoSpaceDN w:val="0"/>
              <w:adjustRightInd w:val="0"/>
              <w:jc w:val="center"/>
              <w:rPr>
                <w:rFonts w:ascii="Times New Roman" w:hAnsi="Times New Roman" w:cs="Times New Roman"/>
                <w:lang w:eastAsia="en-US"/>
              </w:rPr>
            </w:pPr>
            <w:r w:rsidRPr="00CE33DA">
              <w:rPr>
                <w:rFonts w:ascii="Times New Roman" w:hAnsi="Times New Roman" w:cs="Times New Roman"/>
              </w:rPr>
              <w:t>I</w:t>
            </w:r>
          </w:p>
        </w:tc>
        <w:tc>
          <w:tcPr>
            <w:tcW w:w="310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r w:rsidRPr="00CE33DA">
              <w:rPr>
                <w:rFonts w:ascii="Times New Roman" w:hAnsi="Times New Roman" w:cs="Times New Roman"/>
              </w:rPr>
              <w:t>ЧАСТ .......</w:t>
            </w: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674"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745"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775"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762"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8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9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r>
      <w:tr w:rsidR="00FD48FB" w:rsidRPr="00EB5A74" w:rsidTr="00DB599A">
        <w:trPr>
          <w:trHeight w:val="269"/>
          <w:jc w:val="center"/>
        </w:trPr>
        <w:tc>
          <w:tcPr>
            <w:tcW w:w="508"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310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674"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745"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775"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762"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8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9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r>
      <w:tr w:rsidR="00C80809" w:rsidRPr="00EB5A74" w:rsidTr="00DB599A">
        <w:trPr>
          <w:trHeight w:val="283"/>
          <w:jc w:val="center"/>
        </w:trPr>
        <w:tc>
          <w:tcPr>
            <w:tcW w:w="508" w:type="dxa"/>
            <w:tcBorders>
              <w:top w:val="single" w:sz="4" w:space="0" w:color="auto"/>
              <w:left w:val="single" w:sz="4" w:space="0" w:color="auto"/>
              <w:bottom w:val="single" w:sz="4" w:space="0" w:color="auto"/>
              <w:right w:val="single" w:sz="4" w:space="0" w:color="auto"/>
            </w:tcBorders>
            <w:shd w:val="clear" w:color="auto" w:fill="FFFFFF"/>
          </w:tcPr>
          <w:p w:rsidR="00C80809" w:rsidRPr="00CE33DA" w:rsidRDefault="00C80809" w:rsidP="00CE33DA">
            <w:pPr>
              <w:widowControl w:val="0"/>
              <w:autoSpaceDE w:val="0"/>
              <w:autoSpaceDN w:val="0"/>
              <w:adjustRightInd w:val="0"/>
              <w:rPr>
                <w:rFonts w:ascii="Times New Roman" w:hAnsi="Times New Roman" w:cs="Times New Roman"/>
                <w:lang w:eastAsia="en-US"/>
              </w:rPr>
            </w:pPr>
          </w:p>
        </w:tc>
        <w:tc>
          <w:tcPr>
            <w:tcW w:w="3100" w:type="dxa"/>
            <w:tcBorders>
              <w:top w:val="single" w:sz="4" w:space="0" w:color="auto"/>
              <w:left w:val="single" w:sz="4" w:space="0" w:color="auto"/>
              <w:bottom w:val="single" w:sz="4" w:space="0" w:color="auto"/>
              <w:right w:val="single" w:sz="4" w:space="0" w:color="auto"/>
            </w:tcBorders>
            <w:shd w:val="clear" w:color="auto" w:fill="FFFFFF"/>
          </w:tcPr>
          <w:p w:rsidR="00C80809" w:rsidRPr="00CE33DA" w:rsidRDefault="00C80809" w:rsidP="00CE33DA">
            <w:pPr>
              <w:widowControl w:val="0"/>
              <w:autoSpaceDE w:val="0"/>
              <w:autoSpaceDN w:val="0"/>
              <w:adjustRightInd w:val="0"/>
              <w:rPr>
                <w:rFonts w:ascii="Times New Roman" w:hAnsi="Times New Roman" w:cs="Times New Roman"/>
                <w:lang w:eastAsia="en-US"/>
              </w:rPr>
            </w:pPr>
            <w:r w:rsidRPr="00CE33DA">
              <w:rPr>
                <w:rFonts w:ascii="Times New Roman" w:hAnsi="Times New Roman" w:cs="Times New Roman"/>
              </w:rPr>
              <w:t>Общо</w:t>
            </w: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C80809" w:rsidRPr="00CE33DA" w:rsidRDefault="00C80809" w:rsidP="00CE33DA">
            <w:pPr>
              <w:widowControl w:val="0"/>
              <w:autoSpaceDE w:val="0"/>
              <w:autoSpaceDN w:val="0"/>
              <w:adjustRightInd w:val="0"/>
              <w:rPr>
                <w:rFonts w:ascii="Times New Roman" w:hAnsi="Times New Roman" w:cs="Times New Roman"/>
                <w:lang w:eastAsia="en-US"/>
              </w:rPr>
            </w:pPr>
          </w:p>
        </w:tc>
        <w:tc>
          <w:tcPr>
            <w:tcW w:w="674" w:type="dxa"/>
            <w:tcBorders>
              <w:top w:val="single" w:sz="4" w:space="0" w:color="auto"/>
              <w:left w:val="single" w:sz="4" w:space="0" w:color="auto"/>
              <w:bottom w:val="single" w:sz="4" w:space="0" w:color="auto"/>
              <w:right w:val="single" w:sz="4" w:space="0" w:color="auto"/>
            </w:tcBorders>
            <w:shd w:val="clear" w:color="auto" w:fill="FFFFFF"/>
          </w:tcPr>
          <w:p w:rsidR="00C80809" w:rsidRPr="00CE33DA" w:rsidRDefault="00C80809" w:rsidP="00CE33DA">
            <w:pPr>
              <w:widowControl w:val="0"/>
              <w:autoSpaceDE w:val="0"/>
              <w:autoSpaceDN w:val="0"/>
              <w:adjustRightInd w:val="0"/>
              <w:rPr>
                <w:rFonts w:ascii="Times New Roman" w:hAnsi="Times New Roman" w:cs="Times New Roman"/>
                <w:lang w:eastAsia="en-US"/>
              </w:rPr>
            </w:pPr>
          </w:p>
        </w:tc>
        <w:tc>
          <w:tcPr>
            <w:tcW w:w="745" w:type="dxa"/>
            <w:tcBorders>
              <w:top w:val="single" w:sz="4" w:space="0" w:color="auto"/>
              <w:left w:val="single" w:sz="4" w:space="0" w:color="auto"/>
              <w:bottom w:val="single" w:sz="4" w:space="0" w:color="auto"/>
              <w:right w:val="single" w:sz="4" w:space="0" w:color="auto"/>
            </w:tcBorders>
            <w:shd w:val="clear" w:color="auto" w:fill="FFFFFF"/>
          </w:tcPr>
          <w:p w:rsidR="00C80809" w:rsidRPr="00CE33DA" w:rsidRDefault="00C80809" w:rsidP="00CE33DA">
            <w:pPr>
              <w:widowControl w:val="0"/>
              <w:autoSpaceDE w:val="0"/>
              <w:autoSpaceDN w:val="0"/>
              <w:adjustRightInd w:val="0"/>
              <w:rPr>
                <w:rFonts w:ascii="Times New Roman" w:hAnsi="Times New Roman" w:cs="Times New Roman"/>
                <w:lang w:eastAsia="en-US"/>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C80809" w:rsidRPr="00CE33DA" w:rsidRDefault="00C80809" w:rsidP="00CE33DA">
            <w:pPr>
              <w:widowControl w:val="0"/>
              <w:autoSpaceDE w:val="0"/>
              <w:autoSpaceDN w:val="0"/>
              <w:adjustRightInd w:val="0"/>
              <w:rPr>
                <w:rFonts w:ascii="Times New Roman" w:hAnsi="Times New Roman" w:cs="Times New Roman"/>
                <w:lang w:eastAsia="en-US"/>
              </w:rPr>
            </w:pPr>
          </w:p>
        </w:tc>
        <w:tc>
          <w:tcPr>
            <w:tcW w:w="775" w:type="dxa"/>
            <w:tcBorders>
              <w:top w:val="single" w:sz="4" w:space="0" w:color="auto"/>
              <w:left w:val="single" w:sz="4" w:space="0" w:color="auto"/>
              <w:bottom w:val="single" w:sz="4" w:space="0" w:color="auto"/>
              <w:right w:val="single" w:sz="4" w:space="0" w:color="auto"/>
            </w:tcBorders>
            <w:shd w:val="clear" w:color="auto" w:fill="FFFFFF"/>
          </w:tcPr>
          <w:p w:rsidR="00C80809" w:rsidRPr="00CE33DA" w:rsidRDefault="00C80809" w:rsidP="00CE33DA">
            <w:pPr>
              <w:widowControl w:val="0"/>
              <w:autoSpaceDE w:val="0"/>
              <w:autoSpaceDN w:val="0"/>
              <w:adjustRightInd w:val="0"/>
              <w:rPr>
                <w:rFonts w:ascii="Times New Roman" w:hAnsi="Times New Roman" w:cs="Times New Roman"/>
                <w:lang w:eastAsia="en-US"/>
              </w:rPr>
            </w:pPr>
          </w:p>
        </w:tc>
        <w:tc>
          <w:tcPr>
            <w:tcW w:w="762" w:type="dxa"/>
            <w:tcBorders>
              <w:top w:val="single" w:sz="4" w:space="0" w:color="auto"/>
              <w:left w:val="single" w:sz="4" w:space="0" w:color="auto"/>
              <w:bottom w:val="single" w:sz="4" w:space="0" w:color="auto"/>
              <w:right w:val="single" w:sz="4" w:space="0" w:color="auto"/>
            </w:tcBorders>
            <w:shd w:val="clear" w:color="auto" w:fill="FFFFFF"/>
          </w:tcPr>
          <w:p w:rsidR="00C80809" w:rsidRPr="00CE33DA" w:rsidRDefault="00C80809" w:rsidP="00CE33DA">
            <w:pPr>
              <w:widowControl w:val="0"/>
              <w:autoSpaceDE w:val="0"/>
              <w:autoSpaceDN w:val="0"/>
              <w:adjustRightInd w:val="0"/>
              <w:rPr>
                <w:rFonts w:ascii="Times New Roman" w:hAnsi="Times New Roman" w:cs="Times New Roman"/>
                <w:lang w:eastAsia="en-US"/>
              </w:rPr>
            </w:pP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C80809" w:rsidRPr="00CE33DA" w:rsidRDefault="00C80809" w:rsidP="00CE33DA">
            <w:pPr>
              <w:widowControl w:val="0"/>
              <w:autoSpaceDE w:val="0"/>
              <w:autoSpaceDN w:val="0"/>
              <w:adjustRightInd w:val="0"/>
              <w:rPr>
                <w:rFonts w:ascii="Times New Roman" w:hAnsi="Times New Roman" w:cs="Times New Roman"/>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C80809" w:rsidRPr="00CE33DA" w:rsidRDefault="00C80809" w:rsidP="008E5613">
            <w:pPr>
              <w:widowControl w:val="0"/>
              <w:autoSpaceDE w:val="0"/>
              <w:autoSpaceDN w:val="0"/>
              <w:adjustRightInd w:val="0"/>
              <w:rPr>
                <w:rFonts w:ascii="Times New Roman" w:hAnsi="Times New Roman" w:cs="Times New Roman"/>
                <w:lang w:eastAsia="en-US"/>
              </w:rPr>
            </w:pPr>
            <w:r w:rsidRPr="00CE33DA">
              <w:rPr>
                <w:rFonts w:ascii="Times New Roman" w:hAnsi="Times New Roman" w:cs="Times New Roman"/>
              </w:rPr>
              <w:t>0</w:t>
            </w: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C80809" w:rsidRPr="00CE33DA" w:rsidRDefault="00C80809" w:rsidP="008E5613">
            <w:pPr>
              <w:widowControl w:val="0"/>
              <w:autoSpaceDE w:val="0"/>
              <w:autoSpaceDN w:val="0"/>
              <w:adjustRightInd w:val="0"/>
              <w:rPr>
                <w:rFonts w:ascii="Times New Roman" w:hAnsi="Times New Roman" w:cs="Times New Roman"/>
                <w:lang w:eastAsia="en-US"/>
              </w:rPr>
            </w:pPr>
            <w:r w:rsidRPr="00CE33DA">
              <w:rPr>
                <w:rFonts w:ascii="Times New Roman" w:hAnsi="Times New Roman" w:cs="Times New Roman"/>
              </w:rPr>
              <w:t>0</w:t>
            </w: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C80809" w:rsidRPr="00CE33DA" w:rsidRDefault="00C80809" w:rsidP="008E5613">
            <w:pPr>
              <w:widowControl w:val="0"/>
              <w:autoSpaceDE w:val="0"/>
              <w:autoSpaceDN w:val="0"/>
              <w:adjustRightInd w:val="0"/>
              <w:rPr>
                <w:rFonts w:ascii="Times New Roman" w:hAnsi="Times New Roman" w:cs="Times New Roman"/>
                <w:lang w:eastAsia="en-US"/>
              </w:rPr>
            </w:pPr>
            <w:r w:rsidRPr="00CE33DA">
              <w:rPr>
                <w:rFonts w:ascii="Times New Roman" w:hAnsi="Times New Roman" w:cs="Times New Roman"/>
              </w:rPr>
              <w:t>0</w:t>
            </w:r>
          </w:p>
        </w:tc>
        <w:tc>
          <w:tcPr>
            <w:tcW w:w="287" w:type="dxa"/>
            <w:tcBorders>
              <w:top w:val="single" w:sz="4" w:space="0" w:color="auto"/>
              <w:left w:val="single" w:sz="4" w:space="0" w:color="auto"/>
              <w:bottom w:val="single" w:sz="4" w:space="0" w:color="auto"/>
              <w:right w:val="single" w:sz="4" w:space="0" w:color="auto"/>
            </w:tcBorders>
            <w:shd w:val="clear" w:color="auto" w:fill="FFFFFF"/>
          </w:tcPr>
          <w:p w:rsidR="00C80809" w:rsidRPr="00CE33DA" w:rsidRDefault="00C80809" w:rsidP="008E5613">
            <w:pPr>
              <w:widowControl w:val="0"/>
              <w:autoSpaceDE w:val="0"/>
              <w:autoSpaceDN w:val="0"/>
              <w:adjustRightInd w:val="0"/>
              <w:rPr>
                <w:rFonts w:ascii="Times New Roman" w:hAnsi="Times New Roman" w:cs="Times New Roman"/>
                <w:lang w:eastAsia="en-US"/>
              </w:rPr>
            </w:pPr>
            <w:r w:rsidRPr="00CE33DA">
              <w:rPr>
                <w:rFonts w:ascii="Times New Roman" w:hAnsi="Times New Roman" w:cs="Times New Roman"/>
              </w:rPr>
              <w:t>0</w:t>
            </w: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C80809" w:rsidRPr="00CE33DA" w:rsidRDefault="00C80809" w:rsidP="008E5613">
            <w:pPr>
              <w:widowControl w:val="0"/>
              <w:autoSpaceDE w:val="0"/>
              <w:autoSpaceDN w:val="0"/>
              <w:adjustRightInd w:val="0"/>
              <w:rPr>
                <w:rFonts w:ascii="Times New Roman" w:hAnsi="Times New Roman" w:cs="Times New Roman"/>
                <w:lang w:eastAsia="en-US"/>
              </w:rPr>
            </w:pPr>
            <w:r w:rsidRPr="00CE33DA">
              <w:rPr>
                <w:rFonts w:ascii="Times New Roman" w:hAnsi="Times New Roman" w:cs="Times New Roman"/>
              </w:rPr>
              <w:t>0</w:t>
            </w: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C80809" w:rsidRPr="00CE33DA" w:rsidRDefault="00C80809" w:rsidP="008E5613">
            <w:pPr>
              <w:widowControl w:val="0"/>
              <w:autoSpaceDE w:val="0"/>
              <w:autoSpaceDN w:val="0"/>
              <w:adjustRightInd w:val="0"/>
              <w:rPr>
                <w:rFonts w:ascii="Times New Roman" w:hAnsi="Times New Roman" w:cs="Times New Roman"/>
                <w:lang w:eastAsia="en-US"/>
              </w:rPr>
            </w:pPr>
            <w:r w:rsidRPr="00CE33DA">
              <w:rPr>
                <w:rFonts w:ascii="Times New Roman" w:hAnsi="Times New Roman" w:cs="Times New Roman"/>
              </w:rPr>
              <w:t>0</w:t>
            </w:r>
          </w:p>
        </w:tc>
        <w:tc>
          <w:tcPr>
            <w:tcW w:w="290" w:type="dxa"/>
            <w:tcBorders>
              <w:top w:val="single" w:sz="4" w:space="0" w:color="auto"/>
              <w:left w:val="single" w:sz="4" w:space="0" w:color="auto"/>
              <w:bottom w:val="single" w:sz="4" w:space="0" w:color="auto"/>
              <w:right w:val="single" w:sz="4" w:space="0" w:color="auto"/>
            </w:tcBorders>
            <w:shd w:val="clear" w:color="auto" w:fill="FFFFFF"/>
          </w:tcPr>
          <w:p w:rsidR="00C80809" w:rsidRPr="00CE33DA" w:rsidRDefault="00C80809" w:rsidP="008E5613">
            <w:pPr>
              <w:widowControl w:val="0"/>
              <w:autoSpaceDE w:val="0"/>
              <w:autoSpaceDN w:val="0"/>
              <w:adjustRightInd w:val="0"/>
              <w:rPr>
                <w:rFonts w:ascii="Times New Roman" w:hAnsi="Times New Roman" w:cs="Times New Roman"/>
                <w:lang w:eastAsia="en-US"/>
              </w:rPr>
            </w:pPr>
            <w:r w:rsidRPr="00CE33DA">
              <w:rPr>
                <w:rFonts w:ascii="Times New Roman" w:hAnsi="Times New Roman" w:cs="Times New Roman"/>
              </w:rPr>
              <w:t>0</w:t>
            </w: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C80809" w:rsidRPr="00CE33DA" w:rsidRDefault="00C80809" w:rsidP="008E5613">
            <w:pPr>
              <w:widowControl w:val="0"/>
              <w:autoSpaceDE w:val="0"/>
              <w:autoSpaceDN w:val="0"/>
              <w:adjustRightInd w:val="0"/>
              <w:rPr>
                <w:rFonts w:ascii="Times New Roman" w:hAnsi="Times New Roman" w:cs="Times New Roman"/>
                <w:lang w:eastAsia="en-US"/>
              </w:rPr>
            </w:pPr>
            <w:r w:rsidRPr="00CE33DA">
              <w:rPr>
                <w:rFonts w:ascii="Times New Roman" w:hAnsi="Times New Roman" w:cs="Times New Roman"/>
              </w:rPr>
              <w:t>0</w:t>
            </w: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C80809" w:rsidRPr="00CE33DA" w:rsidRDefault="00C80809" w:rsidP="008E5613">
            <w:pPr>
              <w:widowControl w:val="0"/>
              <w:autoSpaceDE w:val="0"/>
              <w:autoSpaceDN w:val="0"/>
              <w:adjustRightInd w:val="0"/>
              <w:rPr>
                <w:rFonts w:ascii="Times New Roman" w:hAnsi="Times New Roman" w:cs="Times New Roman"/>
                <w:lang w:eastAsia="en-US"/>
              </w:rPr>
            </w:pPr>
            <w:r w:rsidRPr="00CE33DA">
              <w:rPr>
                <w:rFonts w:ascii="Times New Roman" w:hAnsi="Times New Roman" w:cs="Times New Roman"/>
              </w:rPr>
              <w:t>0</w:t>
            </w: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C80809" w:rsidRPr="00CE33DA" w:rsidRDefault="00C80809" w:rsidP="008E5613">
            <w:pPr>
              <w:widowControl w:val="0"/>
              <w:autoSpaceDE w:val="0"/>
              <w:autoSpaceDN w:val="0"/>
              <w:adjustRightInd w:val="0"/>
              <w:rPr>
                <w:rFonts w:ascii="Times New Roman" w:hAnsi="Times New Roman" w:cs="Times New Roman"/>
                <w:lang w:eastAsia="en-US"/>
              </w:rPr>
            </w:pPr>
            <w:r w:rsidRPr="00CE33DA">
              <w:rPr>
                <w:rFonts w:ascii="Times New Roman" w:hAnsi="Times New Roman" w:cs="Times New Roman"/>
              </w:rPr>
              <w:t>0</w:t>
            </w:r>
          </w:p>
        </w:tc>
      </w:tr>
    </w:tbl>
    <w:p w:rsidR="00FD48FB" w:rsidRPr="00CE33DA" w:rsidRDefault="00FD48FB" w:rsidP="00CE33DA">
      <w:pPr>
        <w:widowControl w:val="0"/>
        <w:autoSpaceDE w:val="0"/>
        <w:autoSpaceDN w:val="0"/>
        <w:adjustRightInd w:val="0"/>
        <w:spacing w:after="0" w:line="240" w:lineRule="auto"/>
        <w:ind w:left="720"/>
        <w:jc w:val="both"/>
        <w:rPr>
          <w:rFonts w:ascii="Times New Roman" w:hAnsi="Times New Roman" w:cs="Times New Roman"/>
          <w:lang w:eastAsia="en-US"/>
        </w:rPr>
      </w:pPr>
      <w:r w:rsidRPr="00CE33DA">
        <w:rPr>
          <w:rFonts w:ascii="Times New Roman" w:hAnsi="Times New Roman" w:cs="Times New Roman"/>
        </w:rPr>
        <w:t xml:space="preserve"> </w:t>
      </w:r>
    </w:p>
    <w:p w:rsidR="00FD48FB" w:rsidRPr="00804501" w:rsidRDefault="00FD48FB" w:rsidP="00804501">
      <w:pPr>
        <w:widowControl w:val="0"/>
        <w:autoSpaceDE w:val="0"/>
        <w:autoSpaceDN w:val="0"/>
        <w:adjustRightInd w:val="0"/>
        <w:spacing w:after="0" w:line="240" w:lineRule="auto"/>
        <w:ind w:right="-567"/>
        <w:jc w:val="both"/>
        <w:rPr>
          <w:rFonts w:ascii="Times New Roman" w:hAnsi="Times New Roman" w:cs="Times New Roman"/>
          <w:i/>
          <w:sz w:val="24"/>
          <w:szCs w:val="24"/>
        </w:rPr>
      </w:pPr>
      <w:r w:rsidRPr="00804501">
        <w:rPr>
          <w:rFonts w:ascii="Times New Roman" w:hAnsi="Times New Roman" w:cs="Times New Roman"/>
          <w:b/>
          <w:bCs/>
          <w:i/>
          <w:iCs/>
          <w:sz w:val="24"/>
          <w:szCs w:val="24"/>
        </w:rPr>
        <w:t>Забележка:</w:t>
      </w:r>
      <w:r w:rsidRPr="00804501">
        <w:rPr>
          <w:rFonts w:ascii="Times New Roman" w:hAnsi="Times New Roman" w:cs="Times New Roman"/>
          <w:i/>
          <w:sz w:val="24"/>
          <w:szCs w:val="24"/>
        </w:rPr>
        <w:t xml:space="preserve"> Формата на таблица да се допълни с дни, в зависимост от предложения от участника срок, във всеки ден предвиден за работа по даден ред да се впише броя хора който е предвидено да изпълняват съответната дейност и да бъдат сумирани в ред ОБЩО (за всеки ден общия брой работници които участника предвижда да бъдат заети), данните в колони 5 и 7 да се сумират в ред ОБЩО</w:t>
      </w:r>
      <w:r w:rsidR="00755BE0" w:rsidRPr="00804501">
        <w:rPr>
          <w:rFonts w:ascii="Times New Roman" w:hAnsi="Times New Roman" w:cs="Times New Roman"/>
          <w:i/>
          <w:sz w:val="24"/>
          <w:szCs w:val="24"/>
        </w:rPr>
        <w:t>,</w:t>
      </w:r>
      <w:r w:rsidRPr="00804501">
        <w:rPr>
          <w:rFonts w:ascii="Times New Roman" w:hAnsi="Times New Roman" w:cs="Times New Roman"/>
          <w:i/>
          <w:sz w:val="24"/>
          <w:szCs w:val="24"/>
        </w:rPr>
        <w:t xml:space="preserve"> в сборния ред в колони 8 и 9 да се посочат началната и крайна дата за </w:t>
      </w:r>
      <w:r w:rsidR="00755BE0" w:rsidRPr="00804501">
        <w:rPr>
          <w:rFonts w:ascii="Times New Roman" w:hAnsi="Times New Roman" w:cs="Times New Roman"/>
          <w:i/>
          <w:sz w:val="24"/>
          <w:szCs w:val="24"/>
        </w:rPr>
        <w:t>изпълнението</w:t>
      </w:r>
      <w:r w:rsidRPr="00804501">
        <w:rPr>
          <w:rFonts w:ascii="Times New Roman" w:hAnsi="Times New Roman" w:cs="Times New Roman"/>
          <w:i/>
          <w:sz w:val="24"/>
          <w:szCs w:val="24"/>
        </w:rPr>
        <w:t>. Участникът следва да приложи и диаграма на работната ръка към линейния календарен план.</w:t>
      </w:r>
    </w:p>
    <w:p w:rsidR="008E5613" w:rsidRPr="00804501" w:rsidRDefault="008E5613" w:rsidP="00804501">
      <w:pPr>
        <w:widowControl w:val="0"/>
        <w:autoSpaceDE w:val="0"/>
        <w:autoSpaceDN w:val="0"/>
        <w:adjustRightInd w:val="0"/>
        <w:spacing w:after="0" w:line="240" w:lineRule="auto"/>
        <w:ind w:right="-567"/>
        <w:jc w:val="both"/>
        <w:rPr>
          <w:rFonts w:ascii="Times New Roman" w:hAnsi="Times New Roman" w:cs="Times New Roman"/>
          <w:b/>
          <w:bCs/>
          <w:sz w:val="24"/>
          <w:szCs w:val="24"/>
        </w:rPr>
      </w:pPr>
    </w:p>
    <w:p w:rsidR="00FD48FB" w:rsidRPr="00804501" w:rsidRDefault="00FD48FB" w:rsidP="00804501">
      <w:pPr>
        <w:widowControl w:val="0"/>
        <w:numPr>
          <w:ilvl w:val="0"/>
          <w:numId w:val="2"/>
        </w:numPr>
        <w:overflowPunct w:val="0"/>
        <w:autoSpaceDE w:val="0"/>
        <w:autoSpaceDN w:val="0"/>
        <w:adjustRightInd w:val="0"/>
        <w:spacing w:after="0" w:line="240" w:lineRule="auto"/>
        <w:ind w:right="-567" w:firstLine="709"/>
        <w:jc w:val="both"/>
        <w:rPr>
          <w:rFonts w:ascii="Times New Roman" w:hAnsi="Times New Roman" w:cs="Times New Roman"/>
          <w:b/>
          <w:bCs/>
          <w:sz w:val="24"/>
          <w:szCs w:val="24"/>
        </w:rPr>
      </w:pPr>
      <w:r w:rsidRPr="00804501">
        <w:rPr>
          <w:rFonts w:ascii="Times New Roman" w:hAnsi="Times New Roman" w:cs="Times New Roman"/>
          <w:b/>
          <w:bCs/>
          <w:sz w:val="24"/>
          <w:szCs w:val="24"/>
        </w:rPr>
        <w:t>СРОК ЗА ИЗПЪЛНЕНИЕ НА ПОРЪЧКАТА</w:t>
      </w:r>
    </w:p>
    <w:p w:rsidR="00FD48FB" w:rsidRPr="00804501" w:rsidRDefault="00FD48FB" w:rsidP="00804501">
      <w:pPr>
        <w:widowControl w:val="0"/>
        <w:autoSpaceDE w:val="0"/>
        <w:autoSpaceDN w:val="0"/>
        <w:adjustRightInd w:val="0"/>
        <w:spacing w:after="0" w:line="240" w:lineRule="auto"/>
        <w:ind w:right="-567" w:firstLine="709"/>
        <w:jc w:val="both"/>
        <w:rPr>
          <w:rFonts w:ascii="Times New Roman" w:hAnsi="Times New Roman" w:cs="Times New Roman"/>
          <w:b/>
          <w:bCs/>
          <w:i/>
          <w:iCs/>
          <w:sz w:val="24"/>
          <w:szCs w:val="24"/>
        </w:rPr>
      </w:pPr>
    </w:p>
    <w:p w:rsidR="00FD48FB" w:rsidRPr="00804501" w:rsidRDefault="00FD48FB" w:rsidP="00804501">
      <w:pPr>
        <w:widowControl w:val="0"/>
        <w:autoSpaceDE w:val="0"/>
        <w:autoSpaceDN w:val="0"/>
        <w:adjustRightInd w:val="0"/>
        <w:spacing w:after="0" w:line="240" w:lineRule="auto"/>
        <w:ind w:right="-567" w:firstLine="720"/>
        <w:jc w:val="both"/>
        <w:rPr>
          <w:rFonts w:ascii="Times New Roman" w:hAnsi="Times New Roman" w:cs="Times New Roman"/>
          <w:sz w:val="24"/>
          <w:szCs w:val="24"/>
        </w:rPr>
      </w:pPr>
      <w:r w:rsidRPr="00804501">
        <w:rPr>
          <w:rFonts w:ascii="Times New Roman" w:hAnsi="Times New Roman" w:cs="Times New Roman"/>
          <w:sz w:val="24"/>
          <w:szCs w:val="24"/>
        </w:rPr>
        <w:t>Срокът за изпълнение на настоящата поръчка е .............. месеца</w:t>
      </w:r>
      <w:r w:rsidRPr="00804501">
        <w:rPr>
          <w:rFonts w:ascii="Times New Roman" w:hAnsi="Times New Roman" w:cs="Times New Roman"/>
          <w:b/>
          <w:bCs/>
          <w:sz w:val="24"/>
          <w:szCs w:val="24"/>
        </w:rPr>
        <w:t xml:space="preserve"> </w:t>
      </w:r>
      <w:r w:rsidRPr="00804501">
        <w:rPr>
          <w:rFonts w:ascii="Times New Roman" w:hAnsi="Times New Roman" w:cs="Times New Roman"/>
          <w:sz w:val="24"/>
          <w:szCs w:val="24"/>
        </w:rPr>
        <w:t>от подписването на протокол за откриването на строителна площадка за обекта.</w:t>
      </w:r>
    </w:p>
    <w:p w:rsidR="00B71B84" w:rsidRPr="00B71B84" w:rsidRDefault="0095379F" w:rsidP="00804501">
      <w:pPr>
        <w:widowControl w:val="0"/>
        <w:autoSpaceDE w:val="0"/>
        <w:autoSpaceDN w:val="0"/>
        <w:adjustRightInd w:val="0"/>
        <w:spacing w:after="0" w:line="240" w:lineRule="auto"/>
        <w:ind w:right="-567"/>
        <w:jc w:val="both"/>
        <w:rPr>
          <w:rFonts w:ascii="Times New Roman" w:eastAsia="Times New Roman" w:hAnsi="Times New Roman" w:cs="Times New Roman"/>
          <w:b/>
          <w:sz w:val="24"/>
          <w:szCs w:val="24"/>
          <w:lang w:val="ru-RU"/>
        </w:rPr>
      </w:pPr>
      <w:r w:rsidRPr="00804501">
        <w:rPr>
          <w:rFonts w:ascii="Times New Roman" w:hAnsi="Times New Roman" w:cs="Times New Roman"/>
          <w:i/>
          <w:iCs/>
          <w:sz w:val="24"/>
          <w:szCs w:val="24"/>
        </w:rPr>
        <w:t xml:space="preserve"> </w:t>
      </w:r>
      <w:r w:rsidR="00FD48FB" w:rsidRPr="00804501">
        <w:rPr>
          <w:rFonts w:ascii="Times New Roman" w:hAnsi="Times New Roman" w:cs="Times New Roman"/>
          <w:i/>
          <w:iCs/>
          <w:sz w:val="24"/>
          <w:szCs w:val="24"/>
        </w:rPr>
        <w:t>(Участника посочва сроковете в месеци, като те са съобразени с линейния график и предложените план за работа, методология и организация на изпълнението</w:t>
      </w:r>
      <w:r w:rsidR="00B71B84" w:rsidRPr="00B71B84">
        <w:rPr>
          <w:rFonts w:ascii="Times New Roman" w:eastAsia="Times New Roman" w:hAnsi="Times New Roman" w:cs="Times New Roman"/>
          <w:b/>
          <w:sz w:val="24"/>
          <w:szCs w:val="24"/>
          <w:lang w:val="ru-RU"/>
        </w:rPr>
        <w:t>.</w:t>
      </w:r>
    </w:p>
    <w:p w:rsidR="00FD48FB" w:rsidRPr="00B71B84" w:rsidRDefault="00B71B84" w:rsidP="00804501">
      <w:pPr>
        <w:widowControl w:val="0"/>
        <w:autoSpaceDE w:val="0"/>
        <w:autoSpaceDN w:val="0"/>
        <w:adjustRightInd w:val="0"/>
        <w:spacing w:after="0" w:line="240" w:lineRule="auto"/>
        <w:ind w:right="-567"/>
        <w:jc w:val="both"/>
        <w:rPr>
          <w:rFonts w:ascii="Times New Roman" w:hAnsi="Times New Roman" w:cs="Times New Roman"/>
          <w:b/>
          <w:i/>
          <w:iCs/>
          <w:sz w:val="24"/>
          <w:szCs w:val="24"/>
          <w:lang w:val="ru-RU"/>
        </w:rPr>
      </w:pPr>
      <w:proofErr w:type="gramStart"/>
      <w:r w:rsidRPr="00B71B84">
        <w:rPr>
          <w:rFonts w:ascii="Times New Roman" w:hAnsi="Times New Roman" w:cs="Times New Roman"/>
          <w:b/>
          <w:i/>
          <w:iCs/>
          <w:sz w:val="24"/>
          <w:szCs w:val="24"/>
          <w:lang w:val="ru-RU"/>
        </w:rPr>
        <w:t>Срок</w:t>
      </w:r>
      <w:proofErr w:type="spellStart"/>
      <w:r w:rsidR="003E77BE">
        <w:rPr>
          <w:rFonts w:ascii="Times New Roman" w:hAnsi="Times New Roman" w:cs="Times New Roman"/>
          <w:b/>
          <w:i/>
          <w:iCs/>
          <w:sz w:val="24"/>
          <w:szCs w:val="24"/>
        </w:rPr>
        <w:t>ът</w:t>
      </w:r>
      <w:proofErr w:type="spellEnd"/>
      <w:r w:rsidRPr="00B71B84">
        <w:rPr>
          <w:rFonts w:ascii="Times New Roman" w:hAnsi="Times New Roman" w:cs="Times New Roman"/>
          <w:b/>
          <w:i/>
          <w:iCs/>
          <w:sz w:val="24"/>
          <w:szCs w:val="24"/>
          <w:lang w:val="ru-RU"/>
        </w:rPr>
        <w:t xml:space="preserve"> за изпълнение не трябва да бъде </w:t>
      </w:r>
      <w:proofErr w:type="spellStart"/>
      <w:r w:rsidRPr="00B71B84">
        <w:rPr>
          <w:rFonts w:ascii="Times New Roman" w:hAnsi="Times New Roman" w:cs="Times New Roman"/>
          <w:b/>
          <w:i/>
          <w:iCs/>
          <w:sz w:val="24"/>
          <w:szCs w:val="24"/>
          <w:lang w:val="ru-RU"/>
        </w:rPr>
        <w:t>по-кратък</w:t>
      </w:r>
      <w:proofErr w:type="spellEnd"/>
      <w:r w:rsidRPr="00B71B84">
        <w:rPr>
          <w:rFonts w:ascii="Times New Roman" w:hAnsi="Times New Roman" w:cs="Times New Roman"/>
          <w:b/>
          <w:i/>
          <w:iCs/>
          <w:sz w:val="24"/>
          <w:szCs w:val="24"/>
          <w:lang w:val="ru-RU"/>
        </w:rPr>
        <w:t xml:space="preserve"> от 4 </w:t>
      </w:r>
      <w:proofErr w:type="spellStart"/>
      <w:r w:rsidRPr="00B71B84">
        <w:rPr>
          <w:rFonts w:ascii="Times New Roman" w:hAnsi="Times New Roman" w:cs="Times New Roman"/>
          <w:b/>
          <w:i/>
          <w:iCs/>
          <w:sz w:val="24"/>
          <w:szCs w:val="24"/>
          <w:lang w:val="ru-RU"/>
        </w:rPr>
        <w:t>месеца</w:t>
      </w:r>
      <w:proofErr w:type="spellEnd"/>
      <w:r w:rsidRPr="00B71B84">
        <w:rPr>
          <w:rFonts w:ascii="Times New Roman" w:hAnsi="Times New Roman" w:cs="Times New Roman"/>
          <w:b/>
          <w:i/>
          <w:iCs/>
          <w:sz w:val="24"/>
          <w:szCs w:val="24"/>
          <w:lang w:val="ru-RU"/>
        </w:rPr>
        <w:t xml:space="preserve"> и </w:t>
      </w:r>
      <w:r>
        <w:rPr>
          <w:rFonts w:ascii="Times New Roman" w:hAnsi="Times New Roman" w:cs="Times New Roman"/>
          <w:b/>
          <w:i/>
          <w:iCs/>
          <w:sz w:val="24"/>
          <w:szCs w:val="24"/>
        </w:rPr>
        <w:t xml:space="preserve">да </w:t>
      </w:r>
      <w:r w:rsidRPr="00B71B84">
        <w:rPr>
          <w:rFonts w:ascii="Times New Roman" w:hAnsi="Times New Roman" w:cs="Times New Roman"/>
          <w:b/>
          <w:i/>
          <w:iCs/>
          <w:sz w:val="24"/>
          <w:szCs w:val="24"/>
          <w:lang w:val="ru-RU"/>
        </w:rPr>
        <w:t>не</w:t>
      </w:r>
      <w:r>
        <w:rPr>
          <w:rFonts w:ascii="Times New Roman" w:hAnsi="Times New Roman" w:cs="Times New Roman"/>
          <w:b/>
          <w:i/>
          <w:iCs/>
          <w:sz w:val="24"/>
          <w:szCs w:val="24"/>
          <w:lang w:val="ru-RU"/>
        </w:rPr>
        <w:t xml:space="preserve"> бъде</w:t>
      </w:r>
      <w:r w:rsidRPr="00B71B84">
        <w:rPr>
          <w:rFonts w:ascii="Times New Roman" w:hAnsi="Times New Roman" w:cs="Times New Roman"/>
          <w:b/>
          <w:i/>
          <w:iCs/>
          <w:sz w:val="24"/>
          <w:szCs w:val="24"/>
          <w:lang w:val="ru-RU"/>
        </w:rPr>
        <w:t xml:space="preserve"> по-дълъг от 6 </w:t>
      </w:r>
      <w:proofErr w:type="spellStart"/>
      <w:r w:rsidRPr="00B71B84">
        <w:rPr>
          <w:rFonts w:ascii="Times New Roman" w:hAnsi="Times New Roman" w:cs="Times New Roman"/>
          <w:b/>
          <w:i/>
          <w:iCs/>
          <w:sz w:val="24"/>
          <w:szCs w:val="24"/>
          <w:lang w:val="ru-RU"/>
        </w:rPr>
        <w:t>месеца</w:t>
      </w:r>
      <w:proofErr w:type="spellEnd"/>
      <w:r w:rsidRPr="00B71B84">
        <w:rPr>
          <w:rFonts w:ascii="Times New Roman" w:hAnsi="Times New Roman" w:cs="Times New Roman"/>
          <w:b/>
          <w:i/>
          <w:iCs/>
          <w:sz w:val="24"/>
          <w:szCs w:val="24"/>
          <w:lang w:val="ru-RU"/>
        </w:rPr>
        <w:t>.</w:t>
      </w:r>
      <w:r w:rsidR="00FD48FB" w:rsidRPr="00804501">
        <w:rPr>
          <w:rFonts w:ascii="Times New Roman" w:hAnsi="Times New Roman" w:cs="Times New Roman"/>
          <w:i/>
          <w:iCs/>
          <w:sz w:val="24"/>
          <w:szCs w:val="24"/>
        </w:rPr>
        <w:t>).</w:t>
      </w:r>
      <w:proofErr w:type="gramEnd"/>
    </w:p>
    <w:p w:rsidR="00FD48FB" w:rsidRPr="00804501" w:rsidRDefault="00FD48FB" w:rsidP="00804501">
      <w:pPr>
        <w:spacing w:after="0" w:line="240" w:lineRule="auto"/>
        <w:ind w:right="-567"/>
        <w:jc w:val="both"/>
        <w:rPr>
          <w:rFonts w:ascii="Times New Roman" w:hAnsi="Times New Roman" w:cs="Times New Roman"/>
          <w:sz w:val="24"/>
          <w:szCs w:val="24"/>
        </w:rPr>
      </w:pPr>
    </w:p>
    <w:p w:rsidR="00FD48FB" w:rsidRPr="00804501" w:rsidRDefault="00FD48FB" w:rsidP="00804501">
      <w:pPr>
        <w:spacing w:after="0" w:line="240" w:lineRule="auto"/>
        <w:ind w:right="-567"/>
        <w:jc w:val="both"/>
        <w:rPr>
          <w:rFonts w:ascii="Times New Roman" w:hAnsi="Times New Roman" w:cs="Times New Roman"/>
          <w:sz w:val="24"/>
          <w:szCs w:val="24"/>
        </w:rPr>
      </w:pPr>
      <w:r w:rsidRPr="00804501">
        <w:rPr>
          <w:rFonts w:ascii="Times New Roman" w:hAnsi="Times New Roman" w:cs="Times New Roman"/>
          <w:sz w:val="24"/>
          <w:szCs w:val="24"/>
        </w:rPr>
        <w:t xml:space="preserve">Изпълнението на строителните и монтажните работи ще бъде съобразено с: </w:t>
      </w:r>
    </w:p>
    <w:p w:rsidR="00FD48FB" w:rsidRPr="00804501" w:rsidRDefault="00FD48FB" w:rsidP="00804501">
      <w:pPr>
        <w:widowControl w:val="0"/>
        <w:numPr>
          <w:ilvl w:val="0"/>
          <w:numId w:val="1"/>
        </w:numPr>
        <w:autoSpaceDE w:val="0"/>
        <w:autoSpaceDN w:val="0"/>
        <w:adjustRightInd w:val="0"/>
        <w:spacing w:after="0" w:line="240" w:lineRule="auto"/>
        <w:ind w:right="-567"/>
        <w:jc w:val="both"/>
        <w:rPr>
          <w:rFonts w:ascii="Times New Roman" w:hAnsi="Times New Roman" w:cs="Times New Roman"/>
          <w:sz w:val="24"/>
          <w:szCs w:val="24"/>
        </w:rPr>
      </w:pPr>
      <w:r w:rsidRPr="00804501">
        <w:rPr>
          <w:rFonts w:ascii="Times New Roman" w:hAnsi="Times New Roman" w:cs="Times New Roman"/>
          <w:sz w:val="24"/>
          <w:szCs w:val="24"/>
        </w:rPr>
        <w:t>Изискванията на Закона за устройство на територията (ЗУТ), касаещи определената категория строителство;</w:t>
      </w:r>
    </w:p>
    <w:p w:rsidR="00FD48FB" w:rsidRPr="00804501" w:rsidRDefault="00FD48FB" w:rsidP="00804501">
      <w:pPr>
        <w:widowControl w:val="0"/>
        <w:numPr>
          <w:ilvl w:val="0"/>
          <w:numId w:val="1"/>
        </w:numPr>
        <w:autoSpaceDE w:val="0"/>
        <w:autoSpaceDN w:val="0"/>
        <w:adjustRightInd w:val="0"/>
        <w:spacing w:after="0" w:line="240" w:lineRule="auto"/>
        <w:ind w:right="-567"/>
        <w:jc w:val="both"/>
        <w:rPr>
          <w:rFonts w:ascii="Times New Roman" w:hAnsi="Times New Roman" w:cs="Times New Roman"/>
          <w:sz w:val="24"/>
          <w:szCs w:val="24"/>
        </w:rPr>
      </w:pPr>
      <w:r w:rsidRPr="00804501">
        <w:rPr>
          <w:rFonts w:ascii="Times New Roman" w:hAnsi="Times New Roman" w:cs="Times New Roman"/>
          <w:sz w:val="24"/>
          <w:szCs w:val="24"/>
        </w:rPr>
        <w:t>Наредба № 2 от 31. 07. 2003 г. за въвеждане в експлоатация на строежите в Р. България и минимални гаранционни срокове за изпълнени СМР, съоръжения и строителни обекти</w:t>
      </w:r>
    </w:p>
    <w:p w:rsidR="00FD48FB" w:rsidRPr="00804501" w:rsidRDefault="00FD48FB" w:rsidP="00804501">
      <w:pPr>
        <w:widowControl w:val="0"/>
        <w:numPr>
          <w:ilvl w:val="0"/>
          <w:numId w:val="1"/>
        </w:numPr>
        <w:autoSpaceDE w:val="0"/>
        <w:autoSpaceDN w:val="0"/>
        <w:adjustRightInd w:val="0"/>
        <w:spacing w:after="0" w:line="240" w:lineRule="auto"/>
        <w:ind w:right="-567"/>
        <w:jc w:val="both"/>
        <w:rPr>
          <w:rFonts w:ascii="Times New Roman" w:hAnsi="Times New Roman" w:cs="Times New Roman"/>
          <w:sz w:val="24"/>
          <w:szCs w:val="24"/>
        </w:rPr>
      </w:pPr>
      <w:r w:rsidRPr="00804501">
        <w:rPr>
          <w:rFonts w:ascii="Times New Roman" w:hAnsi="Times New Roman" w:cs="Times New Roman"/>
          <w:sz w:val="24"/>
          <w:szCs w:val="24"/>
        </w:rPr>
        <w:t xml:space="preserve">Строителните и монтажните работи ще бъдат изпълнени в съответствие с изискванията към строежите на чл. 169, ал.1, ал. 2 и ал.3 от ЗУТ и Наредба № 2 от 22.03.2004 г. за минималните изисквания за здравословни и безопасни условия на труд при извършване на строителни и монтажни работи. </w:t>
      </w:r>
    </w:p>
    <w:p w:rsidR="00FD48FB" w:rsidRPr="00804501" w:rsidRDefault="00FD48FB" w:rsidP="00804501">
      <w:pPr>
        <w:widowControl w:val="0"/>
        <w:numPr>
          <w:ilvl w:val="0"/>
          <w:numId w:val="1"/>
        </w:numPr>
        <w:autoSpaceDE w:val="0"/>
        <w:autoSpaceDN w:val="0"/>
        <w:adjustRightInd w:val="0"/>
        <w:spacing w:after="0" w:line="240" w:lineRule="auto"/>
        <w:ind w:right="-567"/>
        <w:jc w:val="both"/>
        <w:rPr>
          <w:rFonts w:ascii="Times New Roman" w:hAnsi="Times New Roman" w:cs="Times New Roman"/>
          <w:sz w:val="24"/>
          <w:szCs w:val="24"/>
        </w:rPr>
      </w:pPr>
      <w:r w:rsidRPr="00804501">
        <w:rPr>
          <w:rFonts w:ascii="Times New Roman" w:hAnsi="Times New Roman" w:cs="Times New Roman"/>
          <w:sz w:val="24"/>
          <w:szCs w:val="24"/>
        </w:rPr>
        <w:t>В строежа ще се влагат само строителни продукти отговарящи на изискванията на чл.169 а от ЗУТ.</w:t>
      </w:r>
    </w:p>
    <w:p w:rsidR="00FD48FB" w:rsidRPr="00804501" w:rsidRDefault="00FD48FB" w:rsidP="00804501">
      <w:pPr>
        <w:widowControl w:val="0"/>
        <w:numPr>
          <w:ilvl w:val="0"/>
          <w:numId w:val="1"/>
        </w:numPr>
        <w:autoSpaceDE w:val="0"/>
        <w:autoSpaceDN w:val="0"/>
        <w:adjustRightInd w:val="0"/>
        <w:spacing w:after="0" w:line="240" w:lineRule="auto"/>
        <w:ind w:right="-567"/>
        <w:jc w:val="both"/>
        <w:rPr>
          <w:rFonts w:ascii="Times New Roman" w:hAnsi="Times New Roman" w:cs="Times New Roman"/>
          <w:sz w:val="24"/>
          <w:szCs w:val="24"/>
        </w:rPr>
      </w:pPr>
      <w:r w:rsidRPr="00804501">
        <w:rPr>
          <w:rFonts w:ascii="Times New Roman" w:hAnsi="Times New Roman" w:cs="Times New Roman"/>
          <w:sz w:val="24"/>
          <w:szCs w:val="24"/>
        </w:rPr>
        <w:t xml:space="preserve">Поемаме задължението да изготвим екзекутивна документация (чл. 163, ал. 2, т. 3 от ЗУТ), когато се изисква от възложителя. </w:t>
      </w:r>
    </w:p>
    <w:p w:rsidR="00FD48FB" w:rsidRPr="00804501" w:rsidRDefault="00FD48FB" w:rsidP="00804501">
      <w:pPr>
        <w:widowControl w:val="0"/>
        <w:autoSpaceDE w:val="0"/>
        <w:autoSpaceDN w:val="0"/>
        <w:adjustRightInd w:val="0"/>
        <w:spacing w:after="0" w:line="240" w:lineRule="auto"/>
        <w:ind w:right="-567"/>
        <w:jc w:val="both"/>
        <w:rPr>
          <w:rFonts w:ascii="Times New Roman" w:hAnsi="Times New Roman" w:cs="Times New Roman"/>
          <w:sz w:val="24"/>
          <w:szCs w:val="24"/>
        </w:rPr>
      </w:pPr>
    </w:p>
    <w:p w:rsidR="008E5613" w:rsidRPr="00804501" w:rsidRDefault="008E5613" w:rsidP="00804501">
      <w:pPr>
        <w:widowControl w:val="0"/>
        <w:overflowPunct w:val="0"/>
        <w:autoSpaceDE w:val="0"/>
        <w:autoSpaceDN w:val="0"/>
        <w:adjustRightInd w:val="0"/>
        <w:spacing w:after="0" w:line="240" w:lineRule="auto"/>
        <w:ind w:left="1069" w:right="-567"/>
        <w:jc w:val="both"/>
        <w:rPr>
          <w:rFonts w:ascii="Times New Roman" w:hAnsi="Times New Roman" w:cs="Times New Roman"/>
          <w:b/>
          <w:bCs/>
          <w:sz w:val="24"/>
          <w:szCs w:val="24"/>
        </w:rPr>
      </w:pPr>
    </w:p>
    <w:p w:rsidR="00FD48FB" w:rsidRPr="00804501" w:rsidRDefault="00FD48FB" w:rsidP="00804501">
      <w:pPr>
        <w:widowControl w:val="0"/>
        <w:numPr>
          <w:ilvl w:val="0"/>
          <w:numId w:val="2"/>
        </w:numPr>
        <w:overflowPunct w:val="0"/>
        <w:autoSpaceDE w:val="0"/>
        <w:autoSpaceDN w:val="0"/>
        <w:adjustRightInd w:val="0"/>
        <w:spacing w:after="0" w:line="240" w:lineRule="auto"/>
        <w:ind w:right="-567" w:firstLine="709"/>
        <w:jc w:val="both"/>
        <w:rPr>
          <w:rFonts w:ascii="Times New Roman" w:hAnsi="Times New Roman" w:cs="Times New Roman"/>
          <w:b/>
          <w:bCs/>
          <w:sz w:val="24"/>
          <w:szCs w:val="24"/>
        </w:rPr>
      </w:pPr>
      <w:r w:rsidRPr="00804501">
        <w:rPr>
          <w:rFonts w:ascii="Times New Roman" w:hAnsi="Times New Roman" w:cs="Times New Roman"/>
          <w:b/>
          <w:bCs/>
          <w:sz w:val="24"/>
          <w:szCs w:val="24"/>
        </w:rPr>
        <w:t>ГАРАНЦИОНЕН СРОК ЗА ИЗПЪЛНЕНИЕ НА СТРОИТЕЛНО-МОНТАЖНИТЕ РАБОТИ</w:t>
      </w:r>
    </w:p>
    <w:p w:rsidR="008E5613" w:rsidRPr="00804501" w:rsidRDefault="008E5613" w:rsidP="00804501">
      <w:pPr>
        <w:widowControl w:val="0"/>
        <w:overflowPunct w:val="0"/>
        <w:autoSpaceDE w:val="0"/>
        <w:autoSpaceDN w:val="0"/>
        <w:adjustRightInd w:val="0"/>
        <w:spacing w:after="0" w:line="240" w:lineRule="auto"/>
        <w:ind w:left="1069" w:right="-567"/>
        <w:jc w:val="both"/>
        <w:rPr>
          <w:rFonts w:ascii="Times New Roman" w:hAnsi="Times New Roman" w:cs="Times New Roman"/>
          <w:b/>
          <w:bCs/>
          <w:sz w:val="24"/>
          <w:szCs w:val="24"/>
        </w:rPr>
      </w:pPr>
    </w:p>
    <w:p w:rsidR="00FD48FB" w:rsidRPr="00804501" w:rsidRDefault="00FD48FB" w:rsidP="00804501">
      <w:pPr>
        <w:widowControl w:val="0"/>
        <w:autoSpaceDE w:val="0"/>
        <w:autoSpaceDN w:val="0"/>
        <w:adjustRightInd w:val="0"/>
        <w:spacing w:after="0" w:line="240" w:lineRule="auto"/>
        <w:ind w:right="-567"/>
        <w:jc w:val="both"/>
        <w:rPr>
          <w:rFonts w:ascii="Times New Roman" w:hAnsi="Times New Roman" w:cs="Times New Roman"/>
          <w:sz w:val="24"/>
          <w:szCs w:val="24"/>
        </w:rPr>
      </w:pPr>
      <w:proofErr w:type="spellStart"/>
      <w:r w:rsidRPr="00804501">
        <w:rPr>
          <w:rFonts w:ascii="Times New Roman" w:hAnsi="Times New Roman" w:cs="Times New Roman"/>
          <w:sz w:val="24"/>
          <w:szCs w:val="24"/>
          <w:lang w:val="ru-RU"/>
        </w:rPr>
        <w:t>Предлагам</w:t>
      </w:r>
      <w:proofErr w:type="spellEnd"/>
      <w:r w:rsidRPr="00804501">
        <w:rPr>
          <w:rFonts w:ascii="Times New Roman" w:hAnsi="Times New Roman" w:cs="Times New Roman"/>
          <w:sz w:val="24"/>
          <w:szCs w:val="24"/>
          <w:lang w:val="ru-RU"/>
        </w:rPr>
        <w:t xml:space="preserve"> </w:t>
      </w:r>
      <w:proofErr w:type="spellStart"/>
      <w:r w:rsidRPr="00804501">
        <w:rPr>
          <w:rFonts w:ascii="Times New Roman" w:hAnsi="Times New Roman" w:cs="Times New Roman"/>
          <w:sz w:val="24"/>
          <w:szCs w:val="24"/>
          <w:lang w:val="ru-RU"/>
        </w:rPr>
        <w:t>следни</w:t>
      </w:r>
      <w:proofErr w:type="spellEnd"/>
      <w:r w:rsidRPr="00804501">
        <w:rPr>
          <w:rFonts w:ascii="Times New Roman" w:hAnsi="Times New Roman" w:cs="Times New Roman"/>
          <w:sz w:val="24"/>
          <w:szCs w:val="24"/>
        </w:rPr>
        <w:t>я</w:t>
      </w:r>
      <w:r w:rsidRPr="00804501">
        <w:rPr>
          <w:rFonts w:ascii="Times New Roman" w:hAnsi="Times New Roman" w:cs="Times New Roman"/>
          <w:sz w:val="24"/>
          <w:szCs w:val="24"/>
          <w:lang w:val="ru-RU"/>
        </w:rPr>
        <w:t>т гаранцион</w:t>
      </w:r>
      <w:r w:rsidRPr="00804501">
        <w:rPr>
          <w:rFonts w:ascii="Times New Roman" w:hAnsi="Times New Roman" w:cs="Times New Roman"/>
          <w:sz w:val="24"/>
          <w:szCs w:val="24"/>
        </w:rPr>
        <w:t>е</w:t>
      </w:r>
      <w:r w:rsidRPr="00804501">
        <w:rPr>
          <w:rFonts w:ascii="Times New Roman" w:hAnsi="Times New Roman" w:cs="Times New Roman"/>
          <w:sz w:val="24"/>
          <w:szCs w:val="24"/>
          <w:lang w:val="ru-RU"/>
        </w:rPr>
        <w:t xml:space="preserve">н срок за </w:t>
      </w:r>
      <w:r w:rsidRPr="00804501">
        <w:rPr>
          <w:rFonts w:ascii="Times New Roman" w:hAnsi="Times New Roman" w:cs="Times New Roman"/>
          <w:sz w:val="24"/>
          <w:szCs w:val="24"/>
        </w:rPr>
        <w:t xml:space="preserve">изпълнените </w:t>
      </w:r>
      <w:r w:rsidRPr="00804501">
        <w:rPr>
          <w:rFonts w:ascii="Times New Roman" w:hAnsi="Times New Roman" w:cs="Times New Roman"/>
          <w:sz w:val="24"/>
          <w:szCs w:val="24"/>
          <w:lang w:val="ru-RU"/>
        </w:rPr>
        <w:t>строителни и монтажни работи</w:t>
      </w:r>
      <w:r w:rsidRPr="00804501">
        <w:rPr>
          <w:rFonts w:ascii="Times New Roman" w:hAnsi="Times New Roman" w:cs="Times New Roman"/>
          <w:sz w:val="24"/>
          <w:szCs w:val="24"/>
        </w:rPr>
        <w:t xml:space="preserve"> и</w:t>
      </w:r>
      <w:r w:rsidRPr="00804501">
        <w:rPr>
          <w:rFonts w:ascii="Times New Roman" w:hAnsi="Times New Roman" w:cs="Times New Roman"/>
          <w:sz w:val="24"/>
          <w:szCs w:val="24"/>
          <w:lang w:val="ru-RU"/>
        </w:rPr>
        <w:t xml:space="preserve"> съоръжения </w:t>
      </w:r>
      <w:r w:rsidRPr="00804501">
        <w:rPr>
          <w:rFonts w:ascii="Times New Roman" w:hAnsi="Times New Roman" w:cs="Times New Roman"/>
          <w:sz w:val="24"/>
          <w:szCs w:val="24"/>
        </w:rPr>
        <w:t>на</w:t>
      </w:r>
      <w:r w:rsidRPr="00804501">
        <w:rPr>
          <w:rFonts w:ascii="Times New Roman" w:hAnsi="Times New Roman" w:cs="Times New Roman"/>
          <w:sz w:val="24"/>
          <w:szCs w:val="24"/>
          <w:lang w:val="ru-RU"/>
        </w:rPr>
        <w:t xml:space="preserve"> строителни</w:t>
      </w:r>
      <w:r w:rsidRPr="00804501">
        <w:rPr>
          <w:rFonts w:ascii="Times New Roman" w:hAnsi="Times New Roman" w:cs="Times New Roman"/>
          <w:sz w:val="24"/>
          <w:szCs w:val="24"/>
        </w:rPr>
        <w:t>я</w:t>
      </w:r>
      <w:r w:rsidRPr="00804501">
        <w:rPr>
          <w:rFonts w:ascii="Times New Roman" w:hAnsi="Times New Roman" w:cs="Times New Roman"/>
          <w:sz w:val="24"/>
          <w:szCs w:val="24"/>
          <w:lang w:val="ru-RU"/>
        </w:rPr>
        <w:t xml:space="preserve"> обект</w:t>
      </w:r>
      <w:r w:rsidRPr="00804501">
        <w:rPr>
          <w:rFonts w:ascii="Times New Roman" w:hAnsi="Times New Roman" w:cs="Times New Roman"/>
          <w:sz w:val="24"/>
          <w:szCs w:val="24"/>
        </w:rPr>
        <w:t>, а именно:</w:t>
      </w:r>
    </w:p>
    <w:p w:rsidR="00FD48FB" w:rsidRPr="00804501" w:rsidRDefault="00FD48FB" w:rsidP="00804501">
      <w:pPr>
        <w:widowControl w:val="0"/>
        <w:autoSpaceDE w:val="0"/>
        <w:autoSpaceDN w:val="0"/>
        <w:adjustRightInd w:val="0"/>
        <w:spacing w:after="0" w:line="240" w:lineRule="auto"/>
        <w:ind w:left="360" w:right="-567"/>
        <w:jc w:val="both"/>
        <w:rPr>
          <w:rFonts w:ascii="Times New Roman" w:hAnsi="Times New Roman" w:cs="Times New Roman"/>
          <w:sz w:val="24"/>
          <w:szCs w:val="24"/>
        </w:rPr>
      </w:pPr>
    </w:p>
    <w:p w:rsidR="00FD48FB" w:rsidRPr="00804501" w:rsidRDefault="00FD48FB" w:rsidP="00804501">
      <w:pPr>
        <w:widowControl w:val="0"/>
        <w:autoSpaceDE w:val="0"/>
        <w:autoSpaceDN w:val="0"/>
        <w:adjustRightInd w:val="0"/>
        <w:spacing w:after="0" w:line="240" w:lineRule="auto"/>
        <w:ind w:right="-567"/>
        <w:jc w:val="both"/>
        <w:rPr>
          <w:rFonts w:ascii="Times New Roman" w:hAnsi="Times New Roman" w:cs="Times New Roman"/>
          <w:sz w:val="24"/>
          <w:szCs w:val="24"/>
          <w:lang w:val="ru-RU"/>
        </w:rPr>
      </w:pPr>
      <w:r w:rsidRPr="00804501">
        <w:rPr>
          <w:rFonts w:ascii="Times New Roman" w:hAnsi="Times New Roman" w:cs="Times New Roman"/>
          <w:sz w:val="24"/>
          <w:szCs w:val="24"/>
        </w:rPr>
        <w:t>/</w:t>
      </w:r>
      <w:r w:rsidRPr="00804501">
        <w:rPr>
          <w:rFonts w:ascii="Times New Roman" w:hAnsi="Times New Roman" w:cs="Times New Roman"/>
          <w:sz w:val="24"/>
          <w:szCs w:val="24"/>
          <w:lang w:val="ru-RU"/>
        </w:rPr>
        <w:t xml:space="preserve">подробно се описват сроковете за всички видове строителни и монтажни работи, които са </w:t>
      </w:r>
      <w:proofErr w:type="spellStart"/>
      <w:r w:rsidRPr="00804501">
        <w:rPr>
          <w:rFonts w:ascii="Times New Roman" w:hAnsi="Times New Roman" w:cs="Times New Roman"/>
          <w:sz w:val="24"/>
          <w:szCs w:val="24"/>
          <w:lang w:val="ru-RU"/>
        </w:rPr>
        <w:lastRenderedPageBreak/>
        <w:t>предвидени</w:t>
      </w:r>
      <w:proofErr w:type="spellEnd"/>
      <w:r w:rsidRPr="00804501">
        <w:rPr>
          <w:rFonts w:ascii="Times New Roman" w:hAnsi="Times New Roman" w:cs="Times New Roman"/>
          <w:sz w:val="24"/>
          <w:szCs w:val="24"/>
          <w:lang w:val="ru-RU"/>
        </w:rPr>
        <w:t xml:space="preserve"> по проекта/</w:t>
      </w:r>
    </w:p>
    <w:p w:rsidR="00FD48FB" w:rsidRPr="00804501" w:rsidRDefault="00FD48FB" w:rsidP="00804501">
      <w:pPr>
        <w:widowControl w:val="0"/>
        <w:autoSpaceDE w:val="0"/>
        <w:autoSpaceDN w:val="0"/>
        <w:adjustRightInd w:val="0"/>
        <w:spacing w:after="0" w:line="240" w:lineRule="auto"/>
        <w:ind w:right="-567"/>
        <w:jc w:val="both"/>
        <w:rPr>
          <w:rFonts w:ascii="Times New Roman" w:hAnsi="Times New Roman" w:cs="Times New Roman"/>
          <w:sz w:val="24"/>
          <w:szCs w:val="24"/>
        </w:rPr>
      </w:pPr>
      <w:r w:rsidRPr="00804501">
        <w:rPr>
          <w:rFonts w:ascii="Times New Roman" w:hAnsi="Times New Roman" w:cs="Times New Roman"/>
          <w:sz w:val="24"/>
          <w:szCs w:val="24"/>
          <w:lang w:val="ru-RU"/>
        </w:rPr>
        <w:t>……………………………………………………………………………………………………………………………………………………………………………………………………………….</w:t>
      </w:r>
      <w:r w:rsidRPr="00804501">
        <w:rPr>
          <w:rFonts w:ascii="Times New Roman" w:hAnsi="Times New Roman" w:cs="Times New Roman"/>
          <w:sz w:val="24"/>
          <w:szCs w:val="24"/>
        </w:rPr>
        <w:t>..............................................................................................................................................................................................................................</w:t>
      </w:r>
    </w:p>
    <w:p w:rsidR="00FD48FB" w:rsidRPr="00804501" w:rsidRDefault="00FD48FB" w:rsidP="00804501">
      <w:pPr>
        <w:widowControl w:val="0"/>
        <w:autoSpaceDE w:val="0"/>
        <w:autoSpaceDN w:val="0"/>
        <w:adjustRightInd w:val="0"/>
        <w:spacing w:after="0" w:line="480" w:lineRule="auto"/>
        <w:ind w:right="-567"/>
        <w:jc w:val="both"/>
        <w:rPr>
          <w:rFonts w:ascii="Times New Roman" w:hAnsi="Times New Roman" w:cs="Times New Roman"/>
          <w:i/>
          <w:iCs/>
          <w:sz w:val="24"/>
          <w:szCs w:val="24"/>
          <w:lang w:val="ru-RU"/>
        </w:rPr>
      </w:pPr>
      <w:r w:rsidRPr="00804501">
        <w:rPr>
          <w:rFonts w:ascii="Times New Roman" w:hAnsi="Times New Roman" w:cs="Times New Roman"/>
          <w:sz w:val="24"/>
          <w:szCs w:val="24"/>
          <w:lang w:val="ru-RU"/>
        </w:rPr>
        <w:t xml:space="preserve">които </w:t>
      </w:r>
      <w:proofErr w:type="spellStart"/>
      <w:r w:rsidRPr="00804501">
        <w:rPr>
          <w:rFonts w:ascii="Times New Roman" w:hAnsi="Times New Roman" w:cs="Times New Roman"/>
          <w:sz w:val="24"/>
          <w:szCs w:val="24"/>
          <w:lang w:val="ru-RU"/>
        </w:rPr>
        <w:t>започват</w:t>
      </w:r>
      <w:proofErr w:type="spellEnd"/>
      <w:r w:rsidRPr="00804501">
        <w:rPr>
          <w:rFonts w:ascii="Times New Roman" w:hAnsi="Times New Roman" w:cs="Times New Roman"/>
          <w:sz w:val="24"/>
          <w:szCs w:val="24"/>
          <w:lang w:val="ru-RU"/>
        </w:rPr>
        <w:t xml:space="preserve"> да </w:t>
      </w:r>
      <w:proofErr w:type="spellStart"/>
      <w:r w:rsidRPr="00804501">
        <w:rPr>
          <w:rFonts w:ascii="Times New Roman" w:hAnsi="Times New Roman" w:cs="Times New Roman"/>
          <w:sz w:val="24"/>
          <w:szCs w:val="24"/>
          <w:lang w:val="ru-RU"/>
        </w:rPr>
        <w:t>текат</w:t>
      </w:r>
      <w:proofErr w:type="spellEnd"/>
      <w:r w:rsidRPr="00804501">
        <w:rPr>
          <w:rFonts w:ascii="Times New Roman" w:hAnsi="Times New Roman" w:cs="Times New Roman"/>
          <w:sz w:val="24"/>
          <w:szCs w:val="24"/>
          <w:lang w:val="ru-RU"/>
        </w:rPr>
        <w:t xml:space="preserve"> от </w:t>
      </w:r>
      <w:proofErr w:type="spellStart"/>
      <w:r w:rsidRPr="00804501">
        <w:rPr>
          <w:rFonts w:ascii="Times New Roman" w:hAnsi="Times New Roman" w:cs="Times New Roman"/>
          <w:sz w:val="24"/>
          <w:szCs w:val="24"/>
          <w:lang w:val="ru-RU"/>
        </w:rPr>
        <w:t>деня</w:t>
      </w:r>
      <w:proofErr w:type="spellEnd"/>
      <w:r w:rsidRPr="00804501">
        <w:rPr>
          <w:rFonts w:ascii="Times New Roman" w:hAnsi="Times New Roman" w:cs="Times New Roman"/>
          <w:sz w:val="24"/>
          <w:szCs w:val="24"/>
          <w:lang w:val="ru-RU"/>
        </w:rPr>
        <w:t xml:space="preserve"> на </w:t>
      </w:r>
      <w:proofErr w:type="spellStart"/>
      <w:r w:rsidRPr="00804501">
        <w:rPr>
          <w:rFonts w:ascii="Times New Roman" w:hAnsi="Times New Roman" w:cs="Times New Roman"/>
          <w:sz w:val="24"/>
          <w:szCs w:val="24"/>
          <w:lang w:val="ru-RU"/>
        </w:rPr>
        <w:t>въвеждане</w:t>
      </w:r>
      <w:proofErr w:type="spellEnd"/>
      <w:r w:rsidRPr="00804501">
        <w:rPr>
          <w:rFonts w:ascii="Times New Roman" w:hAnsi="Times New Roman" w:cs="Times New Roman"/>
          <w:sz w:val="24"/>
          <w:szCs w:val="24"/>
          <w:lang w:val="ru-RU"/>
        </w:rPr>
        <w:t xml:space="preserve"> на </w:t>
      </w:r>
      <w:proofErr w:type="spellStart"/>
      <w:r w:rsidRPr="00804501">
        <w:rPr>
          <w:rFonts w:ascii="Times New Roman" w:hAnsi="Times New Roman" w:cs="Times New Roman"/>
          <w:sz w:val="24"/>
          <w:szCs w:val="24"/>
          <w:lang w:val="ru-RU"/>
        </w:rPr>
        <w:t>строителния</w:t>
      </w:r>
      <w:proofErr w:type="spellEnd"/>
      <w:r w:rsidRPr="00804501">
        <w:rPr>
          <w:rFonts w:ascii="Times New Roman" w:hAnsi="Times New Roman" w:cs="Times New Roman"/>
          <w:sz w:val="24"/>
          <w:szCs w:val="24"/>
          <w:lang w:val="ru-RU"/>
        </w:rPr>
        <w:t xml:space="preserve"> обект в </w:t>
      </w:r>
      <w:proofErr w:type="spellStart"/>
      <w:r w:rsidRPr="00804501">
        <w:rPr>
          <w:rFonts w:ascii="Times New Roman" w:hAnsi="Times New Roman" w:cs="Times New Roman"/>
          <w:sz w:val="24"/>
          <w:szCs w:val="24"/>
          <w:lang w:val="ru-RU"/>
        </w:rPr>
        <w:t>експлоатация</w:t>
      </w:r>
      <w:proofErr w:type="spellEnd"/>
    </w:p>
    <w:p w:rsidR="00FD48FB" w:rsidRPr="00804501" w:rsidRDefault="00FD48FB" w:rsidP="00804501">
      <w:pPr>
        <w:widowControl w:val="0"/>
        <w:autoSpaceDE w:val="0"/>
        <w:autoSpaceDN w:val="0"/>
        <w:adjustRightInd w:val="0"/>
        <w:spacing w:after="120" w:line="240" w:lineRule="auto"/>
        <w:ind w:right="-567" w:firstLine="567"/>
        <w:jc w:val="both"/>
        <w:rPr>
          <w:rFonts w:ascii="Times New Roman" w:hAnsi="Times New Roman" w:cs="Times New Roman"/>
          <w:sz w:val="24"/>
          <w:szCs w:val="24"/>
        </w:rPr>
      </w:pPr>
      <w:r w:rsidRPr="00804501">
        <w:rPr>
          <w:rFonts w:ascii="Times New Roman" w:hAnsi="Times New Roman" w:cs="Times New Roman"/>
          <w:sz w:val="24"/>
          <w:szCs w:val="24"/>
        </w:rPr>
        <w:t xml:space="preserve">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участникът отговаря на изискванията и условията, посочени в документацията за участие в процедурата. </w:t>
      </w:r>
    </w:p>
    <w:p w:rsidR="00FD48FB" w:rsidRPr="00804501" w:rsidRDefault="00FD48FB" w:rsidP="00804501">
      <w:pPr>
        <w:widowControl w:val="0"/>
        <w:autoSpaceDE w:val="0"/>
        <w:autoSpaceDN w:val="0"/>
        <w:adjustRightInd w:val="0"/>
        <w:spacing w:after="0" w:line="240" w:lineRule="auto"/>
        <w:ind w:right="-567" w:firstLine="567"/>
        <w:jc w:val="both"/>
        <w:rPr>
          <w:rFonts w:ascii="Times New Roman" w:hAnsi="Times New Roman" w:cs="Times New Roman"/>
          <w:sz w:val="24"/>
          <w:szCs w:val="24"/>
        </w:rPr>
      </w:pPr>
      <w:r w:rsidRPr="00804501">
        <w:rPr>
          <w:rFonts w:ascii="Times New Roman" w:hAnsi="Times New Roman" w:cs="Times New Roman"/>
          <w:sz w:val="24"/>
          <w:szCs w:val="24"/>
        </w:rPr>
        <w:t>Гарантираме, че сме в състояние да изпълним качествено поръчката в пълно съответствие с долуописаната оферта.</w:t>
      </w:r>
    </w:p>
    <w:p w:rsidR="00FD48FB" w:rsidRPr="00804501" w:rsidRDefault="00FD48FB" w:rsidP="00804501">
      <w:pPr>
        <w:widowControl w:val="0"/>
        <w:autoSpaceDE w:val="0"/>
        <w:autoSpaceDN w:val="0"/>
        <w:adjustRightInd w:val="0"/>
        <w:spacing w:after="0" w:line="240" w:lineRule="auto"/>
        <w:ind w:right="-567" w:firstLine="567"/>
        <w:jc w:val="both"/>
        <w:rPr>
          <w:rFonts w:ascii="Times New Roman" w:hAnsi="Times New Roman" w:cs="Times New Roman"/>
          <w:sz w:val="24"/>
          <w:szCs w:val="24"/>
        </w:rPr>
      </w:pPr>
      <w:r w:rsidRPr="00804501">
        <w:rPr>
          <w:rFonts w:ascii="Times New Roman" w:hAnsi="Times New Roman" w:cs="Times New Roman"/>
          <w:sz w:val="24"/>
          <w:szCs w:val="24"/>
        </w:rPr>
        <w:t xml:space="preserve"> Вложените материали и изделия при изпълнение на строителните и монтажни работи ще отговарят на техническите изисквания към строителните продукти съгласно „Наредба за съществените изисквания към строежите и оценяване на съответствието на строителните продукти", приета с ПМС №235/06.12.2006 г., ДВ бр. 106 от 2006 г. Съответствието се установява по реда на същата Наредба.</w:t>
      </w:r>
    </w:p>
    <w:p w:rsidR="00FD48FB" w:rsidRPr="00804501" w:rsidRDefault="00FD48FB" w:rsidP="00804501">
      <w:pPr>
        <w:widowControl w:val="0"/>
        <w:autoSpaceDE w:val="0"/>
        <w:autoSpaceDN w:val="0"/>
        <w:adjustRightInd w:val="0"/>
        <w:spacing w:after="0" w:line="240" w:lineRule="auto"/>
        <w:ind w:right="-567" w:firstLine="567"/>
        <w:jc w:val="both"/>
        <w:rPr>
          <w:rFonts w:ascii="Times New Roman" w:hAnsi="Times New Roman" w:cs="Times New Roman"/>
          <w:sz w:val="24"/>
          <w:szCs w:val="24"/>
        </w:rPr>
      </w:pPr>
      <w:r w:rsidRPr="00804501">
        <w:rPr>
          <w:rFonts w:ascii="Times New Roman" w:hAnsi="Times New Roman" w:cs="Times New Roman"/>
          <w:sz w:val="24"/>
          <w:szCs w:val="24"/>
        </w:rPr>
        <w:t xml:space="preserve"> Дейностите ще бъдат изпълнени в съответствие с Техническата спецификация и одобрените работни проекти;</w:t>
      </w:r>
    </w:p>
    <w:p w:rsidR="00FD48FB" w:rsidRPr="00804501" w:rsidRDefault="00FD48FB" w:rsidP="00804501">
      <w:pPr>
        <w:widowControl w:val="0"/>
        <w:autoSpaceDE w:val="0"/>
        <w:autoSpaceDN w:val="0"/>
        <w:adjustRightInd w:val="0"/>
        <w:spacing w:after="0" w:line="240" w:lineRule="auto"/>
        <w:ind w:right="-567" w:firstLine="567"/>
        <w:jc w:val="both"/>
        <w:rPr>
          <w:rFonts w:ascii="Times New Roman" w:hAnsi="Times New Roman" w:cs="Times New Roman"/>
          <w:sz w:val="24"/>
          <w:szCs w:val="24"/>
        </w:rPr>
      </w:pPr>
      <w:r w:rsidRPr="00804501">
        <w:rPr>
          <w:rFonts w:ascii="Times New Roman" w:hAnsi="Times New Roman" w:cs="Times New Roman"/>
          <w:sz w:val="24"/>
          <w:szCs w:val="24"/>
        </w:rPr>
        <w:t xml:space="preserve"> Изпълнението ще бъде съобразено с Наредба № 2 от 22.03.2004 г. за минималните изисквания за здравословни и безопасни условия на труд при извършване на строителни и монтажни работи;</w:t>
      </w:r>
    </w:p>
    <w:p w:rsidR="00FD48FB" w:rsidRPr="00804501" w:rsidRDefault="00FD48FB" w:rsidP="00804501">
      <w:pPr>
        <w:widowControl w:val="0"/>
        <w:autoSpaceDE w:val="0"/>
        <w:autoSpaceDN w:val="0"/>
        <w:adjustRightInd w:val="0"/>
        <w:spacing w:after="0" w:line="240" w:lineRule="auto"/>
        <w:ind w:right="-567" w:firstLine="567"/>
        <w:jc w:val="both"/>
        <w:rPr>
          <w:rFonts w:ascii="Times New Roman" w:hAnsi="Times New Roman" w:cs="Times New Roman"/>
          <w:sz w:val="24"/>
          <w:szCs w:val="24"/>
        </w:rPr>
      </w:pPr>
      <w:r w:rsidRPr="00804501">
        <w:rPr>
          <w:rFonts w:ascii="Times New Roman" w:hAnsi="Times New Roman" w:cs="Times New Roman"/>
          <w:sz w:val="24"/>
          <w:szCs w:val="24"/>
        </w:rPr>
        <w:t>Декларираме, че сме запознати с документацията и с указанията и условията за участие в обявената от Вас процедура. Съгласни сме с поставените от Вас условия и ги приемаме без възражения.</w:t>
      </w:r>
    </w:p>
    <w:p w:rsidR="00FD48FB" w:rsidRPr="00804501" w:rsidRDefault="00FD48FB" w:rsidP="00804501">
      <w:pPr>
        <w:widowControl w:val="0"/>
        <w:autoSpaceDE w:val="0"/>
        <w:autoSpaceDN w:val="0"/>
        <w:adjustRightInd w:val="0"/>
        <w:spacing w:after="120" w:line="240" w:lineRule="auto"/>
        <w:ind w:right="-567" w:firstLine="567"/>
        <w:jc w:val="both"/>
        <w:rPr>
          <w:rFonts w:ascii="Times New Roman" w:hAnsi="Times New Roman" w:cs="Times New Roman"/>
          <w:sz w:val="24"/>
          <w:szCs w:val="24"/>
        </w:rPr>
      </w:pPr>
      <w:r w:rsidRPr="00804501">
        <w:rPr>
          <w:rFonts w:ascii="Times New Roman" w:hAnsi="Times New Roman" w:cs="Times New Roman"/>
          <w:sz w:val="24"/>
          <w:szCs w:val="24"/>
        </w:rPr>
        <w:t xml:space="preserve">С подаване на настоящата оферта декларираме, че сме съгласни валидността на нашата оферта да </w:t>
      </w:r>
      <w:r w:rsidRPr="00804501">
        <w:rPr>
          <w:rFonts w:ascii="Times New Roman" w:hAnsi="Times New Roman" w:cs="Times New Roman"/>
          <w:color w:val="000000"/>
          <w:sz w:val="24"/>
          <w:szCs w:val="24"/>
        </w:rPr>
        <w:t xml:space="preserve">бъде </w:t>
      </w:r>
      <w:r w:rsidR="00DB599A" w:rsidRPr="00DB599A">
        <w:rPr>
          <w:rFonts w:ascii="Times New Roman" w:hAnsi="Times New Roman" w:cs="Times New Roman"/>
          <w:color w:val="000000"/>
          <w:sz w:val="24"/>
          <w:szCs w:val="24"/>
          <w:lang w:val="ru-RU"/>
        </w:rPr>
        <w:t xml:space="preserve">6 </w:t>
      </w:r>
      <w:r w:rsidR="00DB599A">
        <w:rPr>
          <w:rFonts w:ascii="Times New Roman" w:hAnsi="Times New Roman" w:cs="Times New Roman"/>
          <w:color w:val="000000"/>
          <w:sz w:val="24"/>
          <w:szCs w:val="24"/>
        </w:rPr>
        <w:t>месеца</w:t>
      </w:r>
      <w:r w:rsidRPr="00804501">
        <w:rPr>
          <w:rFonts w:ascii="Times New Roman" w:hAnsi="Times New Roman" w:cs="Times New Roman"/>
          <w:sz w:val="24"/>
          <w:szCs w:val="24"/>
        </w:rPr>
        <w:t xml:space="preserve"> от крайния срок за получаване на оферти, посочен в обявлението за процедурата.</w:t>
      </w:r>
    </w:p>
    <w:p w:rsidR="00FD48FB" w:rsidRPr="00804501" w:rsidRDefault="00FD48FB" w:rsidP="00804501">
      <w:pPr>
        <w:widowControl w:val="0"/>
        <w:autoSpaceDE w:val="0"/>
        <w:autoSpaceDN w:val="0"/>
        <w:adjustRightInd w:val="0"/>
        <w:spacing w:after="0" w:line="240" w:lineRule="auto"/>
        <w:ind w:right="-567" w:firstLine="567"/>
        <w:rPr>
          <w:rFonts w:ascii="Times New Roman" w:hAnsi="Times New Roman" w:cs="Times New Roman"/>
          <w:sz w:val="24"/>
          <w:szCs w:val="24"/>
        </w:rPr>
      </w:pPr>
    </w:p>
    <w:p w:rsidR="00FD48FB" w:rsidRPr="00804501" w:rsidRDefault="00FD48FB" w:rsidP="00804501">
      <w:pPr>
        <w:widowControl w:val="0"/>
        <w:autoSpaceDE w:val="0"/>
        <w:autoSpaceDN w:val="0"/>
        <w:adjustRightInd w:val="0"/>
        <w:spacing w:after="0" w:line="240" w:lineRule="auto"/>
        <w:ind w:right="-567" w:firstLine="567"/>
        <w:jc w:val="both"/>
        <w:rPr>
          <w:rFonts w:ascii="Times New Roman" w:hAnsi="Times New Roman" w:cs="Times New Roman"/>
          <w:sz w:val="24"/>
          <w:szCs w:val="24"/>
        </w:rPr>
      </w:pPr>
      <w:r w:rsidRPr="00804501">
        <w:rPr>
          <w:rFonts w:ascii="Times New Roman" w:hAnsi="Times New Roman" w:cs="Times New Roman"/>
          <w:sz w:val="24"/>
          <w:szCs w:val="24"/>
        </w:rPr>
        <w:t>Запознати сме и приемаме условията на проекта на договора. Ако бъдем определени за изпълнител, ще сключим договор по приложения в документацията образец.</w:t>
      </w:r>
    </w:p>
    <w:p w:rsidR="00FD48FB" w:rsidRPr="00804501" w:rsidRDefault="00FD48FB" w:rsidP="00804501">
      <w:pPr>
        <w:spacing w:after="0" w:line="240" w:lineRule="auto"/>
        <w:ind w:right="-567"/>
        <w:rPr>
          <w:rFonts w:ascii="Times New Roman" w:hAnsi="Times New Roman" w:cs="Times New Roman"/>
          <w:sz w:val="24"/>
          <w:szCs w:val="24"/>
        </w:rPr>
      </w:pPr>
    </w:p>
    <w:p w:rsidR="00FD48FB" w:rsidRPr="00804501" w:rsidRDefault="00FD48FB" w:rsidP="00804501">
      <w:pPr>
        <w:spacing w:after="0" w:line="240" w:lineRule="auto"/>
        <w:ind w:right="-567"/>
        <w:rPr>
          <w:rFonts w:ascii="Times New Roman" w:hAnsi="Times New Roman" w:cs="Times New Roman"/>
          <w:b/>
          <w:bCs/>
          <w:sz w:val="24"/>
          <w:szCs w:val="24"/>
        </w:rPr>
      </w:pPr>
    </w:p>
    <w:p w:rsidR="00FD48FB" w:rsidRPr="00804501" w:rsidRDefault="00FD48FB" w:rsidP="00CE33DA">
      <w:pPr>
        <w:spacing w:after="0" w:line="240" w:lineRule="auto"/>
        <w:rPr>
          <w:rFonts w:ascii="Times New Roman" w:hAnsi="Times New Roman" w:cs="Times New Roman"/>
          <w:sz w:val="24"/>
          <w:szCs w:val="24"/>
        </w:rPr>
      </w:pPr>
    </w:p>
    <w:tbl>
      <w:tblPr>
        <w:tblW w:w="0" w:type="auto"/>
        <w:tblInd w:w="-106" w:type="dxa"/>
        <w:tblLayout w:type="fixed"/>
        <w:tblLook w:val="0000" w:firstRow="0" w:lastRow="0" w:firstColumn="0" w:lastColumn="0" w:noHBand="0" w:noVBand="0"/>
      </w:tblPr>
      <w:tblGrid>
        <w:gridCol w:w="5688"/>
        <w:gridCol w:w="3590"/>
      </w:tblGrid>
      <w:tr w:rsidR="00FD48FB" w:rsidRPr="00804501">
        <w:trPr>
          <w:trHeight w:val="414"/>
        </w:trPr>
        <w:tc>
          <w:tcPr>
            <w:tcW w:w="5688" w:type="dxa"/>
          </w:tcPr>
          <w:p w:rsidR="00FD48FB" w:rsidRPr="00804501" w:rsidRDefault="00FD48FB" w:rsidP="009B7DF3">
            <w:pPr>
              <w:snapToGrid w:val="0"/>
              <w:spacing w:after="0" w:line="360" w:lineRule="auto"/>
              <w:jc w:val="right"/>
              <w:rPr>
                <w:rFonts w:ascii="Times New Roman" w:eastAsia="MS ??" w:hAnsi="Times New Roman" w:cs="Times New Roman"/>
                <w:b/>
                <w:bCs/>
                <w:sz w:val="24"/>
                <w:szCs w:val="24"/>
              </w:rPr>
            </w:pPr>
            <w:proofErr w:type="spellStart"/>
            <w:r w:rsidRPr="00804501">
              <w:rPr>
                <w:rFonts w:ascii="Times New Roman" w:eastAsia="MS ??" w:hAnsi="Times New Roman" w:cs="Times New Roman"/>
                <w:b/>
                <w:bCs/>
                <w:sz w:val="24"/>
                <w:szCs w:val="24"/>
                <w:lang w:val="en-US"/>
              </w:rPr>
              <w:t>Дата</w:t>
            </w:r>
            <w:proofErr w:type="spellEnd"/>
            <w:r w:rsidRPr="00804501">
              <w:rPr>
                <w:rFonts w:ascii="Times New Roman" w:eastAsia="MS ??" w:hAnsi="Times New Roman" w:cs="Times New Roman"/>
                <w:b/>
                <w:bCs/>
                <w:sz w:val="24"/>
                <w:szCs w:val="24"/>
              </w:rPr>
              <w:t>:</w:t>
            </w:r>
          </w:p>
        </w:tc>
        <w:tc>
          <w:tcPr>
            <w:tcW w:w="3590" w:type="dxa"/>
          </w:tcPr>
          <w:p w:rsidR="00FD48FB" w:rsidRPr="00804501" w:rsidRDefault="00FD48FB" w:rsidP="009B7DF3">
            <w:pPr>
              <w:snapToGrid w:val="0"/>
              <w:spacing w:after="0" w:line="360" w:lineRule="auto"/>
              <w:jc w:val="both"/>
              <w:rPr>
                <w:rFonts w:ascii="Times New Roman" w:eastAsia="MS ??" w:hAnsi="Times New Roman" w:cs="Times New Roman"/>
                <w:sz w:val="24"/>
                <w:szCs w:val="24"/>
              </w:rPr>
            </w:pPr>
            <w:r w:rsidRPr="00804501">
              <w:rPr>
                <w:rFonts w:ascii="Times New Roman" w:eastAsia="MS ??" w:hAnsi="Times New Roman" w:cs="Times New Roman"/>
                <w:sz w:val="24"/>
                <w:szCs w:val="24"/>
              </w:rPr>
              <w:t>.....................................................</w:t>
            </w:r>
          </w:p>
        </w:tc>
      </w:tr>
      <w:tr w:rsidR="00FD48FB" w:rsidRPr="00804501">
        <w:trPr>
          <w:trHeight w:val="414"/>
        </w:trPr>
        <w:tc>
          <w:tcPr>
            <w:tcW w:w="5688" w:type="dxa"/>
          </w:tcPr>
          <w:p w:rsidR="00FD48FB" w:rsidRPr="00804501" w:rsidRDefault="00FD48FB" w:rsidP="009B7DF3">
            <w:pPr>
              <w:snapToGrid w:val="0"/>
              <w:spacing w:after="0" w:line="360" w:lineRule="auto"/>
              <w:jc w:val="right"/>
              <w:rPr>
                <w:rFonts w:ascii="Times New Roman" w:eastAsia="MS ??" w:hAnsi="Times New Roman" w:cs="Times New Roman"/>
                <w:b/>
                <w:bCs/>
                <w:sz w:val="24"/>
                <w:szCs w:val="24"/>
              </w:rPr>
            </w:pPr>
            <w:r w:rsidRPr="00804501">
              <w:rPr>
                <w:rFonts w:ascii="Times New Roman" w:eastAsia="MS ??" w:hAnsi="Times New Roman" w:cs="Times New Roman"/>
                <w:b/>
                <w:bCs/>
                <w:sz w:val="24"/>
                <w:szCs w:val="24"/>
                <w:lang w:val="en-US"/>
              </w:rPr>
              <w:t xml:space="preserve">Име и </w:t>
            </w:r>
            <w:proofErr w:type="spellStart"/>
            <w:r w:rsidRPr="00804501">
              <w:rPr>
                <w:rFonts w:ascii="Times New Roman" w:eastAsia="MS ??" w:hAnsi="Times New Roman" w:cs="Times New Roman"/>
                <w:b/>
                <w:bCs/>
                <w:sz w:val="24"/>
                <w:szCs w:val="24"/>
                <w:lang w:val="en-US"/>
              </w:rPr>
              <w:t>фамилия</w:t>
            </w:r>
            <w:proofErr w:type="spellEnd"/>
            <w:r w:rsidRPr="00804501">
              <w:rPr>
                <w:rFonts w:ascii="Times New Roman" w:eastAsia="MS ??" w:hAnsi="Times New Roman" w:cs="Times New Roman"/>
                <w:b/>
                <w:bCs/>
                <w:sz w:val="24"/>
                <w:szCs w:val="24"/>
              </w:rPr>
              <w:t>:</w:t>
            </w:r>
          </w:p>
        </w:tc>
        <w:tc>
          <w:tcPr>
            <w:tcW w:w="3590" w:type="dxa"/>
          </w:tcPr>
          <w:p w:rsidR="00FD48FB" w:rsidRPr="00804501" w:rsidRDefault="00FD48FB" w:rsidP="009B7DF3">
            <w:pPr>
              <w:snapToGrid w:val="0"/>
              <w:spacing w:after="0" w:line="360" w:lineRule="auto"/>
              <w:jc w:val="both"/>
              <w:rPr>
                <w:rFonts w:ascii="Times New Roman" w:eastAsia="MS ??" w:hAnsi="Times New Roman" w:cs="Times New Roman"/>
                <w:sz w:val="24"/>
                <w:szCs w:val="24"/>
                <w:lang w:val="en-US"/>
              </w:rPr>
            </w:pPr>
            <w:r w:rsidRPr="00804501">
              <w:rPr>
                <w:rFonts w:ascii="Times New Roman" w:eastAsia="MS ??" w:hAnsi="Times New Roman" w:cs="Times New Roman"/>
                <w:sz w:val="24"/>
                <w:szCs w:val="24"/>
                <w:lang w:val="en-US"/>
              </w:rPr>
              <w:t>…………………………………..</w:t>
            </w:r>
          </w:p>
        </w:tc>
      </w:tr>
      <w:tr w:rsidR="00FD48FB" w:rsidRPr="00804501">
        <w:trPr>
          <w:trHeight w:val="379"/>
        </w:trPr>
        <w:tc>
          <w:tcPr>
            <w:tcW w:w="5688" w:type="dxa"/>
          </w:tcPr>
          <w:p w:rsidR="00FD48FB" w:rsidRPr="00804501" w:rsidRDefault="00FD48FB" w:rsidP="009B7DF3">
            <w:pPr>
              <w:snapToGrid w:val="0"/>
              <w:spacing w:after="0" w:line="360" w:lineRule="auto"/>
              <w:jc w:val="right"/>
              <w:rPr>
                <w:rFonts w:ascii="Times New Roman" w:eastAsia="MS ??" w:hAnsi="Times New Roman"/>
                <w:b/>
                <w:bCs/>
                <w:sz w:val="24"/>
                <w:szCs w:val="24"/>
                <w:lang w:val="en-US"/>
              </w:rPr>
            </w:pPr>
            <w:r w:rsidRPr="00804501">
              <w:rPr>
                <w:rFonts w:ascii="Times New Roman" w:eastAsia="MS ??" w:hAnsi="Times New Roman" w:cs="Times New Roman"/>
                <w:b/>
                <w:bCs/>
                <w:sz w:val="24"/>
                <w:szCs w:val="24"/>
              </w:rPr>
              <w:t xml:space="preserve">Подпис и печат: </w:t>
            </w:r>
          </w:p>
        </w:tc>
        <w:tc>
          <w:tcPr>
            <w:tcW w:w="3590" w:type="dxa"/>
          </w:tcPr>
          <w:p w:rsidR="00FD48FB" w:rsidRPr="00804501" w:rsidRDefault="00FD48FB" w:rsidP="009B7DF3">
            <w:pPr>
              <w:snapToGrid w:val="0"/>
              <w:spacing w:after="0" w:line="360" w:lineRule="auto"/>
              <w:jc w:val="both"/>
              <w:rPr>
                <w:rFonts w:ascii="Times New Roman" w:eastAsia="MS ??" w:hAnsi="Times New Roman" w:cs="Times New Roman"/>
                <w:sz w:val="24"/>
                <w:szCs w:val="24"/>
                <w:lang w:val="en-US"/>
              </w:rPr>
            </w:pPr>
            <w:r w:rsidRPr="00804501">
              <w:rPr>
                <w:rFonts w:ascii="Times New Roman" w:eastAsia="MS ??" w:hAnsi="Times New Roman" w:cs="Times New Roman"/>
                <w:sz w:val="24"/>
                <w:szCs w:val="24"/>
                <w:lang w:val="en-US"/>
              </w:rPr>
              <w:t>…………………………………..</w:t>
            </w:r>
          </w:p>
        </w:tc>
      </w:tr>
    </w:tbl>
    <w:p w:rsidR="00FD48FB" w:rsidRPr="00CE33DA" w:rsidRDefault="00FD48FB" w:rsidP="00CE33DA">
      <w:pPr>
        <w:widowControl w:val="0"/>
        <w:autoSpaceDE w:val="0"/>
        <w:autoSpaceDN w:val="0"/>
        <w:adjustRightInd w:val="0"/>
        <w:spacing w:before="120" w:after="120" w:line="240" w:lineRule="auto"/>
        <w:ind w:right="-6"/>
        <w:jc w:val="both"/>
        <w:rPr>
          <w:rFonts w:ascii="Times New Roman" w:hAnsi="Times New Roman" w:cs="Times New Roman"/>
          <w:i/>
          <w:iCs/>
          <w:color w:val="000000"/>
        </w:rPr>
      </w:pPr>
      <w:r w:rsidRPr="00CE33DA">
        <w:rPr>
          <w:rFonts w:ascii="Times New Roman" w:hAnsi="Times New Roman" w:cs="Times New Roman"/>
          <w:i/>
          <w:iCs/>
          <w:color w:val="000000"/>
        </w:rPr>
        <w:t xml:space="preserve">Документът се подписва от представляващия участника или от изрично упълномощено от него лице с пълномощно с нотариална заверка на подписа. </w:t>
      </w:r>
    </w:p>
    <w:p w:rsidR="00FD48FB" w:rsidRPr="00CE33DA" w:rsidRDefault="00FD48FB" w:rsidP="00CE33DA">
      <w:pPr>
        <w:widowControl w:val="0"/>
        <w:autoSpaceDE w:val="0"/>
        <w:autoSpaceDN w:val="0"/>
        <w:adjustRightInd w:val="0"/>
        <w:spacing w:before="120" w:after="120" w:line="240" w:lineRule="auto"/>
        <w:ind w:right="-6"/>
        <w:jc w:val="both"/>
        <w:rPr>
          <w:rFonts w:ascii="Times New Roman" w:hAnsi="Times New Roman" w:cs="Times New Roman"/>
          <w:i/>
          <w:iCs/>
          <w:color w:val="000000"/>
        </w:rPr>
      </w:pPr>
      <w:r w:rsidRPr="00CE33DA">
        <w:rPr>
          <w:rFonts w:ascii="Times New Roman" w:hAnsi="Times New Roman" w:cs="Times New Roman"/>
          <w:i/>
          <w:iCs/>
          <w:color w:val="000000"/>
        </w:rPr>
        <w:t>Когато участникът е обединение, което не е юридическо лице, декларацията се подписва от представителя на  обединението съгласно споразумението за създаване на обединение.</w:t>
      </w:r>
    </w:p>
    <w:p w:rsidR="00FD48FB" w:rsidRPr="00CE33DA" w:rsidRDefault="00FD48FB" w:rsidP="00CE33DA">
      <w:pPr>
        <w:spacing w:after="0" w:line="240" w:lineRule="auto"/>
        <w:rPr>
          <w:rFonts w:ascii="Times New Roman" w:hAnsi="Times New Roman" w:cs="Times New Roman"/>
        </w:rPr>
      </w:pPr>
    </w:p>
    <w:p w:rsidR="00FD48FB" w:rsidRPr="00CE33DA" w:rsidRDefault="00FD48FB" w:rsidP="00CE33DA">
      <w:pPr>
        <w:spacing w:after="0" w:line="240" w:lineRule="auto"/>
        <w:rPr>
          <w:rFonts w:ascii="Times New Roman" w:hAnsi="Times New Roman" w:cs="Times New Roman"/>
        </w:rPr>
      </w:pPr>
    </w:p>
    <w:p w:rsidR="00FD48FB" w:rsidRPr="00CE33DA" w:rsidRDefault="00FD48FB" w:rsidP="00CE33DA">
      <w:pPr>
        <w:spacing w:after="0" w:line="240" w:lineRule="auto"/>
        <w:rPr>
          <w:rFonts w:ascii="Times New Roman" w:hAnsi="Times New Roman" w:cs="Times New Roman"/>
        </w:rPr>
      </w:pPr>
    </w:p>
    <w:p w:rsidR="00FD48FB" w:rsidRPr="00CE33DA" w:rsidRDefault="00FD48FB" w:rsidP="0095379F">
      <w:pPr>
        <w:autoSpaceDE w:val="0"/>
        <w:autoSpaceDN w:val="0"/>
        <w:adjustRightInd w:val="0"/>
        <w:spacing w:after="0" w:line="240" w:lineRule="auto"/>
        <w:jc w:val="both"/>
        <w:rPr>
          <w:rFonts w:ascii="Times New Roman" w:hAnsi="Times New Roman" w:cs="Times New Roman"/>
          <w:b/>
          <w:bCs/>
        </w:rPr>
      </w:pPr>
    </w:p>
    <w:p w:rsidR="00FD48FB" w:rsidRPr="00CE33DA" w:rsidRDefault="00FD48FB" w:rsidP="00CE33DA">
      <w:pPr>
        <w:autoSpaceDE w:val="0"/>
        <w:autoSpaceDN w:val="0"/>
        <w:adjustRightInd w:val="0"/>
        <w:spacing w:after="0" w:line="240" w:lineRule="auto"/>
        <w:ind w:left="5760" w:firstLine="720"/>
        <w:jc w:val="both"/>
        <w:rPr>
          <w:rFonts w:ascii="Times New Roman" w:hAnsi="Times New Roman" w:cs="Times New Roman"/>
          <w:b/>
          <w:bCs/>
        </w:rPr>
      </w:pPr>
    </w:p>
    <w:p w:rsidR="00FD48FB" w:rsidRDefault="00FD48FB" w:rsidP="001369BC">
      <w:pPr>
        <w:autoSpaceDE w:val="0"/>
        <w:autoSpaceDN w:val="0"/>
        <w:adjustRightInd w:val="0"/>
        <w:spacing w:after="0" w:line="240" w:lineRule="auto"/>
        <w:jc w:val="both"/>
        <w:rPr>
          <w:rFonts w:ascii="Times New Roman" w:hAnsi="Times New Roman" w:cs="Times New Roman"/>
          <w:b/>
          <w:bCs/>
          <w:lang w:val="ru-RU"/>
        </w:rPr>
      </w:pPr>
    </w:p>
    <w:p w:rsidR="00A96447" w:rsidRDefault="00A96447" w:rsidP="001369BC">
      <w:pPr>
        <w:autoSpaceDE w:val="0"/>
        <w:autoSpaceDN w:val="0"/>
        <w:adjustRightInd w:val="0"/>
        <w:spacing w:after="0" w:line="240" w:lineRule="auto"/>
        <w:jc w:val="both"/>
        <w:rPr>
          <w:rFonts w:ascii="Times New Roman" w:hAnsi="Times New Roman" w:cs="Times New Roman"/>
          <w:b/>
          <w:bCs/>
          <w:lang w:val="ru-RU"/>
        </w:rPr>
      </w:pPr>
    </w:p>
    <w:p w:rsidR="00A96447" w:rsidRDefault="00A96447" w:rsidP="001369BC">
      <w:pPr>
        <w:autoSpaceDE w:val="0"/>
        <w:autoSpaceDN w:val="0"/>
        <w:adjustRightInd w:val="0"/>
        <w:spacing w:after="0" w:line="240" w:lineRule="auto"/>
        <w:jc w:val="both"/>
        <w:rPr>
          <w:rFonts w:ascii="Times New Roman" w:hAnsi="Times New Roman" w:cs="Times New Roman"/>
          <w:b/>
          <w:bCs/>
          <w:lang w:val="ru-RU"/>
        </w:rPr>
      </w:pPr>
    </w:p>
    <w:p w:rsidR="00A96447" w:rsidRDefault="00A96447" w:rsidP="001369BC">
      <w:pPr>
        <w:autoSpaceDE w:val="0"/>
        <w:autoSpaceDN w:val="0"/>
        <w:adjustRightInd w:val="0"/>
        <w:spacing w:after="0" w:line="240" w:lineRule="auto"/>
        <w:jc w:val="both"/>
        <w:rPr>
          <w:rFonts w:ascii="Times New Roman" w:hAnsi="Times New Roman" w:cs="Times New Roman"/>
          <w:b/>
          <w:bCs/>
          <w:lang w:val="ru-RU"/>
        </w:rPr>
      </w:pPr>
    </w:p>
    <w:p w:rsidR="00A96447" w:rsidRDefault="00A96447" w:rsidP="001369BC">
      <w:pPr>
        <w:autoSpaceDE w:val="0"/>
        <w:autoSpaceDN w:val="0"/>
        <w:adjustRightInd w:val="0"/>
        <w:spacing w:after="0" w:line="240" w:lineRule="auto"/>
        <w:jc w:val="both"/>
        <w:rPr>
          <w:rFonts w:ascii="Times New Roman" w:hAnsi="Times New Roman" w:cs="Times New Roman"/>
          <w:b/>
          <w:bCs/>
          <w:lang w:val="ru-RU"/>
        </w:rPr>
      </w:pPr>
    </w:p>
    <w:p w:rsidR="00A96447" w:rsidRDefault="00A96447" w:rsidP="001369BC">
      <w:pPr>
        <w:autoSpaceDE w:val="0"/>
        <w:autoSpaceDN w:val="0"/>
        <w:adjustRightInd w:val="0"/>
        <w:spacing w:after="0" w:line="240" w:lineRule="auto"/>
        <w:jc w:val="both"/>
        <w:rPr>
          <w:rFonts w:ascii="Times New Roman" w:hAnsi="Times New Roman" w:cs="Times New Roman"/>
          <w:b/>
          <w:bCs/>
          <w:lang w:val="ru-RU"/>
        </w:rPr>
      </w:pPr>
    </w:p>
    <w:p w:rsidR="00A96447" w:rsidRDefault="00A96447" w:rsidP="001369BC">
      <w:pPr>
        <w:autoSpaceDE w:val="0"/>
        <w:autoSpaceDN w:val="0"/>
        <w:adjustRightInd w:val="0"/>
        <w:spacing w:after="0" w:line="240" w:lineRule="auto"/>
        <w:jc w:val="both"/>
        <w:rPr>
          <w:rFonts w:ascii="Times New Roman" w:hAnsi="Times New Roman" w:cs="Times New Roman"/>
          <w:b/>
          <w:bCs/>
          <w:lang w:val="ru-RU"/>
        </w:rPr>
      </w:pPr>
    </w:p>
    <w:p w:rsidR="00644D28" w:rsidRPr="00DB599A" w:rsidRDefault="00644D28" w:rsidP="00644D28">
      <w:pPr>
        <w:spacing w:before="240" w:after="60" w:line="240" w:lineRule="auto"/>
        <w:ind w:left="7082"/>
        <w:jc w:val="right"/>
        <w:outlineLvl w:val="5"/>
        <w:rPr>
          <w:rFonts w:ascii="Times New Roman" w:eastAsia="Times New Roman" w:hAnsi="Times New Roman" w:cs="Times New Roman"/>
          <w:b/>
          <w:bCs/>
          <w:i/>
          <w:sz w:val="24"/>
          <w:szCs w:val="24"/>
          <w:lang w:val="ru-RU" w:eastAsia="en-US"/>
        </w:rPr>
      </w:pPr>
      <w:r w:rsidRPr="00A96447">
        <w:rPr>
          <w:rFonts w:ascii="Times New Roman" w:eastAsia="Times New Roman" w:hAnsi="Times New Roman" w:cs="Times New Roman"/>
          <w:b/>
          <w:bCs/>
          <w:i/>
          <w:sz w:val="24"/>
          <w:szCs w:val="24"/>
          <w:lang w:val="ru-RU" w:eastAsia="en-US"/>
        </w:rPr>
        <w:t xml:space="preserve">Образец № </w:t>
      </w:r>
      <w:r w:rsidRPr="00DB599A">
        <w:rPr>
          <w:rFonts w:ascii="Times New Roman" w:eastAsia="Times New Roman" w:hAnsi="Times New Roman" w:cs="Times New Roman"/>
          <w:b/>
          <w:bCs/>
          <w:i/>
          <w:sz w:val="24"/>
          <w:szCs w:val="24"/>
          <w:lang w:val="ru-RU" w:eastAsia="en-US"/>
        </w:rPr>
        <w:t>6</w:t>
      </w:r>
    </w:p>
    <w:p w:rsidR="00644D28" w:rsidRPr="00A96447" w:rsidRDefault="00644D28" w:rsidP="00644D28">
      <w:pPr>
        <w:rPr>
          <w:rFonts w:ascii="Book Antiqua" w:eastAsia="Times New Roman" w:hAnsi="Book Antiqua"/>
          <w:lang w:val="ru-RU"/>
        </w:rPr>
      </w:pPr>
    </w:p>
    <w:p w:rsidR="00644D28" w:rsidRPr="00A96447" w:rsidRDefault="00644D28" w:rsidP="00644D28">
      <w:pPr>
        <w:jc w:val="center"/>
        <w:rPr>
          <w:rFonts w:ascii="Book Antiqua" w:eastAsia="Times New Roman" w:hAnsi="Book Antiqua"/>
          <w:b/>
          <w:bCs/>
          <w:kern w:val="20"/>
          <w:sz w:val="24"/>
          <w:szCs w:val="24"/>
        </w:rPr>
      </w:pPr>
      <w:r w:rsidRPr="00A96447">
        <w:rPr>
          <w:rFonts w:ascii="Book Antiqua" w:eastAsia="Times New Roman" w:hAnsi="Book Antiqua"/>
          <w:b/>
          <w:bCs/>
          <w:kern w:val="20"/>
          <w:sz w:val="24"/>
          <w:szCs w:val="24"/>
        </w:rPr>
        <w:t xml:space="preserve">ДЕКЛАРАЦИЯ </w:t>
      </w:r>
    </w:p>
    <w:p w:rsidR="00644D28" w:rsidRPr="00A96447" w:rsidRDefault="00644D28" w:rsidP="00644D28">
      <w:pPr>
        <w:jc w:val="center"/>
        <w:rPr>
          <w:rFonts w:ascii="Book Antiqua" w:eastAsia="Times New Roman" w:hAnsi="Book Antiqua"/>
          <w:b/>
          <w:bCs/>
          <w:kern w:val="20"/>
          <w:sz w:val="24"/>
          <w:szCs w:val="24"/>
        </w:rPr>
      </w:pPr>
      <w:r w:rsidRPr="00A96447">
        <w:rPr>
          <w:rFonts w:ascii="Book Antiqua" w:eastAsia="Times New Roman" w:hAnsi="Book Antiqua"/>
          <w:b/>
          <w:bCs/>
          <w:kern w:val="20"/>
          <w:sz w:val="24"/>
          <w:szCs w:val="24"/>
        </w:rPr>
        <w:t>за конфиденциалност по по чл. 102, ал. 1 от ЗОП</w:t>
      </w:r>
    </w:p>
    <w:p w:rsidR="00644D28" w:rsidRPr="00A96447" w:rsidRDefault="00644D28" w:rsidP="00644D28">
      <w:pPr>
        <w:jc w:val="center"/>
        <w:rPr>
          <w:rFonts w:ascii="Book Antiqua" w:eastAsia="Times New Roman" w:hAnsi="Book Antiqua"/>
          <w:b/>
          <w:bCs/>
          <w:kern w:val="20"/>
          <w:sz w:val="24"/>
          <w:szCs w:val="24"/>
        </w:rPr>
      </w:pPr>
    </w:p>
    <w:p w:rsidR="00644D28" w:rsidRPr="00A96447" w:rsidRDefault="00644D28" w:rsidP="00644D28">
      <w:pPr>
        <w:jc w:val="center"/>
        <w:rPr>
          <w:rFonts w:ascii="Times New Roman" w:eastAsia="Times New Roman" w:hAnsi="Times New Roman" w:cs="Times New Roman"/>
          <w:b/>
          <w:bCs/>
          <w:kern w:val="20"/>
          <w:sz w:val="28"/>
          <w:szCs w:val="28"/>
        </w:rPr>
      </w:pPr>
    </w:p>
    <w:p w:rsidR="00644D28" w:rsidRPr="00A96447" w:rsidRDefault="00644D28" w:rsidP="00644D28">
      <w:pPr>
        <w:spacing w:after="0" w:line="240" w:lineRule="auto"/>
        <w:jc w:val="both"/>
        <w:rPr>
          <w:rFonts w:ascii="Times New Roman" w:hAnsi="Times New Roman" w:cs="Times New Roman"/>
          <w:sz w:val="24"/>
          <w:szCs w:val="24"/>
          <w:lang w:eastAsia="en-US"/>
        </w:rPr>
      </w:pPr>
      <w:r w:rsidRPr="00A96447">
        <w:rPr>
          <w:rFonts w:ascii="Times New Roman" w:hAnsi="Times New Roman" w:cs="Times New Roman"/>
          <w:sz w:val="24"/>
          <w:szCs w:val="24"/>
          <w:lang w:eastAsia="en-US"/>
        </w:rPr>
        <w:t>Долуподписаният/ата……………………………………………………………………………………………………………………………………………………………………………</w:t>
      </w:r>
    </w:p>
    <w:p w:rsidR="00644D28" w:rsidRPr="00A96447" w:rsidRDefault="00644D28" w:rsidP="00644D28">
      <w:pPr>
        <w:spacing w:after="0" w:line="240" w:lineRule="auto"/>
        <w:jc w:val="both"/>
        <w:rPr>
          <w:rFonts w:ascii="Times New Roman" w:hAnsi="Times New Roman" w:cs="Times New Roman"/>
          <w:i/>
          <w:sz w:val="24"/>
          <w:szCs w:val="24"/>
          <w:lang w:eastAsia="en-US"/>
        </w:rPr>
      </w:pPr>
      <w:r w:rsidRPr="00A96447">
        <w:rPr>
          <w:rFonts w:ascii="Times New Roman" w:hAnsi="Times New Roman" w:cs="Times New Roman"/>
          <w:sz w:val="24"/>
          <w:szCs w:val="24"/>
          <w:lang w:eastAsia="en-US"/>
        </w:rPr>
        <w:tab/>
      </w:r>
      <w:r w:rsidRPr="00A96447">
        <w:rPr>
          <w:rFonts w:ascii="Times New Roman" w:hAnsi="Times New Roman" w:cs="Times New Roman"/>
          <w:sz w:val="24"/>
          <w:szCs w:val="24"/>
          <w:lang w:eastAsia="en-US"/>
        </w:rPr>
        <w:tab/>
      </w:r>
      <w:r w:rsidRPr="00A96447">
        <w:rPr>
          <w:rFonts w:ascii="Times New Roman" w:hAnsi="Times New Roman" w:cs="Times New Roman"/>
          <w:sz w:val="24"/>
          <w:szCs w:val="24"/>
          <w:lang w:eastAsia="en-US"/>
        </w:rPr>
        <w:tab/>
      </w:r>
      <w:r w:rsidRPr="00A96447">
        <w:rPr>
          <w:rFonts w:ascii="Times New Roman" w:hAnsi="Times New Roman" w:cs="Times New Roman"/>
          <w:sz w:val="24"/>
          <w:szCs w:val="24"/>
          <w:lang w:eastAsia="en-US"/>
        </w:rPr>
        <w:tab/>
      </w:r>
      <w:r w:rsidRPr="00A96447">
        <w:rPr>
          <w:rFonts w:ascii="Times New Roman" w:hAnsi="Times New Roman" w:cs="Times New Roman"/>
          <w:sz w:val="24"/>
          <w:szCs w:val="24"/>
          <w:lang w:eastAsia="en-US"/>
        </w:rPr>
        <w:tab/>
      </w:r>
      <w:r w:rsidRPr="00A96447">
        <w:rPr>
          <w:rFonts w:ascii="Times New Roman" w:hAnsi="Times New Roman" w:cs="Times New Roman"/>
          <w:sz w:val="24"/>
          <w:szCs w:val="24"/>
          <w:lang w:eastAsia="en-US"/>
        </w:rPr>
        <w:tab/>
      </w:r>
      <w:r w:rsidRPr="00A96447">
        <w:rPr>
          <w:rFonts w:ascii="Times New Roman" w:hAnsi="Times New Roman" w:cs="Times New Roman"/>
          <w:i/>
          <w:sz w:val="24"/>
          <w:szCs w:val="24"/>
          <w:lang w:eastAsia="en-US"/>
        </w:rPr>
        <w:t>(трите имена, ЕГН)</w:t>
      </w:r>
    </w:p>
    <w:p w:rsidR="00644D28" w:rsidRPr="00A96447" w:rsidRDefault="00644D28" w:rsidP="00644D28">
      <w:pPr>
        <w:spacing w:after="0" w:line="240" w:lineRule="auto"/>
        <w:jc w:val="both"/>
        <w:rPr>
          <w:rFonts w:ascii="Times New Roman" w:hAnsi="Times New Roman" w:cs="Times New Roman"/>
          <w:sz w:val="24"/>
          <w:szCs w:val="24"/>
          <w:lang w:eastAsia="en-US"/>
        </w:rPr>
      </w:pPr>
      <w:r w:rsidRPr="00A96447">
        <w:rPr>
          <w:rFonts w:ascii="Times New Roman" w:hAnsi="Times New Roman" w:cs="Times New Roman"/>
          <w:sz w:val="24"/>
          <w:szCs w:val="24"/>
          <w:lang w:eastAsia="en-US"/>
        </w:rPr>
        <w:t>с данни по документ за самоличност: ……………………………………………………….</w:t>
      </w:r>
    </w:p>
    <w:p w:rsidR="00644D28" w:rsidRPr="00A96447" w:rsidRDefault="00644D28" w:rsidP="00644D28">
      <w:pPr>
        <w:spacing w:after="0" w:line="240" w:lineRule="auto"/>
        <w:jc w:val="both"/>
        <w:rPr>
          <w:rFonts w:ascii="Times New Roman" w:hAnsi="Times New Roman" w:cs="Times New Roman"/>
          <w:sz w:val="24"/>
          <w:szCs w:val="24"/>
          <w:lang w:eastAsia="en-US"/>
        </w:rPr>
      </w:pPr>
      <w:r w:rsidRPr="00A96447">
        <w:rPr>
          <w:rFonts w:ascii="Times New Roman" w:hAnsi="Times New Roman" w:cs="Times New Roman"/>
          <w:sz w:val="24"/>
          <w:szCs w:val="24"/>
          <w:lang w:eastAsia="en-US"/>
        </w:rPr>
        <w:t>………………………………………………………………………………………………….,</w:t>
      </w:r>
    </w:p>
    <w:p w:rsidR="00644D28" w:rsidRPr="00A96447" w:rsidRDefault="00644D28" w:rsidP="00644D28">
      <w:pPr>
        <w:spacing w:after="0" w:line="240" w:lineRule="auto"/>
        <w:jc w:val="center"/>
        <w:rPr>
          <w:rFonts w:ascii="Times New Roman" w:hAnsi="Times New Roman" w:cs="Times New Roman"/>
          <w:i/>
          <w:sz w:val="24"/>
          <w:szCs w:val="24"/>
          <w:lang w:eastAsia="en-US"/>
        </w:rPr>
      </w:pPr>
      <w:r w:rsidRPr="00A96447">
        <w:rPr>
          <w:rFonts w:ascii="Times New Roman" w:hAnsi="Times New Roman" w:cs="Times New Roman"/>
          <w:i/>
          <w:sz w:val="24"/>
          <w:szCs w:val="24"/>
          <w:lang w:eastAsia="en-US"/>
        </w:rPr>
        <w:t>(номер на лична карта; дата, орган и място на издаване)</w:t>
      </w:r>
    </w:p>
    <w:p w:rsidR="00644D28" w:rsidRPr="00A96447" w:rsidRDefault="00644D28" w:rsidP="00644D28">
      <w:pPr>
        <w:spacing w:after="0" w:line="240" w:lineRule="auto"/>
        <w:jc w:val="both"/>
        <w:rPr>
          <w:rFonts w:ascii="Times New Roman" w:hAnsi="Times New Roman" w:cs="Times New Roman"/>
          <w:sz w:val="24"/>
          <w:szCs w:val="24"/>
          <w:lang w:eastAsia="en-US"/>
        </w:rPr>
      </w:pPr>
      <w:r w:rsidRPr="00A96447">
        <w:rPr>
          <w:rFonts w:ascii="Times New Roman" w:hAnsi="Times New Roman" w:cs="Times New Roman"/>
          <w:sz w:val="24"/>
          <w:szCs w:val="24"/>
          <w:lang w:eastAsia="en-US"/>
        </w:rPr>
        <w:t>в качеството ми на ……………………………………………………………………………</w:t>
      </w:r>
    </w:p>
    <w:p w:rsidR="00644D28" w:rsidRPr="00A96447" w:rsidRDefault="00644D28" w:rsidP="00644D28">
      <w:pPr>
        <w:spacing w:after="0" w:line="240" w:lineRule="auto"/>
        <w:jc w:val="center"/>
        <w:rPr>
          <w:rFonts w:ascii="Times New Roman" w:hAnsi="Times New Roman" w:cs="Times New Roman"/>
          <w:i/>
          <w:sz w:val="24"/>
          <w:szCs w:val="24"/>
          <w:lang w:eastAsia="en-US"/>
        </w:rPr>
      </w:pPr>
      <w:r w:rsidRPr="00A96447">
        <w:rPr>
          <w:rFonts w:ascii="Times New Roman" w:hAnsi="Times New Roman" w:cs="Times New Roman"/>
          <w:i/>
          <w:sz w:val="24"/>
          <w:szCs w:val="24"/>
          <w:lang w:eastAsia="en-US"/>
        </w:rPr>
        <w:t>(длъжност)</w:t>
      </w:r>
    </w:p>
    <w:p w:rsidR="00644D28" w:rsidRPr="00A96447" w:rsidRDefault="00644D28" w:rsidP="00644D28">
      <w:pPr>
        <w:spacing w:after="0" w:line="240" w:lineRule="auto"/>
        <w:jc w:val="both"/>
        <w:rPr>
          <w:rFonts w:ascii="Times New Roman" w:hAnsi="Times New Roman" w:cs="Times New Roman"/>
          <w:sz w:val="24"/>
          <w:szCs w:val="24"/>
          <w:lang w:eastAsia="en-US"/>
        </w:rPr>
      </w:pPr>
      <w:r w:rsidRPr="00A96447">
        <w:rPr>
          <w:rFonts w:ascii="Times New Roman" w:hAnsi="Times New Roman" w:cs="Times New Roman"/>
          <w:sz w:val="24"/>
          <w:szCs w:val="24"/>
          <w:lang w:eastAsia="en-US"/>
        </w:rPr>
        <w:t xml:space="preserve">на ……………………………………………………………………………………………., </w:t>
      </w:r>
    </w:p>
    <w:p w:rsidR="00644D28" w:rsidRPr="00A96447" w:rsidRDefault="00644D28" w:rsidP="00644D28">
      <w:pPr>
        <w:spacing w:after="0" w:line="240" w:lineRule="auto"/>
        <w:jc w:val="center"/>
        <w:rPr>
          <w:rFonts w:ascii="Times New Roman" w:hAnsi="Times New Roman" w:cs="Times New Roman"/>
          <w:i/>
          <w:sz w:val="24"/>
          <w:szCs w:val="24"/>
          <w:lang w:eastAsia="en-US"/>
        </w:rPr>
      </w:pPr>
      <w:r w:rsidRPr="00A96447">
        <w:rPr>
          <w:rFonts w:ascii="Times New Roman" w:hAnsi="Times New Roman" w:cs="Times New Roman"/>
          <w:i/>
          <w:sz w:val="24"/>
          <w:szCs w:val="24"/>
          <w:lang w:eastAsia="en-US"/>
        </w:rPr>
        <w:t>(наименование на участника)</w:t>
      </w:r>
    </w:p>
    <w:p w:rsidR="00644D28" w:rsidRPr="00A96447" w:rsidRDefault="00644D28" w:rsidP="00644D28">
      <w:pPr>
        <w:spacing w:after="0" w:line="240" w:lineRule="auto"/>
        <w:jc w:val="both"/>
        <w:rPr>
          <w:rFonts w:ascii="Times New Roman" w:eastAsia="Times New Roman" w:hAnsi="Times New Roman" w:cs="Times New Roman"/>
          <w:sz w:val="24"/>
          <w:szCs w:val="24"/>
        </w:rPr>
      </w:pPr>
      <w:r w:rsidRPr="00A96447">
        <w:rPr>
          <w:rFonts w:ascii="Times New Roman" w:hAnsi="Times New Roman" w:cs="Times New Roman"/>
          <w:sz w:val="24"/>
          <w:szCs w:val="24"/>
          <w:lang w:eastAsia="en-US"/>
        </w:rPr>
        <w:t xml:space="preserve">ЕИК/БУЛСТАТ .................................................. – участник в открита процедура за възлагане на обществена поръчка с предмет: </w:t>
      </w:r>
      <w:r w:rsidRPr="00A96447">
        <w:rPr>
          <w:rFonts w:ascii="Times New Roman" w:eastAsia="Times New Roman" w:hAnsi="Times New Roman" w:cs="Times New Roman"/>
          <w:b/>
          <w:sz w:val="24"/>
          <w:szCs w:val="24"/>
          <w:lang w:eastAsia="en-US"/>
        </w:rPr>
        <w:t xml:space="preserve">„Избор на изпълнител за изпълнение на  СМР на първи етап за „Реконструкция на водопровод по ул. Добруджа“ от   кръстовището на ул. „Възраждане“ /о.т.125/ до края /о.т.330/“, </w:t>
      </w:r>
      <w:r>
        <w:rPr>
          <w:rFonts w:ascii="Times New Roman" w:eastAsia="Times New Roman" w:hAnsi="Times New Roman" w:cs="Times New Roman"/>
          <w:b/>
          <w:sz w:val="24"/>
          <w:szCs w:val="24"/>
          <w:lang w:eastAsia="en-US"/>
        </w:rPr>
        <w:t>п</w:t>
      </w:r>
      <w:r w:rsidRPr="00A96447">
        <w:rPr>
          <w:rFonts w:ascii="Times New Roman" w:eastAsia="Times New Roman" w:hAnsi="Times New Roman" w:cs="Times New Roman"/>
          <w:b/>
          <w:sz w:val="24"/>
          <w:szCs w:val="24"/>
          <w:lang w:eastAsia="en-US"/>
        </w:rPr>
        <w:t>о проект  „Реконструкция на водопровод по ул. „Черни връх“ от кръстовището с ул. „Равно поле“ /о.т.243/ до кръстовището с ул „Въча“ /о.т.358/, по ул. „Възраждане“ от кръстовището с ул. „Добруджа“/ о.т.125/ до края /о.т.88/, по  ул. „Добруджа“ от кръстовището на ул. „Възраждане“ /о.т.125/ до края /о.т.330/, гр. Шабла,  общ. Шабла“</w:t>
      </w:r>
    </w:p>
    <w:p w:rsidR="00644D28" w:rsidRPr="00A96447" w:rsidRDefault="00644D28" w:rsidP="00644D28">
      <w:pPr>
        <w:jc w:val="center"/>
        <w:rPr>
          <w:rFonts w:ascii="Times New Roman" w:eastAsia="Times New Roman" w:hAnsi="Times New Roman" w:cs="Times New Roman"/>
          <w:b/>
          <w:sz w:val="24"/>
          <w:szCs w:val="24"/>
          <w:lang w:val="ru-RU"/>
        </w:rPr>
      </w:pPr>
      <w:proofErr w:type="spellStart"/>
      <w:r w:rsidRPr="00A96447">
        <w:rPr>
          <w:rFonts w:ascii="Times New Roman" w:eastAsia="Times New Roman" w:hAnsi="Times New Roman" w:cs="Times New Roman"/>
          <w:b/>
          <w:sz w:val="24"/>
          <w:szCs w:val="24"/>
          <w:lang w:val="ru-RU"/>
        </w:rPr>
        <w:t>ДЕКЛАРИРАМ</w:t>
      </w:r>
      <w:proofErr w:type="spellEnd"/>
      <w:r w:rsidRPr="00A96447">
        <w:rPr>
          <w:rFonts w:ascii="Times New Roman" w:eastAsia="Times New Roman" w:hAnsi="Times New Roman" w:cs="Times New Roman"/>
          <w:b/>
          <w:sz w:val="24"/>
          <w:szCs w:val="24"/>
          <w:lang w:val="ru-RU"/>
        </w:rPr>
        <w:t>:</w:t>
      </w:r>
    </w:p>
    <w:p w:rsidR="00644D28" w:rsidRPr="00A96447" w:rsidRDefault="00644D28" w:rsidP="00644D28">
      <w:pPr>
        <w:ind w:firstLine="708"/>
        <w:jc w:val="both"/>
        <w:rPr>
          <w:rFonts w:ascii="Times New Roman" w:eastAsia="Times New Roman" w:hAnsi="Times New Roman" w:cs="Times New Roman"/>
          <w:b/>
          <w:i/>
          <w:sz w:val="24"/>
          <w:szCs w:val="24"/>
        </w:rPr>
      </w:pPr>
      <w:r w:rsidRPr="00A96447">
        <w:rPr>
          <w:rFonts w:ascii="Times New Roman" w:eastAsia="Times New Roman" w:hAnsi="Times New Roman" w:cs="Times New Roman"/>
          <w:b/>
          <w:sz w:val="24"/>
          <w:szCs w:val="24"/>
        </w:rPr>
        <w:t>1.</w:t>
      </w:r>
      <w:r w:rsidRPr="00A96447">
        <w:rPr>
          <w:rFonts w:ascii="Times New Roman" w:eastAsia="Times New Roman" w:hAnsi="Times New Roman" w:cs="Times New Roman"/>
          <w:sz w:val="24"/>
          <w:szCs w:val="24"/>
        </w:rPr>
        <w:t xml:space="preserve"> Информацията, съдържаща се в ……………………………………. </w:t>
      </w:r>
      <w:r w:rsidRPr="00A96447">
        <w:rPr>
          <w:rFonts w:ascii="Times New Roman" w:eastAsia="Times New Roman" w:hAnsi="Times New Roman" w:cs="Times New Roman"/>
          <w:i/>
          <w:sz w:val="24"/>
          <w:szCs w:val="24"/>
        </w:rPr>
        <w:t xml:space="preserve">(посочват се конкретна част/и от техническото предложение) </w:t>
      </w:r>
      <w:r w:rsidRPr="00A96447">
        <w:rPr>
          <w:rFonts w:ascii="Times New Roman" w:eastAsia="Times New Roman" w:hAnsi="Times New Roman" w:cs="Times New Roman"/>
          <w:sz w:val="24"/>
          <w:szCs w:val="24"/>
        </w:rPr>
        <w:t>от техническото ни предложение да се счита за конфиденциална, тъй като съдържа технически и/или търговски тайни (</w:t>
      </w:r>
      <w:r w:rsidRPr="00A96447">
        <w:rPr>
          <w:rFonts w:ascii="Times New Roman" w:eastAsia="Times New Roman" w:hAnsi="Times New Roman" w:cs="Times New Roman"/>
          <w:b/>
          <w:i/>
          <w:sz w:val="24"/>
          <w:szCs w:val="24"/>
        </w:rPr>
        <w:t>(вярното се подчертава).</w:t>
      </w:r>
    </w:p>
    <w:p w:rsidR="00644D28" w:rsidRPr="00A96447" w:rsidRDefault="00644D28" w:rsidP="00644D28">
      <w:pPr>
        <w:ind w:firstLine="708"/>
        <w:jc w:val="both"/>
        <w:rPr>
          <w:rFonts w:ascii="Times New Roman" w:eastAsia="Times New Roman" w:hAnsi="Times New Roman" w:cs="Times New Roman"/>
          <w:sz w:val="24"/>
          <w:szCs w:val="24"/>
        </w:rPr>
      </w:pPr>
      <w:r w:rsidRPr="00A96447">
        <w:rPr>
          <w:rFonts w:ascii="Times New Roman" w:eastAsia="Times New Roman" w:hAnsi="Times New Roman" w:cs="Times New Roman"/>
          <w:b/>
          <w:sz w:val="24"/>
          <w:szCs w:val="24"/>
        </w:rPr>
        <w:t>2.</w:t>
      </w:r>
      <w:r w:rsidRPr="00A96447">
        <w:rPr>
          <w:rFonts w:ascii="Times New Roman" w:eastAsia="Times New Roman" w:hAnsi="Times New Roman" w:cs="Times New Roman"/>
          <w:sz w:val="24"/>
          <w:szCs w:val="24"/>
        </w:rPr>
        <w:t>Не бихме желали информацията по т.1 да бъде разкривана от възложителя, освен в предвидените от закона случаи.</w:t>
      </w:r>
    </w:p>
    <w:tbl>
      <w:tblPr>
        <w:tblW w:w="4299" w:type="pct"/>
        <w:jc w:val="right"/>
        <w:tblLook w:val="0000" w:firstRow="0" w:lastRow="0" w:firstColumn="0" w:lastColumn="0" w:noHBand="0" w:noVBand="0"/>
      </w:tblPr>
      <w:tblGrid>
        <w:gridCol w:w="4031"/>
        <w:gridCol w:w="3955"/>
      </w:tblGrid>
      <w:tr w:rsidR="00644D28" w:rsidRPr="00A96447" w:rsidTr="006075A1">
        <w:trPr>
          <w:jc w:val="right"/>
        </w:trPr>
        <w:tc>
          <w:tcPr>
            <w:tcW w:w="2524" w:type="pct"/>
          </w:tcPr>
          <w:p w:rsidR="00644D28" w:rsidRPr="00A96447" w:rsidRDefault="00644D28" w:rsidP="006075A1">
            <w:pPr>
              <w:spacing w:after="0" w:line="360" w:lineRule="auto"/>
              <w:jc w:val="right"/>
              <w:rPr>
                <w:rFonts w:ascii="Times New Roman" w:eastAsia="Times New Roman" w:hAnsi="Times New Roman" w:cs="Times New Roman"/>
                <w:b/>
                <w:sz w:val="24"/>
                <w:szCs w:val="24"/>
                <w:lang w:eastAsia="en-US"/>
              </w:rPr>
            </w:pPr>
            <w:r w:rsidRPr="00A96447">
              <w:rPr>
                <w:rFonts w:ascii="Times New Roman" w:eastAsia="Times New Roman" w:hAnsi="Times New Roman" w:cs="Times New Roman"/>
                <w:b/>
                <w:sz w:val="24"/>
                <w:szCs w:val="24"/>
                <w:lang w:eastAsia="en-US"/>
              </w:rPr>
              <w:t xml:space="preserve">Дата </w:t>
            </w:r>
          </w:p>
        </w:tc>
        <w:tc>
          <w:tcPr>
            <w:tcW w:w="2476" w:type="pct"/>
          </w:tcPr>
          <w:p w:rsidR="00644D28" w:rsidRPr="00A96447" w:rsidRDefault="00644D28" w:rsidP="006075A1">
            <w:pPr>
              <w:spacing w:after="0" w:line="360" w:lineRule="auto"/>
              <w:jc w:val="both"/>
              <w:rPr>
                <w:rFonts w:ascii="Times New Roman" w:eastAsia="Times New Roman" w:hAnsi="Times New Roman" w:cs="Times New Roman"/>
                <w:sz w:val="24"/>
                <w:szCs w:val="24"/>
                <w:lang w:eastAsia="en-US"/>
              </w:rPr>
            </w:pPr>
            <w:r w:rsidRPr="00A96447">
              <w:rPr>
                <w:rFonts w:ascii="Times New Roman" w:eastAsia="Times New Roman" w:hAnsi="Times New Roman" w:cs="Times New Roman"/>
                <w:sz w:val="24"/>
                <w:szCs w:val="24"/>
                <w:lang w:eastAsia="en-US"/>
              </w:rPr>
              <w:t>__________________________</w:t>
            </w:r>
          </w:p>
        </w:tc>
      </w:tr>
      <w:tr w:rsidR="00644D28" w:rsidRPr="00A96447" w:rsidTr="006075A1">
        <w:trPr>
          <w:jc w:val="right"/>
        </w:trPr>
        <w:tc>
          <w:tcPr>
            <w:tcW w:w="2524" w:type="pct"/>
          </w:tcPr>
          <w:p w:rsidR="00644D28" w:rsidRPr="00A96447" w:rsidRDefault="00644D28" w:rsidP="006075A1">
            <w:pPr>
              <w:spacing w:after="0" w:line="360" w:lineRule="auto"/>
              <w:jc w:val="right"/>
              <w:rPr>
                <w:rFonts w:ascii="Times New Roman" w:eastAsia="Times New Roman" w:hAnsi="Times New Roman" w:cs="Times New Roman"/>
                <w:b/>
                <w:sz w:val="24"/>
                <w:szCs w:val="24"/>
                <w:lang w:eastAsia="en-US"/>
              </w:rPr>
            </w:pPr>
            <w:r w:rsidRPr="00A96447">
              <w:rPr>
                <w:rFonts w:ascii="Times New Roman" w:eastAsia="Times New Roman" w:hAnsi="Times New Roman" w:cs="Times New Roman"/>
                <w:b/>
                <w:sz w:val="24"/>
                <w:szCs w:val="24"/>
                <w:lang w:eastAsia="en-US"/>
              </w:rPr>
              <w:t>Подпис и печат</w:t>
            </w:r>
          </w:p>
        </w:tc>
        <w:tc>
          <w:tcPr>
            <w:tcW w:w="2476" w:type="pct"/>
          </w:tcPr>
          <w:p w:rsidR="00644D28" w:rsidRPr="00A96447" w:rsidRDefault="00644D28" w:rsidP="006075A1">
            <w:pPr>
              <w:spacing w:after="0" w:line="360" w:lineRule="auto"/>
              <w:jc w:val="both"/>
              <w:rPr>
                <w:rFonts w:ascii="Times New Roman" w:eastAsia="Times New Roman" w:hAnsi="Times New Roman" w:cs="Times New Roman"/>
                <w:sz w:val="24"/>
                <w:szCs w:val="24"/>
                <w:lang w:eastAsia="en-US"/>
              </w:rPr>
            </w:pPr>
            <w:r w:rsidRPr="00A96447">
              <w:rPr>
                <w:rFonts w:ascii="Times New Roman" w:eastAsia="Times New Roman" w:hAnsi="Times New Roman" w:cs="Times New Roman"/>
                <w:sz w:val="24"/>
                <w:szCs w:val="24"/>
                <w:lang w:eastAsia="en-US"/>
              </w:rPr>
              <w:t>__________________________</w:t>
            </w:r>
          </w:p>
        </w:tc>
      </w:tr>
      <w:tr w:rsidR="00644D28" w:rsidRPr="00A96447" w:rsidTr="006075A1">
        <w:trPr>
          <w:jc w:val="right"/>
        </w:trPr>
        <w:tc>
          <w:tcPr>
            <w:tcW w:w="2524" w:type="pct"/>
          </w:tcPr>
          <w:p w:rsidR="00644D28" w:rsidRPr="00A96447" w:rsidRDefault="00644D28" w:rsidP="006075A1">
            <w:pPr>
              <w:spacing w:after="0" w:line="360" w:lineRule="auto"/>
              <w:jc w:val="right"/>
              <w:rPr>
                <w:rFonts w:ascii="Times New Roman" w:eastAsia="Times New Roman" w:hAnsi="Times New Roman" w:cs="Times New Roman"/>
                <w:b/>
                <w:sz w:val="24"/>
                <w:szCs w:val="24"/>
                <w:lang w:eastAsia="en-US"/>
              </w:rPr>
            </w:pPr>
            <w:r w:rsidRPr="00A96447">
              <w:rPr>
                <w:rFonts w:ascii="Times New Roman" w:eastAsia="Times New Roman" w:hAnsi="Times New Roman" w:cs="Times New Roman"/>
                <w:b/>
                <w:sz w:val="24"/>
                <w:szCs w:val="24"/>
                <w:lang w:eastAsia="en-US"/>
              </w:rPr>
              <w:t>Име и фамилия</w:t>
            </w:r>
          </w:p>
        </w:tc>
        <w:tc>
          <w:tcPr>
            <w:tcW w:w="2476" w:type="pct"/>
          </w:tcPr>
          <w:p w:rsidR="00644D28" w:rsidRPr="00A96447" w:rsidRDefault="00644D28" w:rsidP="006075A1">
            <w:pPr>
              <w:spacing w:after="0" w:line="360" w:lineRule="auto"/>
              <w:jc w:val="both"/>
              <w:rPr>
                <w:rFonts w:ascii="Times New Roman" w:eastAsia="Times New Roman" w:hAnsi="Times New Roman" w:cs="Times New Roman"/>
                <w:sz w:val="24"/>
                <w:szCs w:val="24"/>
                <w:lang w:eastAsia="en-US"/>
              </w:rPr>
            </w:pPr>
            <w:r w:rsidRPr="00A96447">
              <w:rPr>
                <w:rFonts w:ascii="Times New Roman" w:eastAsia="Times New Roman" w:hAnsi="Times New Roman" w:cs="Times New Roman"/>
                <w:sz w:val="24"/>
                <w:szCs w:val="24"/>
                <w:lang w:eastAsia="en-US"/>
              </w:rPr>
              <w:t>__________________________</w:t>
            </w:r>
          </w:p>
        </w:tc>
      </w:tr>
      <w:tr w:rsidR="00644D28" w:rsidRPr="00A96447" w:rsidTr="006075A1">
        <w:trPr>
          <w:jc w:val="right"/>
        </w:trPr>
        <w:tc>
          <w:tcPr>
            <w:tcW w:w="2524" w:type="pct"/>
          </w:tcPr>
          <w:p w:rsidR="00644D28" w:rsidRPr="00A96447" w:rsidRDefault="00644D28" w:rsidP="006075A1">
            <w:pPr>
              <w:spacing w:after="0" w:line="360" w:lineRule="auto"/>
              <w:jc w:val="right"/>
              <w:rPr>
                <w:rFonts w:ascii="Times New Roman" w:eastAsia="Times New Roman" w:hAnsi="Times New Roman" w:cs="Times New Roman"/>
                <w:b/>
                <w:sz w:val="24"/>
                <w:szCs w:val="24"/>
                <w:lang w:eastAsia="en-US"/>
              </w:rPr>
            </w:pPr>
            <w:r w:rsidRPr="00A96447">
              <w:rPr>
                <w:rFonts w:ascii="Times New Roman" w:eastAsia="Times New Roman" w:hAnsi="Times New Roman" w:cs="Times New Roman"/>
                <w:b/>
                <w:sz w:val="24"/>
                <w:szCs w:val="24"/>
                <w:lang w:eastAsia="en-US"/>
              </w:rPr>
              <w:t xml:space="preserve">Длъжност </w:t>
            </w:r>
          </w:p>
        </w:tc>
        <w:tc>
          <w:tcPr>
            <w:tcW w:w="2476" w:type="pct"/>
          </w:tcPr>
          <w:p w:rsidR="00644D28" w:rsidRPr="00A96447" w:rsidRDefault="00644D28" w:rsidP="006075A1">
            <w:pPr>
              <w:spacing w:after="0" w:line="360" w:lineRule="auto"/>
              <w:jc w:val="both"/>
              <w:rPr>
                <w:rFonts w:ascii="Times New Roman" w:eastAsia="Times New Roman" w:hAnsi="Times New Roman" w:cs="Times New Roman"/>
                <w:sz w:val="24"/>
                <w:szCs w:val="24"/>
                <w:lang w:eastAsia="en-US"/>
              </w:rPr>
            </w:pPr>
            <w:r w:rsidRPr="00A96447">
              <w:rPr>
                <w:rFonts w:ascii="Times New Roman" w:eastAsia="Times New Roman" w:hAnsi="Times New Roman" w:cs="Times New Roman"/>
                <w:sz w:val="24"/>
                <w:szCs w:val="24"/>
                <w:lang w:eastAsia="en-US"/>
              </w:rPr>
              <w:t>__________________________</w:t>
            </w:r>
          </w:p>
        </w:tc>
      </w:tr>
    </w:tbl>
    <w:p w:rsidR="00644D28" w:rsidRPr="00A96447" w:rsidRDefault="00644D28" w:rsidP="00644D28">
      <w:pPr>
        <w:shd w:val="clear" w:color="auto" w:fill="FFFFFF"/>
        <w:tabs>
          <w:tab w:val="left" w:leader="dot" w:pos="3902"/>
          <w:tab w:val="left" w:pos="5040"/>
        </w:tabs>
        <w:spacing w:before="307"/>
        <w:ind w:left="754"/>
        <w:rPr>
          <w:rFonts w:ascii="Times New Roman" w:eastAsia="Times New Roman" w:hAnsi="Times New Roman" w:cs="Times New Roman"/>
          <w:spacing w:val="-9"/>
          <w:sz w:val="24"/>
          <w:szCs w:val="24"/>
        </w:rPr>
      </w:pPr>
      <w:r w:rsidRPr="00A96447">
        <w:rPr>
          <w:rFonts w:ascii="Book Antiqua" w:eastAsia="Times New Roman" w:hAnsi="Book Antiqua"/>
          <w:b/>
          <w:i/>
          <w:u w:val="single"/>
        </w:rPr>
        <w:t>Забележка:</w:t>
      </w:r>
    </w:p>
    <w:p w:rsidR="00644D28" w:rsidRPr="00A96447" w:rsidRDefault="00644D28" w:rsidP="00644D28">
      <w:pPr>
        <w:tabs>
          <w:tab w:val="num" w:pos="720"/>
        </w:tabs>
        <w:spacing w:line="240" w:lineRule="exact"/>
        <w:jc w:val="both"/>
        <w:rPr>
          <w:rFonts w:ascii="Book Antiqua" w:eastAsia="Times New Roman" w:hAnsi="Book Antiqua"/>
          <w:i/>
        </w:rPr>
      </w:pPr>
      <w:r w:rsidRPr="00A96447">
        <w:rPr>
          <w:rFonts w:ascii="Book Antiqua" w:eastAsia="Times New Roman" w:hAnsi="Book Antiqua"/>
          <w:i/>
        </w:rPr>
        <w:tab/>
        <w:t>Декларацията по по чл. 102, ал. 1 от ЗОП</w:t>
      </w:r>
      <w:r w:rsidRPr="00A96447">
        <w:rPr>
          <w:rFonts w:ascii="Book Antiqua" w:eastAsia="Times New Roman" w:hAnsi="Book Antiqua"/>
          <w:i/>
          <w:lang w:val="ru-RU"/>
        </w:rPr>
        <w:t xml:space="preserve">, </w:t>
      </w:r>
      <w:r w:rsidRPr="00A96447">
        <w:rPr>
          <w:rFonts w:ascii="Book Antiqua" w:eastAsia="Times New Roman" w:hAnsi="Book Antiqua"/>
          <w:i/>
        </w:rPr>
        <w:t xml:space="preserve">не е задължителна част от офертата, като същата се представя по преценка на всеки участник и при наличие на основания за това. </w:t>
      </w:r>
    </w:p>
    <w:p w:rsidR="00A96447" w:rsidRPr="00644D28" w:rsidRDefault="00A96447" w:rsidP="001369BC">
      <w:pPr>
        <w:autoSpaceDE w:val="0"/>
        <w:autoSpaceDN w:val="0"/>
        <w:adjustRightInd w:val="0"/>
        <w:spacing w:after="0" w:line="240" w:lineRule="auto"/>
        <w:jc w:val="both"/>
        <w:rPr>
          <w:rFonts w:ascii="Times New Roman" w:hAnsi="Times New Roman" w:cs="Times New Roman"/>
          <w:b/>
          <w:bCs/>
        </w:rPr>
      </w:pPr>
    </w:p>
    <w:p w:rsidR="00A96447" w:rsidRDefault="00A96447" w:rsidP="001369BC">
      <w:pPr>
        <w:autoSpaceDE w:val="0"/>
        <w:autoSpaceDN w:val="0"/>
        <w:adjustRightInd w:val="0"/>
        <w:spacing w:after="0" w:line="240" w:lineRule="auto"/>
        <w:jc w:val="both"/>
        <w:rPr>
          <w:rFonts w:ascii="Times New Roman" w:hAnsi="Times New Roman" w:cs="Times New Roman"/>
          <w:b/>
          <w:bCs/>
          <w:lang w:val="ru-RU"/>
        </w:rPr>
      </w:pPr>
    </w:p>
    <w:p w:rsidR="00A96447" w:rsidRDefault="00A96447" w:rsidP="001369BC">
      <w:pPr>
        <w:autoSpaceDE w:val="0"/>
        <w:autoSpaceDN w:val="0"/>
        <w:adjustRightInd w:val="0"/>
        <w:spacing w:after="0" w:line="240" w:lineRule="auto"/>
        <w:jc w:val="both"/>
        <w:rPr>
          <w:rFonts w:ascii="Times New Roman" w:hAnsi="Times New Roman" w:cs="Times New Roman"/>
          <w:b/>
          <w:bCs/>
          <w:lang w:val="ru-RU"/>
        </w:rPr>
      </w:pPr>
    </w:p>
    <w:p w:rsidR="00A96447" w:rsidRPr="00DB599A" w:rsidRDefault="00A96447" w:rsidP="00A96447">
      <w:pPr>
        <w:shd w:val="clear" w:color="auto" w:fill="FFFFFF"/>
        <w:suppressAutoHyphens/>
        <w:spacing w:before="120" w:after="0" w:line="240" w:lineRule="auto"/>
        <w:jc w:val="right"/>
        <w:rPr>
          <w:rFonts w:ascii="Times New Roman" w:eastAsia="Times New Roman" w:hAnsi="Times New Roman" w:cs="Times New Roman"/>
          <w:b/>
          <w:i/>
          <w:sz w:val="24"/>
          <w:szCs w:val="24"/>
          <w:lang w:val="ru-RU" w:eastAsia="ar-SA"/>
        </w:rPr>
      </w:pPr>
      <w:r w:rsidRPr="00A96447">
        <w:rPr>
          <w:rFonts w:ascii="Times New Roman" w:eastAsia="Times New Roman" w:hAnsi="Times New Roman" w:cs="Times New Roman"/>
          <w:b/>
          <w:i/>
          <w:sz w:val="24"/>
          <w:szCs w:val="24"/>
          <w:lang w:eastAsia="ar-SA"/>
        </w:rPr>
        <w:t xml:space="preserve">Образец № </w:t>
      </w:r>
      <w:r w:rsidR="00644D28" w:rsidRPr="00DB599A">
        <w:rPr>
          <w:rFonts w:ascii="Times New Roman" w:eastAsia="Times New Roman" w:hAnsi="Times New Roman" w:cs="Times New Roman"/>
          <w:b/>
          <w:i/>
          <w:sz w:val="24"/>
          <w:szCs w:val="24"/>
          <w:lang w:val="ru-RU" w:eastAsia="ar-SA"/>
        </w:rPr>
        <w:t>7</w:t>
      </w:r>
    </w:p>
    <w:p w:rsidR="00A96447" w:rsidRPr="00A96447" w:rsidRDefault="00A96447" w:rsidP="00A96447">
      <w:pPr>
        <w:shd w:val="clear" w:color="auto" w:fill="FFFFFF"/>
        <w:suppressAutoHyphens/>
        <w:spacing w:before="120" w:after="0" w:line="240" w:lineRule="auto"/>
        <w:jc w:val="center"/>
        <w:rPr>
          <w:rFonts w:ascii="Times New Roman" w:eastAsia="Times New Roman" w:hAnsi="Times New Roman" w:cs="Times New Roman"/>
          <w:b/>
          <w:sz w:val="24"/>
          <w:szCs w:val="24"/>
          <w:lang w:eastAsia="ar-SA"/>
        </w:rPr>
      </w:pPr>
    </w:p>
    <w:p w:rsidR="00A96447" w:rsidRPr="00A96447" w:rsidRDefault="00A96447" w:rsidP="00A96447">
      <w:pPr>
        <w:shd w:val="clear" w:color="auto" w:fill="FFFFFF"/>
        <w:suppressAutoHyphens/>
        <w:spacing w:before="120" w:after="0" w:line="240" w:lineRule="auto"/>
        <w:jc w:val="center"/>
        <w:rPr>
          <w:rFonts w:ascii="Times New Roman" w:eastAsia="Times New Roman" w:hAnsi="Times New Roman" w:cs="Times New Roman"/>
          <w:b/>
          <w:sz w:val="24"/>
          <w:szCs w:val="24"/>
          <w:lang w:eastAsia="ar-SA"/>
        </w:rPr>
      </w:pPr>
    </w:p>
    <w:p w:rsidR="00A96447" w:rsidRPr="00A96447" w:rsidRDefault="00A96447" w:rsidP="00A96447">
      <w:pPr>
        <w:shd w:val="clear" w:color="auto" w:fill="FFFFFF"/>
        <w:suppressAutoHyphens/>
        <w:spacing w:before="120" w:after="0" w:line="240" w:lineRule="auto"/>
        <w:jc w:val="center"/>
        <w:rPr>
          <w:rFonts w:ascii="Times New Roman" w:eastAsia="Times New Roman" w:hAnsi="Times New Roman" w:cs="Times New Roman"/>
          <w:b/>
          <w:sz w:val="24"/>
          <w:szCs w:val="24"/>
          <w:lang w:eastAsia="ar-SA"/>
        </w:rPr>
      </w:pPr>
      <w:r w:rsidRPr="00A96447">
        <w:rPr>
          <w:rFonts w:ascii="Times New Roman" w:eastAsia="Times New Roman" w:hAnsi="Times New Roman" w:cs="Times New Roman"/>
          <w:b/>
          <w:sz w:val="24"/>
          <w:szCs w:val="24"/>
          <w:lang w:eastAsia="ar-SA"/>
        </w:rPr>
        <w:t>ДЕКЛАРАЦИЯ</w:t>
      </w:r>
    </w:p>
    <w:p w:rsidR="00A96447" w:rsidRPr="00A96447" w:rsidRDefault="00A96447" w:rsidP="00A96447">
      <w:pPr>
        <w:suppressAutoHyphens/>
        <w:spacing w:after="0" w:line="240" w:lineRule="auto"/>
        <w:jc w:val="center"/>
        <w:rPr>
          <w:rFonts w:ascii="Times New Roman" w:eastAsia="Times New Roman" w:hAnsi="Times New Roman" w:cs="Times New Roman"/>
          <w:b/>
          <w:sz w:val="24"/>
          <w:szCs w:val="24"/>
          <w:lang w:eastAsia="ar-SA"/>
        </w:rPr>
      </w:pPr>
      <w:r w:rsidRPr="00A96447">
        <w:rPr>
          <w:rFonts w:ascii="Times New Roman" w:eastAsia="Times New Roman" w:hAnsi="Times New Roman" w:cs="Times New Roman"/>
          <w:b/>
          <w:sz w:val="24"/>
          <w:szCs w:val="24"/>
          <w:lang w:eastAsia="ar-SA"/>
        </w:rPr>
        <w:t xml:space="preserve">за съгласие с клаузите на приложения проект на договор </w:t>
      </w:r>
    </w:p>
    <w:p w:rsidR="00A96447" w:rsidRPr="00A96447" w:rsidRDefault="00A96447" w:rsidP="00A96447">
      <w:pPr>
        <w:suppressAutoHyphens/>
        <w:spacing w:after="0" w:line="240" w:lineRule="auto"/>
        <w:jc w:val="center"/>
        <w:rPr>
          <w:rFonts w:ascii="Times New Roman" w:eastAsia="Times New Roman" w:hAnsi="Times New Roman" w:cs="Times New Roman"/>
          <w:b/>
          <w:sz w:val="24"/>
          <w:szCs w:val="24"/>
          <w:lang w:eastAsia="ar-SA"/>
        </w:rPr>
      </w:pPr>
    </w:p>
    <w:p w:rsidR="00A96447" w:rsidRPr="00A96447" w:rsidRDefault="00A96447" w:rsidP="00A96447">
      <w:pPr>
        <w:suppressAutoHyphens/>
        <w:spacing w:after="0" w:line="240" w:lineRule="auto"/>
        <w:jc w:val="center"/>
        <w:rPr>
          <w:rFonts w:ascii="Times New Roman" w:eastAsia="Times New Roman" w:hAnsi="Times New Roman" w:cs="Times New Roman"/>
          <w:sz w:val="24"/>
          <w:szCs w:val="24"/>
          <w:lang w:eastAsia="ar-SA"/>
        </w:rPr>
      </w:pPr>
    </w:p>
    <w:p w:rsidR="00A96447" w:rsidRPr="00A96447" w:rsidRDefault="00A96447" w:rsidP="00A96447">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A96447" w:rsidRPr="00A96447" w:rsidRDefault="00A96447" w:rsidP="00A96447">
      <w:pPr>
        <w:spacing w:after="0" w:line="240" w:lineRule="auto"/>
        <w:jc w:val="both"/>
        <w:rPr>
          <w:rFonts w:ascii="Times New Roman" w:hAnsi="Times New Roman" w:cs="Times New Roman"/>
          <w:sz w:val="24"/>
          <w:szCs w:val="24"/>
          <w:lang w:eastAsia="en-US"/>
        </w:rPr>
      </w:pPr>
      <w:r w:rsidRPr="00A96447">
        <w:rPr>
          <w:rFonts w:ascii="Times New Roman" w:hAnsi="Times New Roman" w:cs="Times New Roman"/>
          <w:sz w:val="24"/>
          <w:szCs w:val="24"/>
          <w:lang w:eastAsia="en-US"/>
        </w:rPr>
        <w:t>Долуподписаният/ата……………………………………………………………………………………………………………………………………………………………………………</w:t>
      </w:r>
    </w:p>
    <w:p w:rsidR="00A96447" w:rsidRPr="00A96447" w:rsidRDefault="00A96447" w:rsidP="00A96447">
      <w:pPr>
        <w:spacing w:after="0" w:line="240" w:lineRule="auto"/>
        <w:jc w:val="both"/>
        <w:rPr>
          <w:rFonts w:ascii="Times New Roman" w:hAnsi="Times New Roman" w:cs="Times New Roman"/>
          <w:i/>
          <w:sz w:val="24"/>
          <w:szCs w:val="24"/>
          <w:lang w:eastAsia="en-US"/>
        </w:rPr>
      </w:pPr>
      <w:r w:rsidRPr="00A96447">
        <w:rPr>
          <w:rFonts w:ascii="Times New Roman" w:hAnsi="Times New Roman" w:cs="Times New Roman"/>
          <w:sz w:val="24"/>
          <w:szCs w:val="24"/>
          <w:lang w:eastAsia="en-US"/>
        </w:rPr>
        <w:tab/>
      </w:r>
      <w:r w:rsidRPr="00A96447">
        <w:rPr>
          <w:rFonts w:ascii="Times New Roman" w:hAnsi="Times New Roman" w:cs="Times New Roman"/>
          <w:sz w:val="24"/>
          <w:szCs w:val="24"/>
          <w:lang w:eastAsia="en-US"/>
        </w:rPr>
        <w:tab/>
      </w:r>
      <w:r w:rsidRPr="00A96447">
        <w:rPr>
          <w:rFonts w:ascii="Times New Roman" w:hAnsi="Times New Roman" w:cs="Times New Roman"/>
          <w:sz w:val="24"/>
          <w:szCs w:val="24"/>
          <w:lang w:eastAsia="en-US"/>
        </w:rPr>
        <w:tab/>
      </w:r>
      <w:r w:rsidRPr="00A96447">
        <w:rPr>
          <w:rFonts w:ascii="Times New Roman" w:hAnsi="Times New Roman" w:cs="Times New Roman"/>
          <w:sz w:val="24"/>
          <w:szCs w:val="24"/>
          <w:lang w:eastAsia="en-US"/>
        </w:rPr>
        <w:tab/>
      </w:r>
      <w:r w:rsidRPr="00A96447">
        <w:rPr>
          <w:rFonts w:ascii="Times New Roman" w:hAnsi="Times New Roman" w:cs="Times New Roman"/>
          <w:sz w:val="24"/>
          <w:szCs w:val="24"/>
          <w:lang w:eastAsia="en-US"/>
        </w:rPr>
        <w:tab/>
      </w:r>
      <w:r w:rsidRPr="00A96447">
        <w:rPr>
          <w:rFonts w:ascii="Times New Roman" w:hAnsi="Times New Roman" w:cs="Times New Roman"/>
          <w:sz w:val="24"/>
          <w:szCs w:val="24"/>
          <w:lang w:eastAsia="en-US"/>
        </w:rPr>
        <w:tab/>
      </w:r>
      <w:r w:rsidRPr="00A96447">
        <w:rPr>
          <w:rFonts w:ascii="Times New Roman" w:hAnsi="Times New Roman" w:cs="Times New Roman"/>
          <w:i/>
          <w:sz w:val="24"/>
          <w:szCs w:val="24"/>
          <w:lang w:eastAsia="en-US"/>
        </w:rPr>
        <w:t>(трите имена, ЕГН)</w:t>
      </w:r>
    </w:p>
    <w:p w:rsidR="00A96447" w:rsidRPr="00A96447" w:rsidRDefault="00A96447" w:rsidP="00A96447">
      <w:pPr>
        <w:spacing w:after="0" w:line="240" w:lineRule="auto"/>
        <w:jc w:val="both"/>
        <w:rPr>
          <w:rFonts w:ascii="Times New Roman" w:hAnsi="Times New Roman" w:cs="Times New Roman"/>
          <w:sz w:val="24"/>
          <w:szCs w:val="24"/>
          <w:lang w:eastAsia="en-US"/>
        </w:rPr>
      </w:pPr>
      <w:r w:rsidRPr="00A96447">
        <w:rPr>
          <w:rFonts w:ascii="Times New Roman" w:hAnsi="Times New Roman" w:cs="Times New Roman"/>
          <w:sz w:val="24"/>
          <w:szCs w:val="24"/>
          <w:lang w:eastAsia="en-US"/>
        </w:rPr>
        <w:t>с данни по документ за самоличност: ……………………………………………………….</w:t>
      </w:r>
    </w:p>
    <w:p w:rsidR="00A96447" w:rsidRPr="00A96447" w:rsidRDefault="00A96447" w:rsidP="00A96447">
      <w:pPr>
        <w:spacing w:after="0" w:line="240" w:lineRule="auto"/>
        <w:jc w:val="both"/>
        <w:rPr>
          <w:rFonts w:ascii="Times New Roman" w:hAnsi="Times New Roman" w:cs="Times New Roman"/>
          <w:sz w:val="24"/>
          <w:szCs w:val="24"/>
          <w:lang w:eastAsia="en-US"/>
        </w:rPr>
      </w:pPr>
      <w:r w:rsidRPr="00A96447">
        <w:rPr>
          <w:rFonts w:ascii="Times New Roman" w:hAnsi="Times New Roman" w:cs="Times New Roman"/>
          <w:sz w:val="24"/>
          <w:szCs w:val="24"/>
          <w:lang w:eastAsia="en-US"/>
        </w:rPr>
        <w:t>………………………………………………………………………………………………….,</w:t>
      </w:r>
    </w:p>
    <w:p w:rsidR="00A96447" w:rsidRPr="00A96447" w:rsidRDefault="00A96447" w:rsidP="00A96447">
      <w:pPr>
        <w:spacing w:after="0" w:line="240" w:lineRule="auto"/>
        <w:jc w:val="center"/>
        <w:rPr>
          <w:rFonts w:ascii="Times New Roman" w:hAnsi="Times New Roman" w:cs="Times New Roman"/>
          <w:i/>
          <w:sz w:val="24"/>
          <w:szCs w:val="24"/>
          <w:lang w:eastAsia="en-US"/>
        </w:rPr>
      </w:pPr>
      <w:r w:rsidRPr="00A96447">
        <w:rPr>
          <w:rFonts w:ascii="Times New Roman" w:hAnsi="Times New Roman" w:cs="Times New Roman"/>
          <w:i/>
          <w:sz w:val="24"/>
          <w:szCs w:val="24"/>
          <w:lang w:eastAsia="en-US"/>
        </w:rPr>
        <w:t>(номер на лична карта; дата, орган и място на издаване)</w:t>
      </w:r>
    </w:p>
    <w:p w:rsidR="00A96447" w:rsidRPr="00A96447" w:rsidRDefault="00A96447" w:rsidP="00A96447">
      <w:pPr>
        <w:spacing w:after="0" w:line="240" w:lineRule="auto"/>
        <w:jc w:val="both"/>
        <w:rPr>
          <w:rFonts w:ascii="Times New Roman" w:hAnsi="Times New Roman" w:cs="Times New Roman"/>
          <w:sz w:val="24"/>
          <w:szCs w:val="24"/>
          <w:lang w:eastAsia="en-US"/>
        </w:rPr>
      </w:pPr>
      <w:r w:rsidRPr="00A96447">
        <w:rPr>
          <w:rFonts w:ascii="Times New Roman" w:hAnsi="Times New Roman" w:cs="Times New Roman"/>
          <w:sz w:val="24"/>
          <w:szCs w:val="24"/>
          <w:lang w:eastAsia="en-US"/>
        </w:rPr>
        <w:t>в качеството ми на ……………………………………………………………………………</w:t>
      </w:r>
    </w:p>
    <w:p w:rsidR="00A96447" w:rsidRPr="00A96447" w:rsidRDefault="00A96447" w:rsidP="00A96447">
      <w:pPr>
        <w:spacing w:after="0" w:line="240" w:lineRule="auto"/>
        <w:jc w:val="center"/>
        <w:rPr>
          <w:rFonts w:ascii="Times New Roman" w:hAnsi="Times New Roman" w:cs="Times New Roman"/>
          <w:i/>
          <w:sz w:val="24"/>
          <w:szCs w:val="24"/>
          <w:lang w:eastAsia="en-US"/>
        </w:rPr>
      </w:pPr>
      <w:r w:rsidRPr="00A96447">
        <w:rPr>
          <w:rFonts w:ascii="Times New Roman" w:hAnsi="Times New Roman" w:cs="Times New Roman"/>
          <w:i/>
          <w:sz w:val="24"/>
          <w:szCs w:val="24"/>
          <w:lang w:eastAsia="en-US"/>
        </w:rPr>
        <w:t>(длъжност)</w:t>
      </w:r>
    </w:p>
    <w:p w:rsidR="00A96447" w:rsidRPr="00A96447" w:rsidRDefault="00A96447" w:rsidP="00A96447">
      <w:pPr>
        <w:spacing w:after="0" w:line="240" w:lineRule="auto"/>
        <w:jc w:val="both"/>
        <w:rPr>
          <w:rFonts w:ascii="Times New Roman" w:hAnsi="Times New Roman" w:cs="Times New Roman"/>
          <w:sz w:val="24"/>
          <w:szCs w:val="24"/>
          <w:lang w:eastAsia="en-US"/>
        </w:rPr>
      </w:pPr>
      <w:r w:rsidRPr="00A96447">
        <w:rPr>
          <w:rFonts w:ascii="Times New Roman" w:hAnsi="Times New Roman" w:cs="Times New Roman"/>
          <w:sz w:val="24"/>
          <w:szCs w:val="24"/>
          <w:lang w:eastAsia="en-US"/>
        </w:rPr>
        <w:t xml:space="preserve">на ……………………………………………………………………………………………., </w:t>
      </w:r>
    </w:p>
    <w:p w:rsidR="00A96447" w:rsidRPr="00A96447" w:rsidRDefault="00A96447" w:rsidP="00A96447">
      <w:pPr>
        <w:spacing w:after="0" w:line="240" w:lineRule="auto"/>
        <w:jc w:val="center"/>
        <w:rPr>
          <w:rFonts w:ascii="Times New Roman" w:hAnsi="Times New Roman" w:cs="Times New Roman"/>
          <w:i/>
          <w:sz w:val="24"/>
          <w:szCs w:val="24"/>
          <w:lang w:eastAsia="en-US"/>
        </w:rPr>
      </w:pPr>
      <w:r w:rsidRPr="00A96447">
        <w:rPr>
          <w:rFonts w:ascii="Times New Roman" w:hAnsi="Times New Roman" w:cs="Times New Roman"/>
          <w:i/>
          <w:sz w:val="24"/>
          <w:szCs w:val="24"/>
          <w:lang w:eastAsia="en-US"/>
        </w:rPr>
        <w:t>(наименование на участника)</w:t>
      </w:r>
    </w:p>
    <w:p w:rsidR="00A96447" w:rsidRPr="00A96447" w:rsidRDefault="00A96447" w:rsidP="00A96447">
      <w:pPr>
        <w:spacing w:after="0" w:line="240" w:lineRule="auto"/>
        <w:jc w:val="both"/>
        <w:rPr>
          <w:rFonts w:ascii="Times New Roman" w:eastAsia="Times New Roman" w:hAnsi="Times New Roman" w:cs="Times New Roman"/>
          <w:b/>
          <w:bCs/>
          <w:sz w:val="24"/>
          <w:szCs w:val="24"/>
          <w:lang w:eastAsia="en-US"/>
        </w:rPr>
      </w:pPr>
      <w:r w:rsidRPr="00A96447">
        <w:rPr>
          <w:rFonts w:ascii="Times New Roman" w:hAnsi="Times New Roman" w:cs="Times New Roman"/>
          <w:sz w:val="24"/>
          <w:szCs w:val="24"/>
          <w:lang w:eastAsia="en-US"/>
        </w:rPr>
        <w:t xml:space="preserve">ЕИК/БУЛСТАТ .................................................. – участник в открита процедура за възлагане на обществена поръчка с предмет: </w:t>
      </w:r>
      <w:r w:rsidRPr="00A96447">
        <w:rPr>
          <w:rFonts w:ascii="Times New Roman" w:eastAsia="Times New Roman" w:hAnsi="Times New Roman" w:cs="Times New Roman"/>
          <w:b/>
          <w:bCs/>
          <w:sz w:val="24"/>
          <w:szCs w:val="24"/>
          <w:lang w:eastAsia="en-US"/>
        </w:rPr>
        <w:t xml:space="preserve">„Избор на изпълнител за изпълнение на </w:t>
      </w:r>
      <w:r w:rsidRPr="00A96447">
        <w:rPr>
          <w:rFonts w:ascii="Times New Roman" w:eastAsia="Times New Roman" w:hAnsi="Times New Roman" w:cs="Times New Roman"/>
          <w:b/>
          <w:bCs/>
          <w:sz w:val="24"/>
          <w:szCs w:val="24"/>
          <w:lang w:val="ru-RU" w:eastAsia="en-US"/>
        </w:rPr>
        <w:t xml:space="preserve"> СМР на първи етап за </w:t>
      </w:r>
      <w:r w:rsidRPr="00A96447">
        <w:rPr>
          <w:rFonts w:ascii="Times New Roman" w:eastAsia="Times New Roman" w:hAnsi="Times New Roman" w:cs="Times New Roman"/>
          <w:b/>
          <w:bCs/>
          <w:sz w:val="24"/>
          <w:szCs w:val="24"/>
          <w:lang w:eastAsia="en-US"/>
        </w:rPr>
        <w:t>„</w:t>
      </w:r>
      <w:r w:rsidRPr="00A96447">
        <w:rPr>
          <w:rFonts w:ascii="Times New Roman" w:eastAsia="Times New Roman" w:hAnsi="Times New Roman" w:cs="Times New Roman"/>
          <w:b/>
          <w:bCs/>
          <w:sz w:val="24"/>
          <w:szCs w:val="24"/>
          <w:lang w:val="ru-RU" w:eastAsia="en-US"/>
        </w:rPr>
        <w:t xml:space="preserve">Реконструкция на водопровод по ул. </w:t>
      </w:r>
      <w:proofErr w:type="gramStart"/>
      <w:r w:rsidRPr="00A96447">
        <w:rPr>
          <w:rFonts w:ascii="Times New Roman" w:eastAsia="Times New Roman" w:hAnsi="Times New Roman" w:cs="Times New Roman"/>
          <w:b/>
          <w:bCs/>
          <w:sz w:val="24"/>
          <w:szCs w:val="24"/>
          <w:lang w:val="ru-RU" w:eastAsia="en-US"/>
        </w:rPr>
        <w:t>Добруджа</w:t>
      </w:r>
      <w:r w:rsidRPr="00A96447">
        <w:rPr>
          <w:rFonts w:ascii="Times New Roman" w:eastAsia="Times New Roman" w:hAnsi="Times New Roman" w:cs="Times New Roman"/>
          <w:b/>
          <w:bCs/>
          <w:sz w:val="24"/>
          <w:szCs w:val="24"/>
          <w:lang w:eastAsia="en-US"/>
        </w:rPr>
        <w:t>“</w:t>
      </w:r>
      <w:r w:rsidRPr="00A96447">
        <w:rPr>
          <w:rFonts w:ascii="Times New Roman" w:eastAsia="Times New Roman" w:hAnsi="Times New Roman" w:cs="Times New Roman"/>
          <w:b/>
          <w:bCs/>
          <w:sz w:val="24"/>
          <w:szCs w:val="24"/>
          <w:lang w:val="ru-RU" w:eastAsia="en-US"/>
        </w:rPr>
        <w:t xml:space="preserve"> от   </w:t>
      </w:r>
      <w:proofErr w:type="spellStart"/>
      <w:r w:rsidRPr="00A96447">
        <w:rPr>
          <w:rFonts w:ascii="Times New Roman" w:eastAsia="Times New Roman" w:hAnsi="Times New Roman" w:cs="Times New Roman"/>
          <w:b/>
          <w:bCs/>
          <w:sz w:val="24"/>
          <w:szCs w:val="24"/>
          <w:lang w:val="ru-RU" w:eastAsia="en-US"/>
        </w:rPr>
        <w:t>кръстовището</w:t>
      </w:r>
      <w:proofErr w:type="spellEnd"/>
      <w:r w:rsidRPr="00A96447">
        <w:rPr>
          <w:rFonts w:ascii="Times New Roman" w:eastAsia="Times New Roman" w:hAnsi="Times New Roman" w:cs="Times New Roman"/>
          <w:b/>
          <w:bCs/>
          <w:sz w:val="24"/>
          <w:szCs w:val="24"/>
          <w:lang w:val="ru-RU" w:eastAsia="en-US"/>
        </w:rPr>
        <w:t xml:space="preserve"> на ул.</w:t>
      </w:r>
      <w:r w:rsidRPr="00A96447">
        <w:rPr>
          <w:rFonts w:ascii="Times New Roman" w:eastAsia="Times New Roman" w:hAnsi="Times New Roman" w:cs="Times New Roman"/>
          <w:b/>
          <w:bCs/>
          <w:sz w:val="24"/>
          <w:szCs w:val="24"/>
          <w:lang w:eastAsia="en-US"/>
        </w:rPr>
        <w:t xml:space="preserve"> „</w:t>
      </w:r>
      <w:proofErr w:type="spellStart"/>
      <w:r w:rsidRPr="00A96447">
        <w:rPr>
          <w:rFonts w:ascii="Times New Roman" w:eastAsia="Times New Roman" w:hAnsi="Times New Roman" w:cs="Times New Roman"/>
          <w:b/>
          <w:bCs/>
          <w:sz w:val="24"/>
          <w:szCs w:val="24"/>
          <w:lang w:val="ru-RU" w:eastAsia="en-US"/>
        </w:rPr>
        <w:t>Възраждане</w:t>
      </w:r>
      <w:proofErr w:type="spellEnd"/>
      <w:r w:rsidRPr="00A96447">
        <w:rPr>
          <w:rFonts w:ascii="Times New Roman" w:eastAsia="Times New Roman" w:hAnsi="Times New Roman" w:cs="Times New Roman"/>
          <w:b/>
          <w:bCs/>
          <w:sz w:val="24"/>
          <w:szCs w:val="24"/>
          <w:lang w:eastAsia="en-US"/>
        </w:rPr>
        <w:t>“</w:t>
      </w:r>
      <w:r w:rsidRPr="00A96447">
        <w:rPr>
          <w:rFonts w:ascii="Times New Roman" w:eastAsia="Times New Roman" w:hAnsi="Times New Roman" w:cs="Times New Roman"/>
          <w:b/>
          <w:bCs/>
          <w:sz w:val="24"/>
          <w:szCs w:val="24"/>
          <w:lang w:val="ru-RU" w:eastAsia="en-US"/>
        </w:rPr>
        <w:t xml:space="preserve"> /</w:t>
      </w:r>
      <w:proofErr w:type="spellStart"/>
      <w:r w:rsidRPr="00A96447">
        <w:rPr>
          <w:rFonts w:ascii="Times New Roman" w:eastAsia="Times New Roman" w:hAnsi="Times New Roman" w:cs="Times New Roman"/>
          <w:b/>
          <w:bCs/>
          <w:sz w:val="24"/>
          <w:szCs w:val="24"/>
          <w:lang w:val="ru-RU" w:eastAsia="en-US"/>
        </w:rPr>
        <w:t>о.т.125</w:t>
      </w:r>
      <w:proofErr w:type="spellEnd"/>
      <w:r w:rsidRPr="00A96447">
        <w:rPr>
          <w:rFonts w:ascii="Times New Roman" w:eastAsia="Times New Roman" w:hAnsi="Times New Roman" w:cs="Times New Roman"/>
          <w:b/>
          <w:bCs/>
          <w:sz w:val="24"/>
          <w:szCs w:val="24"/>
          <w:lang w:val="ru-RU" w:eastAsia="en-US"/>
        </w:rPr>
        <w:t>/ до края /</w:t>
      </w:r>
      <w:proofErr w:type="spellStart"/>
      <w:r w:rsidRPr="00A96447">
        <w:rPr>
          <w:rFonts w:ascii="Times New Roman" w:eastAsia="Times New Roman" w:hAnsi="Times New Roman" w:cs="Times New Roman"/>
          <w:b/>
          <w:bCs/>
          <w:sz w:val="24"/>
          <w:szCs w:val="24"/>
          <w:lang w:val="ru-RU" w:eastAsia="en-US"/>
        </w:rPr>
        <w:t>о.т.330</w:t>
      </w:r>
      <w:proofErr w:type="spellEnd"/>
      <w:r w:rsidRPr="00A96447">
        <w:rPr>
          <w:rFonts w:ascii="Times New Roman" w:eastAsia="Times New Roman" w:hAnsi="Times New Roman" w:cs="Times New Roman"/>
          <w:b/>
          <w:bCs/>
          <w:sz w:val="24"/>
          <w:szCs w:val="24"/>
          <w:lang w:val="ru-RU" w:eastAsia="en-US"/>
        </w:rPr>
        <w:t>/</w:t>
      </w:r>
      <w:r w:rsidRPr="00A96447">
        <w:rPr>
          <w:rFonts w:ascii="Times New Roman" w:eastAsia="Times New Roman" w:hAnsi="Times New Roman" w:cs="Times New Roman"/>
          <w:b/>
          <w:bCs/>
          <w:sz w:val="24"/>
          <w:szCs w:val="24"/>
          <w:lang w:eastAsia="en-US"/>
        </w:rPr>
        <w:t xml:space="preserve">“, </w:t>
      </w:r>
      <w:r w:rsidR="003C0F02">
        <w:rPr>
          <w:rFonts w:ascii="Times New Roman" w:eastAsia="Times New Roman" w:hAnsi="Times New Roman" w:cs="Times New Roman"/>
          <w:b/>
          <w:bCs/>
          <w:sz w:val="24"/>
          <w:szCs w:val="24"/>
          <w:lang w:eastAsia="en-US"/>
        </w:rPr>
        <w:t>п</w:t>
      </w:r>
      <w:r w:rsidRPr="00A96447">
        <w:rPr>
          <w:rFonts w:ascii="Times New Roman" w:eastAsia="Times New Roman" w:hAnsi="Times New Roman" w:cs="Times New Roman"/>
          <w:b/>
          <w:bCs/>
          <w:sz w:val="24"/>
          <w:szCs w:val="24"/>
          <w:lang w:eastAsia="en-US"/>
        </w:rPr>
        <w:t>о проект  „</w:t>
      </w:r>
      <w:r w:rsidRPr="00A96447">
        <w:rPr>
          <w:rFonts w:ascii="Times New Roman" w:eastAsia="Times New Roman" w:hAnsi="Times New Roman" w:cs="Times New Roman"/>
          <w:b/>
          <w:bCs/>
          <w:sz w:val="24"/>
          <w:szCs w:val="24"/>
          <w:lang w:val="ru-RU" w:eastAsia="en-US"/>
        </w:rPr>
        <w:t xml:space="preserve">Реконструкция на водопровод по ул. </w:t>
      </w:r>
      <w:r w:rsidRPr="00A96447">
        <w:rPr>
          <w:rFonts w:ascii="Times New Roman" w:eastAsia="Times New Roman" w:hAnsi="Times New Roman" w:cs="Times New Roman"/>
          <w:b/>
          <w:bCs/>
          <w:sz w:val="24"/>
          <w:szCs w:val="24"/>
          <w:lang w:eastAsia="en-US"/>
        </w:rPr>
        <w:t>„</w:t>
      </w:r>
      <w:r w:rsidRPr="00A96447">
        <w:rPr>
          <w:rFonts w:ascii="Times New Roman" w:eastAsia="Times New Roman" w:hAnsi="Times New Roman" w:cs="Times New Roman"/>
          <w:b/>
          <w:bCs/>
          <w:sz w:val="24"/>
          <w:szCs w:val="24"/>
          <w:lang w:val="ru-RU" w:eastAsia="en-US"/>
        </w:rPr>
        <w:t xml:space="preserve">Черни </w:t>
      </w:r>
      <w:proofErr w:type="spellStart"/>
      <w:r w:rsidRPr="00A96447">
        <w:rPr>
          <w:rFonts w:ascii="Times New Roman" w:eastAsia="Times New Roman" w:hAnsi="Times New Roman" w:cs="Times New Roman"/>
          <w:b/>
          <w:bCs/>
          <w:sz w:val="24"/>
          <w:szCs w:val="24"/>
          <w:lang w:val="ru-RU" w:eastAsia="en-US"/>
        </w:rPr>
        <w:t>връх</w:t>
      </w:r>
      <w:proofErr w:type="spellEnd"/>
      <w:r w:rsidRPr="00A96447">
        <w:rPr>
          <w:rFonts w:ascii="Times New Roman" w:eastAsia="Times New Roman" w:hAnsi="Times New Roman" w:cs="Times New Roman"/>
          <w:b/>
          <w:bCs/>
          <w:sz w:val="24"/>
          <w:szCs w:val="24"/>
          <w:lang w:eastAsia="en-US"/>
        </w:rPr>
        <w:t>“</w:t>
      </w:r>
      <w:r w:rsidRPr="00A96447">
        <w:rPr>
          <w:rFonts w:ascii="Times New Roman" w:eastAsia="Times New Roman" w:hAnsi="Times New Roman" w:cs="Times New Roman"/>
          <w:b/>
          <w:bCs/>
          <w:sz w:val="24"/>
          <w:szCs w:val="24"/>
          <w:lang w:val="ru-RU" w:eastAsia="en-US"/>
        </w:rPr>
        <w:t xml:space="preserve"> от </w:t>
      </w:r>
      <w:proofErr w:type="spellStart"/>
      <w:r w:rsidRPr="00A96447">
        <w:rPr>
          <w:rFonts w:ascii="Times New Roman" w:eastAsia="Times New Roman" w:hAnsi="Times New Roman" w:cs="Times New Roman"/>
          <w:b/>
          <w:bCs/>
          <w:sz w:val="24"/>
          <w:szCs w:val="24"/>
          <w:lang w:val="ru-RU" w:eastAsia="en-US"/>
        </w:rPr>
        <w:t>кръстовището</w:t>
      </w:r>
      <w:proofErr w:type="spellEnd"/>
      <w:r w:rsidRPr="00A96447">
        <w:rPr>
          <w:rFonts w:ascii="Times New Roman" w:eastAsia="Times New Roman" w:hAnsi="Times New Roman" w:cs="Times New Roman"/>
          <w:b/>
          <w:bCs/>
          <w:sz w:val="24"/>
          <w:szCs w:val="24"/>
          <w:lang w:val="ru-RU" w:eastAsia="en-US"/>
        </w:rPr>
        <w:t xml:space="preserve"> с ул. </w:t>
      </w:r>
      <w:r w:rsidRPr="00A96447">
        <w:rPr>
          <w:rFonts w:ascii="Times New Roman" w:eastAsia="Times New Roman" w:hAnsi="Times New Roman" w:cs="Times New Roman"/>
          <w:b/>
          <w:bCs/>
          <w:sz w:val="24"/>
          <w:szCs w:val="24"/>
          <w:lang w:eastAsia="en-US"/>
        </w:rPr>
        <w:t>„</w:t>
      </w:r>
      <w:r w:rsidRPr="00A96447">
        <w:rPr>
          <w:rFonts w:ascii="Times New Roman" w:eastAsia="Times New Roman" w:hAnsi="Times New Roman" w:cs="Times New Roman"/>
          <w:b/>
          <w:bCs/>
          <w:sz w:val="24"/>
          <w:szCs w:val="24"/>
          <w:lang w:val="ru-RU" w:eastAsia="en-US"/>
        </w:rPr>
        <w:t>Равно поле</w:t>
      </w:r>
      <w:r w:rsidRPr="00A96447">
        <w:rPr>
          <w:rFonts w:ascii="Times New Roman" w:eastAsia="Times New Roman" w:hAnsi="Times New Roman" w:cs="Times New Roman"/>
          <w:b/>
          <w:bCs/>
          <w:sz w:val="24"/>
          <w:szCs w:val="24"/>
          <w:lang w:eastAsia="en-US"/>
        </w:rPr>
        <w:t>“</w:t>
      </w:r>
      <w:r w:rsidRPr="00A96447">
        <w:rPr>
          <w:rFonts w:ascii="Times New Roman" w:eastAsia="Times New Roman" w:hAnsi="Times New Roman" w:cs="Times New Roman"/>
          <w:b/>
          <w:bCs/>
          <w:sz w:val="24"/>
          <w:szCs w:val="24"/>
          <w:lang w:val="ru-RU" w:eastAsia="en-US"/>
        </w:rPr>
        <w:t xml:space="preserve"> /</w:t>
      </w:r>
      <w:proofErr w:type="spellStart"/>
      <w:r w:rsidRPr="00A96447">
        <w:rPr>
          <w:rFonts w:ascii="Times New Roman" w:eastAsia="Times New Roman" w:hAnsi="Times New Roman" w:cs="Times New Roman"/>
          <w:b/>
          <w:bCs/>
          <w:sz w:val="24"/>
          <w:szCs w:val="24"/>
          <w:lang w:val="ru-RU" w:eastAsia="en-US"/>
        </w:rPr>
        <w:t>о.т.243</w:t>
      </w:r>
      <w:proofErr w:type="spellEnd"/>
      <w:r w:rsidRPr="00A96447">
        <w:rPr>
          <w:rFonts w:ascii="Times New Roman" w:eastAsia="Times New Roman" w:hAnsi="Times New Roman" w:cs="Times New Roman"/>
          <w:b/>
          <w:bCs/>
          <w:sz w:val="24"/>
          <w:szCs w:val="24"/>
          <w:lang w:val="ru-RU" w:eastAsia="en-US"/>
        </w:rPr>
        <w:t xml:space="preserve">/ до </w:t>
      </w:r>
      <w:proofErr w:type="spellStart"/>
      <w:r w:rsidRPr="00A96447">
        <w:rPr>
          <w:rFonts w:ascii="Times New Roman" w:eastAsia="Times New Roman" w:hAnsi="Times New Roman" w:cs="Times New Roman"/>
          <w:b/>
          <w:bCs/>
          <w:sz w:val="24"/>
          <w:szCs w:val="24"/>
          <w:lang w:val="ru-RU" w:eastAsia="en-US"/>
        </w:rPr>
        <w:t>кръстовището</w:t>
      </w:r>
      <w:proofErr w:type="spellEnd"/>
      <w:r w:rsidRPr="00A96447">
        <w:rPr>
          <w:rFonts w:ascii="Times New Roman" w:eastAsia="Times New Roman" w:hAnsi="Times New Roman" w:cs="Times New Roman"/>
          <w:b/>
          <w:bCs/>
          <w:sz w:val="24"/>
          <w:szCs w:val="24"/>
          <w:lang w:val="ru-RU" w:eastAsia="en-US"/>
        </w:rPr>
        <w:t xml:space="preserve"> с ул </w:t>
      </w:r>
      <w:r w:rsidRPr="00A96447">
        <w:rPr>
          <w:rFonts w:ascii="Times New Roman" w:eastAsia="Times New Roman" w:hAnsi="Times New Roman" w:cs="Times New Roman"/>
          <w:b/>
          <w:bCs/>
          <w:sz w:val="24"/>
          <w:szCs w:val="24"/>
          <w:lang w:eastAsia="en-US"/>
        </w:rPr>
        <w:t>„</w:t>
      </w:r>
      <w:proofErr w:type="spellStart"/>
      <w:r w:rsidRPr="00A96447">
        <w:rPr>
          <w:rFonts w:ascii="Times New Roman" w:eastAsia="Times New Roman" w:hAnsi="Times New Roman" w:cs="Times New Roman"/>
          <w:b/>
          <w:bCs/>
          <w:sz w:val="24"/>
          <w:szCs w:val="24"/>
          <w:lang w:val="ru-RU" w:eastAsia="en-US"/>
        </w:rPr>
        <w:t>Въча</w:t>
      </w:r>
      <w:proofErr w:type="spellEnd"/>
      <w:r w:rsidRPr="00A96447">
        <w:rPr>
          <w:rFonts w:ascii="Times New Roman" w:eastAsia="Times New Roman" w:hAnsi="Times New Roman" w:cs="Times New Roman"/>
          <w:b/>
          <w:bCs/>
          <w:sz w:val="24"/>
          <w:szCs w:val="24"/>
          <w:lang w:eastAsia="en-US"/>
        </w:rPr>
        <w:t>“</w:t>
      </w:r>
      <w:r w:rsidRPr="00A96447">
        <w:rPr>
          <w:rFonts w:ascii="Times New Roman" w:eastAsia="Times New Roman" w:hAnsi="Times New Roman" w:cs="Times New Roman"/>
          <w:b/>
          <w:bCs/>
          <w:sz w:val="24"/>
          <w:szCs w:val="24"/>
          <w:lang w:val="ru-RU" w:eastAsia="en-US"/>
        </w:rPr>
        <w:t xml:space="preserve"> /</w:t>
      </w:r>
      <w:proofErr w:type="spellStart"/>
      <w:r w:rsidRPr="00A96447">
        <w:rPr>
          <w:rFonts w:ascii="Times New Roman" w:eastAsia="Times New Roman" w:hAnsi="Times New Roman" w:cs="Times New Roman"/>
          <w:b/>
          <w:bCs/>
          <w:sz w:val="24"/>
          <w:szCs w:val="24"/>
          <w:lang w:val="ru-RU" w:eastAsia="en-US"/>
        </w:rPr>
        <w:t>о.т.358</w:t>
      </w:r>
      <w:proofErr w:type="spellEnd"/>
      <w:r w:rsidRPr="00A96447">
        <w:rPr>
          <w:rFonts w:ascii="Times New Roman" w:eastAsia="Times New Roman" w:hAnsi="Times New Roman" w:cs="Times New Roman"/>
          <w:b/>
          <w:bCs/>
          <w:sz w:val="24"/>
          <w:szCs w:val="24"/>
          <w:lang w:val="ru-RU" w:eastAsia="en-US"/>
        </w:rPr>
        <w:t xml:space="preserve">/, по ул. </w:t>
      </w:r>
      <w:r w:rsidRPr="00A96447">
        <w:rPr>
          <w:rFonts w:ascii="Times New Roman" w:eastAsia="Times New Roman" w:hAnsi="Times New Roman" w:cs="Times New Roman"/>
          <w:b/>
          <w:bCs/>
          <w:sz w:val="24"/>
          <w:szCs w:val="24"/>
          <w:lang w:eastAsia="en-US"/>
        </w:rPr>
        <w:t>„</w:t>
      </w:r>
      <w:proofErr w:type="spellStart"/>
      <w:r w:rsidRPr="00A96447">
        <w:rPr>
          <w:rFonts w:ascii="Times New Roman" w:eastAsia="Times New Roman" w:hAnsi="Times New Roman" w:cs="Times New Roman"/>
          <w:b/>
          <w:bCs/>
          <w:sz w:val="24"/>
          <w:szCs w:val="24"/>
          <w:lang w:val="ru-RU" w:eastAsia="en-US"/>
        </w:rPr>
        <w:t>Възраждане</w:t>
      </w:r>
      <w:proofErr w:type="spellEnd"/>
      <w:r w:rsidRPr="00A96447">
        <w:rPr>
          <w:rFonts w:ascii="Times New Roman" w:eastAsia="Times New Roman" w:hAnsi="Times New Roman" w:cs="Times New Roman"/>
          <w:b/>
          <w:bCs/>
          <w:sz w:val="24"/>
          <w:szCs w:val="24"/>
          <w:lang w:eastAsia="en-US"/>
        </w:rPr>
        <w:t>“</w:t>
      </w:r>
      <w:r w:rsidRPr="00A96447">
        <w:rPr>
          <w:rFonts w:ascii="Times New Roman" w:eastAsia="Times New Roman" w:hAnsi="Times New Roman" w:cs="Times New Roman"/>
          <w:b/>
          <w:bCs/>
          <w:sz w:val="24"/>
          <w:szCs w:val="24"/>
          <w:lang w:val="ru-RU" w:eastAsia="en-US"/>
        </w:rPr>
        <w:t xml:space="preserve"> от </w:t>
      </w:r>
      <w:proofErr w:type="spellStart"/>
      <w:r w:rsidRPr="00A96447">
        <w:rPr>
          <w:rFonts w:ascii="Times New Roman" w:eastAsia="Times New Roman" w:hAnsi="Times New Roman" w:cs="Times New Roman"/>
          <w:b/>
          <w:bCs/>
          <w:sz w:val="24"/>
          <w:szCs w:val="24"/>
          <w:lang w:val="ru-RU" w:eastAsia="en-US"/>
        </w:rPr>
        <w:t>кръстовището</w:t>
      </w:r>
      <w:proofErr w:type="spellEnd"/>
      <w:r w:rsidRPr="00A96447">
        <w:rPr>
          <w:rFonts w:ascii="Times New Roman" w:eastAsia="Times New Roman" w:hAnsi="Times New Roman" w:cs="Times New Roman"/>
          <w:b/>
          <w:bCs/>
          <w:sz w:val="24"/>
          <w:szCs w:val="24"/>
          <w:lang w:val="ru-RU" w:eastAsia="en-US"/>
        </w:rPr>
        <w:t xml:space="preserve"> с ул. </w:t>
      </w:r>
      <w:r w:rsidRPr="00A96447">
        <w:rPr>
          <w:rFonts w:ascii="Times New Roman" w:eastAsia="Times New Roman" w:hAnsi="Times New Roman" w:cs="Times New Roman"/>
          <w:b/>
          <w:bCs/>
          <w:sz w:val="24"/>
          <w:szCs w:val="24"/>
          <w:lang w:eastAsia="en-US"/>
        </w:rPr>
        <w:t>„</w:t>
      </w:r>
      <w:r w:rsidRPr="00A96447">
        <w:rPr>
          <w:rFonts w:ascii="Times New Roman" w:eastAsia="Times New Roman" w:hAnsi="Times New Roman" w:cs="Times New Roman"/>
          <w:b/>
          <w:bCs/>
          <w:sz w:val="24"/>
          <w:szCs w:val="24"/>
          <w:lang w:val="ru-RU" w:eastAsia="en-US"/>
        </w:rPr>
        <w:t>Добруджа</w:t>
      </w:r>
      <w:r w:rsidRPr="00A96447">
        <w:rPr>
          <w:rFonts w:ascii="Times New Roman" w:eastAsia="Times New Roman" w:hAnsi="Times New Roman" w:cs="Times New Roman"/>
          <w:b/>
          <w:bCs/>
          <w:sz w:val="24"/>
          <w:szCs w:val="24"/>
          <w:lang w:eastAsia="en-US"/>
        </w:rPr>
        <w:t>“</w:t>
      </w:r>
      <w:r w:rsidRPr="00A96447">
        <w:rPr>
          <w:rFonts w:ascii="Times New Roman" w:eastAsia="Times New Roman" w:hAnsi="Times New Roman" w:cs="Times New Roman"/>
          <w:b/>
          <w:bCs/>
          <w:sz w:val="24"/>
          <w:szCs w:val="24"/>
          <w:lang w:val="ru-RU" w:eastAsia="en-US"/>
        </w:rPr>
        <w:t xml:space="preserve">/ о.т.125/ до края /о.т.88/, по  ул. </w:t>
      </w:r>
      <w:r w:rsidRPr="00A96447">
        <w:rPr>
          <w:rFonts w:ascii="Times New Roman" w:eastAsia="Times New Roman" w:hAnsi="Times New Roman" w:cs="Times New Roman"/>
          <w:b/>
          <w:bCs/>
          <w:sz w:val="24"/>
          <w:szCs w:val="24"/>
          <w:lang w:eastAsia="en-US"/>
        </w:rPr>
        <w:t>„</w:t>
      </w:r>
      <w:r w:rsidRPr="00A96447">
        <w:rPr>
          <w:rFonts w:ascii="Times New Roman" w:eastAsia="Times New Roman" w:hAnsi="Times New Roman" w:cs="Times New Roman"/>
          <w:b/>
          <w:bCs/>
          <w:sz w:val="24"/>
          <w:szCs w:val="24"/>
          <w:lang w:val="ru-RU" w:eastAsia="en-US"/>
        </w:rPr>
        <w:t>Добруджа</w:t>
      </w:r>
      <w:r w:rsidRPr="00A96447">
        <w:rPr>
          <w:rFonts w:ascii="Times New Roman" w:eastAsia="Times New Roman" w:hAnsi="Times New Roman" w:cs="Times New Roman"/>
          <w:b/>
          <w:bCs/>
          <w:sz w:val="24"/>
          <w:szCs w:val="24"/>
          <w:lang w:eastAsia="en-US"/>
        </w:rPr>
        <w:t>“</w:t>
      </w:r>
      <w:r w:rsidRPr="00A96447">
        <w:rPr>
          <w:rFonts w:ascii="Times New Roman" w:eastAsia="Times New Roman" w:hAnsi="Times New Roman" w:cs="Times New Roman"/>
          <w:b/>
          <w:bCs/>
          <w:sz w:val="24"/>
          <w:szCs w:val="24"/>
          <w:lang w:val="ru-RU" w:eastAsia="en-US"/>
        </w:rPr>
        <w:t xml:space="preserve"> от</w:t>
      </w:r>
      <w:proofErr w:type="gramEnd"/>
      <w:r w:rsidRPr="00A96447">
        <w:rPr>
          <w:rFonts w:ascii="Times New Roman" w:eastAsia="Times New Roman" w:hAnsi="Times New Roman" w:cs="Times New Roman"/>
          <w:b/>
          <w:bCs/>
          <w:sz w:val="24"/>
          <w:szCs w:val="24"/>
          <w:lang w:val="ru-RU" w:eastAsia="en-US"/>
        </w:rPr>
        <w:t xml:space="preserve"> </w:t>
      </w:r>
      <w:proofErr w:type="spellStart"/>
      <w:r w:rsidRPr="00A96447">
        <w:rPr>
          <w:rFonts w:ascii="Times New Roman" w:eastAsia="Times New Roman" w:hAnsi="Times New Roman" w:cs="Times New Roman"/>
          <w:b/>
          <w:bCs/>
          <w:sz w:val="24"/>
          <w:szCs w:val="24"/>
          <w:lang w:val="ru-RU" w:eastAsia="en-US"/>
        </w:rPr>
        <w:t>кръстовището</w:t>
      </w:r>
      <w:proofErr w:type="spellEnd"/>
      <w:r w:rsidRPr="00A96447">
        <w:rPr>
          <w:rFonts w:ascii="Times New Roman" w:eastAsia="Times New Roman" w:hAnsi="Times New Roman" w:cs="Times New Roman"/>
          <w:b/>
          <w:bCs/>
          <w:sz w:val="24"/>
          <w:szCs w:val="24"/>
          <w:lang w:val="ru-RU" w:eastAsia="en-US"/>
        </w:rPr>
        <w:t xml:space="preserve"> на ул. </w:t>
      </w:r>
      <w:r w:rsidRPr="00A96447">
        <w:rPr>
          <w:rFonts w:ascii="Times New Roman" w:eastAsia="Times New Roman" w:hAnsi="Times New Roman" w:cs="Times New Roman"/>
          <w:b/>
          <w:bCs/>
          <w:sz w:val="24"/>
          <w:szCs w:val="24"/>
          <w:lang w:eastAsia="en-US"/>
        </w:rPr>
        <w:t>„</w:t>
      </w:r>
      <w:proofErr w:type="spellStart"/>
      <w:r w:rsidRPr="00A96447">
        <w:rPr>
          <w:rFonts w:ascii="Times New Roman" w:eastAsia="Times New Roman" w:hAnsi="Times New Roman" w:cs="Times New Roman"/>
          <w:b/>
          <w:bCs/>
          <w:sz w:val="24"/>
          <w:szCs w:val="24"/>
          <w:lang w:val="ru-RU" w:eastAsia="en-US"/>
        </w:rPr>
        <w:t>Възраждане</w:t>
      </w:r>
      <w:proofErr w:type="spellEnd"/>
      <w:r w:rsidRPr="00A96447">
        <w:rPr>
          <w:rFonts w:ascii="Times New Roman" w:eastAsia="Times New Roman" w:hAnsi="Times New Roman" w:cs="Times New Roman"/>
          <w:b/>
          <w:bCs/>
          <w:sz w:val="24"/>
          <w:szCs w:val="24"/>
          <w:lang w:eastAsia="en-US"/>
        </w:rPr>
        <w:t>“</w:t>
      </w:r>
      <w:r w:rsidRPr="00A96447">
        <w:rPr>
          <w:rFonts w:ascii="Times New Roman" w:eastAsia="Times New Roman" w:hAnsi="Times New Roman" w:cs="Times New Roman"/>
          <w:b/>
          <w:bCs/>
          <w:sz w:val="24"/>
          <w:szCs w:val="24"/>
          <w:lang w:val="ru-RU" w:eastAsia="en-US"/>
        </w:rPr>
        <w:t xml:space="preserve"> /</w:t>
      </w:r>
      <w:proofErr w:type="spellStart"/>
      <w:r w:rsidRPr="00A96447">
        <w:rPr>
          <w:rFonts w:ascii="Times New Roman" w:eastAsia="Times New Roman" w:hAnsi="Times New Roman" w:cs="Times New Roman"/>
          <w:b/>
          <w:bCs/>
          <w:sz w:val="24"/>
          <w:szCs w:val="24"/>
          <w:lang w:val="ru-RU" w:eastAsia="en-US"/>
        </w:rPr>
        <w:t>о.т.125</w:t>
      </w:r>
      <w:proofErr w:type="spellEnd"/>
      <w:r w:rsidRPr="00A96447">
        <w:rPr>
          <w:rFonts w:ascii="Times New Roman" w:eastAsia="Times New Roman" w:hAnsi="Times New Roman" w:cs="Times New Roman"/>
          <w:b/>
          <w:bCs/>
          <w:sz w:val="24"/>
          <w:szCs w:val="24"/>
          <w:lang w:val="ru-RU" w:eastAsia="en-US"/>
        </w:rPr>
        <w:t>/ до края /</w:t>
      </w:r>
      <w:proofErr w:type="spellStart"/>
      <w:r w:rsidRPr="00A96447">
        <w:rPr>
          <w:rFonts w:ascii="Times New Roman" w:eastAsia="Times New Roman" w:hAnsi="Times New Roman" w:cs="Times New Roman"/>
          <w:b/>
          <w:bCs/>
          <w:sz w:val="24"/>
          <w:szCs w:val="24"/>
          <w:lang w:val="ru-RU" w:eastAsia="en-US"/>
        </w:rPr>
        <w:t>о.т.330</w:t>
      </w:r>
      <w:proofErr w:type="spellEnd"/>
      <w:r w:rsidRPr="00A96447">
        <w:rPr>
          <w:rFonts w:ascii="Times New Roman" w:eastAsia="Times New Roman" w:hAnsi="Times New Roman" w:cs="Times New Roman"/>
          <w:b/>
          <w:bCs/>
          <w:sz w:val="24"/>
          <w:szCs w:val="24"/>
          <w:lang w:val="ru-RU" w:eastAsia="en-US"/>
        </w:rPr>
        <w:t xml:space="preserve">/, гр. Шабла,  </w:t>
      </w:r>
      <w:proofErr w:type="gramStart"/>
      <w:r w:rsidRPr="00A96447">
        <w:rPr>
          <w:rFonts w:ascii="Times New Roman" w:eastAsia="Times New Roman" w:hAnsi="Times New Roman" w:cs="Times New Roman"/>
          <w:b/>
          <w:bCs/>
          <w:sz w:val="24"/>
          <w:szCs w:val="24"/>
          <w:lang w:val="ru-RU" w:eastAsia="en-US"/>
        </w:rPr>
        <w:t>общ</w:t>
      </w:r>
      <w:proofErr w:type="gramEnd"/>
      <w:r w:rsidRPr="00A96447">
        <w:rPr>
          <w:rFonts w:ascii="Times New Roman" w:eastAsia="Times New Roman" w:hAnsi="Times New Roman" w:cs="Times New Roman"/>
          <w:b/>
          <w:bCs/>
          <w:sz w:val="24"/>
          <w:szCs w:val="24"/>
          <w:lang w:val="ru-RU" w:eastAsia="en-US"/>
        </w:rPr>
        <w:t>. Шабла</w:t>
      </w:r>
      <w:r w:rsidRPr="00A96447">
        <w:rPr>
          <w:rFonts w:ascii="Times New Roman" w:eastAsia="Times New Roman" w:hAnsi="Times New Roman" w:cs="Times New Roman"/>
          <w:b/>
          <w:bCs/>
          <w:sz w:val="24"/>
          <w:szCs w:val="24"/>
          <w:lang w:eastAsia="en-US"/>
        </w:rPr>
        <w:t>“</w:t>
      </w:r>
    </w:p>
    <w:p w:rsidR="00A96447" w:rsidRPr="00A96447" w:rsidRDefault="00A96447" w:rsidP="00A96447">
      <w:pPr>
        <w:spacing w:after="0" w:line="240" w:lineRule="auto"/>
        <w:jc w:val="both"/>
        <w:rPr>
          <w:rFonts w:ascii="Times New Roman" w:eastAsia="Times New Roman" w:hAnsi="Times New Roman" w:cs="Times New Roman"/>
          <w:sz w:val="24"/>
          <w:szCs w:val="24"/>
          <w:lang w:eastAsia="ar-SA"/>
        </w:rPr>
      </w:pPr>
    </w:p>
    <w:p w:rsidR="00A96447" w:rsidRPr="00A96447" w:rsidRDefault="00A96447" w:rsidP="00A96447">
      <w:pPr>
        <w:suppressAutoHyphens/>
        <w:spacing w:after="0" w:line="240" w:lineRule="auto"/>
        <w:jc w:val="both"/>
        <w:rPr>
          <w:rFonts w:ascii="Times New Roman" w:eastAsia="Times New Roman" w:hAnsi="Times New Roman" w:cs="Times New Roman"/>
          <w:sz w:val="24"/>
          <w:szCs w:val="24"/>
          <w:lang w:eastAsia="ar-SA"/>
        </w:rPr>
      </w:pPr>
    </w:p>
    <w:p w:rsidR="00A96447" w:rsidRPr="00A96447" w:rsidRDefault="00A96447" w:rsidP="00A96447">
      <w:pPr>
        <w:suppressAutoHyphens/>
        <w:spacing w:after="0" w:line="240" w:lineRule="auto"/>
        <w:jc w:val="center"/>
        <w:rPr>
          <w:rFonts w:ascii="Times New Roman" w:eastAsia="Times New Roman" w:hAnsi="Times New Roman" w:cs="Times New Roman"/>
          <w:b/>
          <w:sz w:val="24"/>
          <w:szCs w:val="24"/>
          <w:lang w:eastAsia="ar-SA"/>
        </w:rPr>
      </w:pPr>
      <w:r w:rsidRPr="00A96447">
        <w:rPr>
          <w:rFonts w:ascii="Times New Roman" w:eastAsia="Times New Roman" w:hAnsi="Times New Roman" w:cs="Times New Roman"/>
          <w:b/>
          <w:sz w:val="24"/>
          <w:szCs w:val="24"/>
          <w:lang w:eastAsia="ar-SA"/>
        </w:rPr>
        <w:t>Д Е К Л А Р И Р А М, ЧЕ:</w:t>
      </w:r>
    </w:p>
    <w:p w:rsidR="00A96447" w:rsidRPr="00A96447" w:rsidRDefault="00A96447" w:rsidP="00A96447">
      <w:pPr>
        <w:suppressAutoHyphens/>
        <w:spacing w:after="0" w:line="240" w:lineRule="auto"/>
        <w:jc w:val="center"/>
        <w:rPr>
          <w:rFonts w:ascii="Times New Roman" w:eastAsia="Times New Roman" w:hAnsi="Times New Roman" w:cs="Times New Roman"/>
          <w:b/>
          <w:sz w:val="24"/>
          <w:szCs w:val="24"/>
          <w:lang w:eastAsia="ar-SA"/>
        </w:rPr>
      </w:pPr>
    </w:p>
    <w:p w:rsidR="00A96447" w:rsidRPr="00A96447" w:rsidRDefault="00A96447" w:rsidP="00A96447">
      <w:pPr>
        <w:spacing w:after="0" w:line="240" w:lineRule="auto"/>
        <w:jc w:val="both"/>
        <w:rPr>
          <w:rFonts w:ascii="Times New Roman" w:hAnsi="Times New Roman" w:cs="Times New Roman"/>
          <w:sz w:val="24"/>
          <w:szCs w:val="24"/>
          <w:lang w:eastAsia="en-US"/>
        </w:rPr>
      </w:pPr>
      <w:r w:rsidRPr="00A96447">
        <w:rPr>
          <w:rFonts w:ascii="Times New Roman" w:hAnsi="Times New Roman" w:cs="Times New Roman"/>
          <w:sz w:val="24"/>
          <w:szCs w:val="24"/>
          <w:lang w:eastAsia="en-US"/>
        </w:rPr>
        <w:tab/>
        <w:t xml:space="preserve">Запознат съм с проекта на договор за възлагане на обществена поръчка и съм съгласен с клаузите в него, като ги приемам без възражения. </w:t>
      </w:r>
    </w:p>
    <w:p w:rsidR="00A96447" w:rsidRPr="00A96447" w:rsidRDefault="00A96447" w:rsidP="00A96447">
      <w:pPr>
        <w:suppressAutoHyphens/>
        <w:spacing w:after="0" w:line="240" w:lineRule="auto"/>
        <w:ind w:left="1080"/>
        <w:jc w:val="both"/>
        <w:rPr>
          <w:rFonts w:ascii="Times New Roman" w:eastAsia="Times New Roman" w:hAnsi="Times New Roman" w:cs="Times New Roman"/>
          <w:sz w:val="24"/>
          <w:szCs w:val="24"/>
          <w:lang w:eastAsia="ar-SA"/>
        </w:rPr>
      </w:pPr>
    </w:p>
    <w:p w:rsidR="00A96447" w:rsidRPr="00A96447" w:rsidRDefault="00A96447" w:rsidP="00A96447">
      <w:pPr>
        <w:suppressAutoHyphens/>
        <w:spacing w:after="0" w:line="240" w:lineRule="auto"/>
        <w:ind w:left="1080"/>
        <w:jc w:val="both"/>
        <w:rPr>
          <w:rFonts w:ascii="Times New Roman" w:eastAsia="Times New Roman" w:hAnsi="Times New Roman" w:cs="Times New Roman"/>
          <w:sz w:val="24"/>
          <w:szCs w:val="24"/>
          <w:lang w:eastAsia="ar-SA"/>
        </w:rPr>
      </w:pPr>
    </w:p>
    <w:p w:rsidR="00A96447" w:rsidRPr="00A96447" w:rsidRDefault="00A96447" w:rsidP="00A96447">
      <w:pPr>
        <w:suppressAutoHyphens/>
        <w:spacing w:after="0" w:line="240" w:lineRule="auto"/>
        <w:ind w:left="1080"/>
        <w:jc w:val="both"/>
        <w:rPr>
          <w:rFonts w:ascii="Times New Roman" w:eastAsia="Times New Roman" w:hAnsi="Times New Roman" w:cs="Times New Roman"/>
          <w:sz w:val="24"/>
          <w:szCs w:val="24"/>
          <w:lang w:eastAsia="ar-SA"/>
        </w:rPr>
      </w:pPr>
    </w:p>
    <w:p w:rsidR="00A96447" w:rsidRPr="00A96447" w:rsidRDefault="00A96447" w:rsidP="00A96447">
      <w:pPr>
        <w:suppressAutoHyphens/>
        <w:spacing w:after="0" w:line="240" w:lineRule="auto"/>
        <w:ind w:left="1080"/>
        <w:jc w:val="both"/>
        <w:rPr>
          <w:rFonts w:ascii="Times New Roman" w:eastAsia="Times New Roman" w:hAnsi="Times New Roman" w:cs="Times New Roman"/>
          <w:sz w:val="24"/>
          <w:szCs w:val="24"/>
          <w:lang w:eastAsia="ar-SA"/>
        </w:rPr>
      </w:pPr>
    </w:p>
    <w:tbl>
      <w:tblPr>
        <w:tblW w:w="4299" w:type="pct"/>
        <w:jc w:val="right"/>
        <w:tblLook w:val="0000" w:firstRow="0" w:lastRow="0" w:firstColumn="0" w:lastColumn="0" w:noHBand="0" w:noVBand="0"/>
      </w:tblPr>
      <w:tblGrid>
        <w:gridCol w:w="4031"/>
        <w:gridCol w:w="3955"/>
      </w:tblGrid>
      <w:tr w:rsidR="00A96447" w:rsidRPr="00A96447" w:rsidTr="008B0B9F">
        <w:trPr>
          <w:jc w:val="right"/>
        </w:trPr>
        <w:tc>
          <w:tcPr>
            <w:tcW w:w="2524" w:type="pct"/>
          </w:tcPr>
          <w:p w:rsidR="00A96447" w:rsidRPr="00A96447" w:rsidRDefault="00A96447" w:rsidP="00A96447">
            <w:pPr>
              <w:spacing w:after="0" w:line="360" w:lineRule="auto"/>
              <w:jc w:val="right"/>
              <w:rPr>
                <w:rFonts w:ascii="Times New Roman" w:eastAsia="Times New Roman" w:hAnsi="Times New Roman" w:cs="Times New Roman"/>
                <w:b/>
                <w:sz w:val="24"/>
                <w:szCs w:val="24"/>
                <w:lang w:eastAsia="en-US"/>
              </w:rPr>
            </w:pPr>
            <w:r w:rsidRPr="00A96447">
              <w:rPr>
                <w:rFonts w:ascii="Times New Roman" w:eastAsia="Times New Roman" w:hAnsi="Times New Roman" w:cs="Times New Roman"/>
                <w:b/>
                <w:sz w:val="24"/>
                <w:szCs w:val="24"/>
                <w:lang w:eastAsia="en-US"/>
              </w:rPr>
              <w:t xml:space="preserve">Дата </w:t>
            </w:r>
          </w:p>
        </w:tc>
        <w:tc>
          <w:tcPr>
            <w:tcW w:w="2476" w:type="pct"/>
          </w:tcPr>
          <w:p w:rsidR="00A96447" w:rsidRPr="00A96447" w:rsidRDefault="00A96447" w:rsidP="00A96447">
            <w:pPr>
              <w:spacing w:after="0" w:line="360" w:lineRule="auto"/>
              <w:jc w:val="both"/>
              <w:rPr>
                <w:rFonts w:ascii="Times New Roman" w:eastAsia="Times New Roman" w:hAnsi="Times New Roman" w:cs="Times New Roman"/>
                <w:sz w:val="24"/>
                <w:szCs w:val="24"/>
                <w:lang w:eastAsia="en-US"/>
              </w:rPr>
            </w:pPr>
            <w:r w:rsidRPr="00A96447">
              <w:rPr>
                <w:rFonts w:ascii="Times New Roman" w:eastAsia="Times New Roman" w:hAnsi="Times New Roman" w:cs="Times New Roman"/>
                <w:sz w:val="24"/>
                <w:szCs w:val="24"/>
                <w:lang w:eastAsia="en-US"/>
              </w:rPr>
              <w:t>__________________________</w:t>
            </w:r>
          </w:p>
        </w:tc>
      </w:tr>
      <w:tr w:rsidR="00A96447" w:rsidRPr="00A96447" w:rsidTr="008B0B9F">
        <w:trPr>
          <w:jc w:val="right"/>
        </w:trPr>
        <w:tc>
          <w:tcPr>
            <w:tcW w:w="2524" w:type="pct"/>
          </w:tcPr>
          <w:p w:rsidR="00A96447" w:rsidRPr="00A96447" w:rsidRDefault="00A96447" w:rsidP="00A96447">
            <w:pPr>
              <w:spacing w:after="0" w:line="360" w:lineRule="auto"/>
              <w:jc w:val="right"/>
              <w:rPr>
                <w:rFonts w:ascii="Times New Roman" w:eastAsia="Times New Roman" w:hAnsi="Times New Roman" w:cs="Times New Roman"/>
                <w:b/>
                <w:sz w:val="24"/>
                <w:szCs w:val="24"/>
                <w:lang w:eastAsia="en-US"/>
              </w:rPr>
            </w:pPr>
            <w:r w:rsidRPr="00A96447">
              <w:rPr>
                <w:rFonts w:ascii="Times New Roman" w:eastAsia="Times New Roman" w:hAnsi="Times New Roman" w:cs="Times New Roman"/>
                <w:b/>
                <w:sz w:val="24"/>
                <w:szCs w:val="24"/>
                <w:lang w:eastAsia="en-US"/>
              </w:rPr>
              <w:t>Подпис и печат</w:t>
            </w:r>
          </w:p>
        </w:tc>
        <w:tc>
          <w:tcPr>
            <w:tcW w:w="2476" w:type="pct"/>
          </w:tcPr>
          <w:p w:rsidR="00A96447" w:rsidRPr="00A96447" w:rsidRDefault="00A96447" w:rsidP="00A96447">
            <w:pPr>
              <w:spacing w:after="0" w:line="360" w:lineRule="auto"/>
              <w:jc w:val="both"/>
              <w:rPr>
                <w:rFonts w:ascii="Times New Roman" w:eastAsia="Times New Roman" w:hAnsi="Times New Roman" w:cs="Times New Roman"/>
                <w:sz w:val="24"/>
                <w:szCs w:val="24"/>
                <w:lang w:eastAsia="en-US"/>
              </w:rPr>
            </w:pPr>
            <w:r w:rsidRPr="00A96447">
              <w:rPr>
                <w:rFonts w:ascii="Times New Roman" w:eastAsia="Times New Roman" w:hAnsi="Times New Roman" w:cs="Times New Roman"/>
                <w:sz w:val="24"/>
                <w:szCs w:val="24"/>
                <w:lang w:eastAsia="en-US"/>
              </w:rPr>
              <w:t>__________________________</w:t>
            </w:r>
          </w:p>
        </w:tc>
      </w:tr>
      <w:tr w:rsidR="00A96447" w:rsidRPr="00A96447" w:rsidTr="008B0B9F">
        <w:trPr>
          <w:jc w:val="right"/>
        </w:trPr>
        <w:tc>
          <w:tcPr>
            <w:tcW w:w="2524" w:type="pct"/>
          </w:tcPr>
          <w:p w:rsidR="00A96447" w:rsidRPr="00A96447" w:rsidRDefault="00A96447" w:rsidP="00A96447">
            <w:pPr>
              <w:spacing w:after="0" w:line="360" w:lineRule="auto"/>
              <w:jc w:val="right"/>
              <w:rPr>
                <w:rFonts w:ascii="Times New Roman" w:eastAsia="Times New Roman" w:hAnsi="Times New Roman" w:cs="Times New Roman"/>
                <w:b/>
                <w:sz w:val="24"/>
                <w:szCs w:val="24"/>
                <w:lang w:eastAsia="en-US"/>
              </w:rPr>
            </w:pPr>
            <w:r w:rsidRPr="00A96447">
              <w:rPr>
                <w:rFonts w:ascii="Times New Roman" w:eastAsia="Times New Roman" w:hAnsi="Times New Roman" w:cs="Times New Roman"/>
                <w:b/>
                <w:sz w:val="24"/>
                <w:szCs w:val="24"/>
                <w:lang w:eastAsia="en-US"/>
              </w:rPr>
              <w:t>Име и фамилия</w:t>
            </w:r>
          </w:p>
        </w:tc>
        <w:tc>
          <w:tcPr>
            <w:tcW w:w="2476" w:type="pct"/>
          </w:tcPr>
          <w:p w:rsidR="00A96447" w:rsidRPr="00A96447" w:rsidRDefault="00A96447" w:rsidP="00A96447">
            <w:pPr>
              <w:spacing w:after="0" w:line="360" w:lineRule="auto"/>
              <w:jc w:val="both"/>
              <w:rPr>
                <w:rFonts w:ascii="Times New Roman" w:eastAsia="Times New Roman" w:hAnsi="Times New Roman" w:cs="Times New Roman"/>
                <w:sz w:val="24"/>
                <w:szCs w:val="24"/>
                <w:lang w:eastAsia="en-US"/>
              </w:rPr>
            </w:pPr>
            <w:r w:rsidRPr="00A96447">
              <w:rPr>
                <w:rFonts w:ascii="Times New Roman" w:eastAsia="Times New Roman" w:hAnsi="Times New Roman" w:cs="Times New Roman"/>
                <w:sz w:val="24"/>
                <w:szCs w:val="24"/>
                <w:lang w:eastAsia="en-US"/>
              </w:rPr>
              <w:t>__________________________</w:t>
            </w:r>
          </w:p>
        </w:tc>
      </w:tr>
      <w:tr w:rsidR="00A96447" w:rsidRPr="00A96447" w:rsidTr="008B0B9F">
        <w:trPr>
          <w:jc w:val="right"/>
        </w:trPr>
        <w:tc>
          <w:tcPr>
            <w:tcW w:w="2524" w:type="pct"/>
          </w:tcPr>
          <w:p w:rsidR="00A96447" w:rsidRPr="00A96447" w:rsidRDefault="00A96447" w:rsidP="00A96447">
            <w:pPr>
              <w:spacing w:after="0" w:line="360" w:lineRule="auto"/>
              <w:jc w:val="right"/>
              <w:rPr>
                <w:rFonts w:ascii="Times New Roman" w:eastAsia="Times New Roman" w:hAnsi="Times New Roman" w:cs="Times New Roman"/>
                <w:b/>
                <w:sz w:val="24"/>
                <w:szCs w:val="24"/>
                <w:lang w:eastAsia="en-US"/>
              </w:rPr>
            </w:pPr>
            <w:r w:rsidRPr="00A96447">
              <w:rPr>
                <w:rFonts w:ascii="Times New Roman" w:eastAsia="Times New Roman" w:hAnsi="Times New Roman" w:cs="Times New Roman"/>
                <w:b/>
                <w:sz w:val="24"/>
                <w:szCs w:val="24"/>
                <w:lang w:eastAsia="en-US"/>
              </w:rPr>
              <w:t xml:space="preserve">Длъжност </w:t>
            </w:r>
          </w:p>
        </w:tc>
        <w:tc>
          <w:tcPr>
            <w:tcW w:w="2476" w:type="pct"/>
          </w:tcPr>
          <w:p w:rsidR="00A96447" w:rsidRPr="00A96447" w:rsidRDefault="00A96447" w:rsidP="00A96447">
            <w:pPr>
              <w:spacing w:after="0" w:line="360" w:lineRule="auto"/>
              <w:jc w:val="both"/>
              <w:rPr>
                <w:rFonts w:ascii="Times New Roman" w:eastAsia="Times New Roman" w:hAnsi="Times New Roman" w:cs="Times New Roman"/>
                <w:sz w:val="24"/>
                <w:szCs w:val="24"/>
                <w:lang w:eastAsia="en-US"/>
              </w:rPr>
            </w:pPr>
            <w:r w:rsidRPr="00A96447">
              <w:rPr>
                <w:rFonts w:ascii="Times New Roman" w:eastAsia="Times New Roman" w:hAnsi="Times New Roman" w:cs="Times New Roman"/>
                <w:sz w:val="24"/>
                <w:szCs w:val="24"/>
                <w:lang w:eastAsia="en-US"/>
              </w:rPr>
              <w:t>__________________________</w:t>
            </w:r>
          </w:p>
        </w:tc>
      </w:tr>
    </w:tbl>
    <w:p w:rsidR="00A96447" w:rsidRPr="00A96447" w:rsidRDefault="00A96447" w:rsidP="00A96447">
      <w:pPr>
        <w:rPr>
          <w:rFonts w:cs="Times New Roman"/>
          <w:lang w:val="en-US"/>
        </w:rPr>
      </w:pPr>
    </w:p>
    <w:p w:rsidR="00A96447" w:rsidRPr="00A96447" w:rsidRDefault="00A96447" w:rsidP="00A96447">
      <w:pPr>
        <w:rPr>
          <w:rFonts w:cs="Times New Roman"/>
          <w:lang w:val="en-US"/>
        </w:rPr>
      </w:pPr>
    </w:p>
    <w:p w:rsidR="00A96447" w:rsidRPr="00A96447" w:rsidRDefault="00A96447" w:rsidP="00A96447">
      <w:pPr>
        <w:rPr>
          <w:rFonts w:cs="Times New Roman"/>
          <w:lang w:val="en-US"/>
        </w:rPr>
      </w:pPr>
    </w:p>
    <w:p w:rsidR="00A96447" w:rsidRPr="00A96447" w:rsidRDefault="00A96447" w:rsidP="00A96447">
      <w:pPr>
        <w:rPr>
          <w:rFonts w:cs="Times New Roman"/>
        </w:rPr>
      </w:pPr>
    </w:p>
    <w:p w:rsidR="00A96447" w:rsidRPr="00A96447" w:rsidRDefault="00A96447" w:rsidP="00A96447">
      <w:pPr>
        <w:suppressAutoHyphens/>
        <w:spacing w:after="0" w:line="240" w:lineRule="auto"/>
        <w:jc w:val="both"/>
        <w:rPr>
          <w:rFonts w:ascii="Times New Roman" w:eastAsia="Times New Roman" w:hAnsi="Times New Roman" w:cs="Times New Roman"/>
          <w:sz w:val="24"/>
          <w:szCs w:val="24"/>
          <w:lang w:eastAsia="ar-SA"/>
        </w:rPr>
      </w:pPr>
    </w:p>
    <w:p w:rsidR="00A96447" w:rsidRPr="00A96447" w:rsidRDefault="00A96447" w:rsidP="00A96447">
      <w:pPr>
        <w:suppressAutoHyphens/>
        <w:spacing w:after="0" w:line="240" w:lineRule="auto"/>
        <w:jc w:val="both"/>
        <w:rPr>
          <w:rFonts w:ascii="Times New Roman" w:eastAsia="Times New Roman" w:hAnsi="Times New Roman" w:cs="Times New Roman"/>
          <w:sz w:val="24"/>
          <w:szCs w:val="24"/>
          <w:lang w:eastAsia="ar-SA"/>
        </w:rPr>
      </w:pPr>
    </w:p>
    <w:p w:rsidR="00A96447" w:rsidRPr="00A96447" w:rsidRDefault="00A96447" w:rsidP="00A96447">
      <w:pPr>
        <w:suppressAutoHyphens/>
        <w:spacing w:after="0" w:line="240" w:lineRule="auto"/>
        <w:jc w:val="both"/>
        <w:rPr>
          <w:rFonts w:ascii="Times New Roman" w:eastAsia="Times New Roman" w:hAnsi="Times New Roman" w:cs="Times New Roman"/>
          <w:sz w:val="24"/>
          <w:szCs w:val="24"/>
          <w:lang w:eastAsia="ar-SA"/>
        </w:rPr>
      </w:pPr>
    </w:p>
    <w:p w:rsidR="00A96447" w:rsidRPr="00A96447" w:rsidRDefault="00A96447" w:rsidP="00A96447">
      <w:pPr>
        <w:suppressAutoHyphens/>
        <w:spacing w:after="0" w:line="240" w:lineRule="auto"/>
        <w:jc w:val="both"/>
        <w:rPr>
          <w:rFonts w:ascii="Times New Roman" w:eastAsia="Times New Roman" w:hAnsi="Times New Roman" w:cs="Times New Roman"/>
          <w:sz w:val="24"/>
          <w:szCs w:val="24"/>
          <w:lang w:eastAsia="ar-SA"/>
        </w:rPr>
      </w:pPr>
    </w:p>
    <w:p w:rsidR="00A96447" w:rsidRPr="00644D28" w:rsidRDefault="00A96447" w:rsidP="00A96447">
      <w:pPr>
        <w:suppressAutoHyphens/>
        <w:spacing w:after="0" w:line="240" w:lineRule="auto"/>
        <w:rPr>
          <w:rFonts w:ascii="Times New Roman" w:eastAsia="Times New Roman" w:hAnsi="Times New Roman" w:cs="Times New Roman"/>
          <w:b/>
          <w:i/>
          <w:sz w:val="24"/>
          <w:szCs w:val="24"/>
          <w:lang w:val="en-US" w:eastAsia="ar-SA"/>
        </w:rPr>
      </w:pPr>
      <w:r w:rsidRPr="00A96447">
        <w:rPr>
          <w:rFonts w:ascii="Times New Roman" w:eastAsia="Times New Roman" w:hAnsi="Times New Roman" w:cs="Times New Roman"/>
          <w:b/>
          <w:i/>
          <w:sz w:val="24"/>
          <w:szCs w:val="24"/>
          <w:lang w:eastAsia="ar-SA"/>
        </w:rPr>
        <w:t xml:space="preserve">                                                                                                                  </w:t>
      </w:r>
      <w:r>
        <w:rPr>
          <w:rFonts w:ascii="Times New Roman" w:eastAsia="Times New Roman" w:hAnsi="Times New Roman" w:cs="Times New Roman"/>
          <w:b/>
          <w:i/>
          <w:sz w:val="24"/>
          <w:szCs w:val="24"/>
          <w:lang w:eastAsia="ar-SA"/>
        </w:rPr>
        <w:t xml:space="preserve">               </w:t>
      </w:r>
      <w:r w:rsidRPr="00A96447">
        <w:rPr>
          <w:rFonts w:ascii="Times New Roman" w:eastAsia="Times New Roman" w:hAnsi="Times New Roman" w:cs="Times New Roman"/>
          <w:b/>
          <w:i/>
          <w:sz w:val="24"/>
          <w:szCs w:val="24"/>
          <w:lang w:eastAsia="ar-SA"/>
        </w:rPr>
        <w:t xml:space="preserve">Образец № </w:t>
      </w:r>
      <w:r w:rsidR="00644D28">
        <w:rPr>
          <w:rFonts w:ascii="Times New Roman" w:eastAsia="Times New Roman" w:hAnsi="Times New Roman" w:cs="Times New Roman"/>
          <w:b/>
          <w:i/>
          <w:sz w:val="24"/>
          <w:szCs w:val="24"/>
          <w:lang w:val="en-US" w:eastAsia="ar-SA"/>
        </w:rPr>
        <w:t>8</w:t>
      </w:r>
    </w:p>
    <w:p w:rsidR="00A96447" w:rsidRPr="00A96447" w:rsidRDefault="00A96447" w:rsidP="00A96447">
      <w:pPr>
        <w:suppressAutoHyphens/>
        <w:spacing w:after="0" w:line="240" w:lineRule="auto"/>
        <w:rPr>
          <w:rFonts w:ascii="Times New Roman" w:eastAsia="Times New Roman" w:hAnsi="Times New Roman" w:cs="Times New Roman"/>
          <w:b/>
          <w:sz w:val="32"/>
          <w:szCs w:val="32"/>
          <w:lang w:eastAsia="ar-SA"/>
        </w:rPr>
      </w:pPr>
    </w:p>
    <w:p w:rsidR="00A96447" w:rsidRPr="00A96447" w:rsidRDefault="00A96447" w:rsidP="00A96447">
      <w:pPr>
        <w:suppressAutoHyphens/>
        <w:spacing w:after="0" w:line="240" w:lineRule="auto"/>
        <w:jc w:val="center"/>
        <w:rPr>
          <w:rFonts w:ascii="Times New Roman" w:eastAsia="Times New Roman" w:hAnsi="Times New Roman" w:cs="Times New Roman"/>
          <w:b/>
          <w:sz w:val="32"/>
          <w:szCs w:val="32"/>
          <w:lang w:eastAsia="ar-SA"/>
        </w:rPr>
      </w:pPr>
      <w:r w:rsidRPr="00A96447">
        <w:rPr>
          <w:rFonts w:ascii="Times New Roman" w:eastAsia="Times New Roman" w:hAnsi="Times New Roman" w:cs="Times New Roman"/>
          <w:b/>
          <w:sz w:val="32"/>
          <w:szCs w:val="32"/>
          <w:lang w:eastAsia="ar-SA"/>
        </w:rPr>
        <w:t>ДЕКЛАРАЦИЯ</w:t>
      </w:r>
    </w:p>
    <w:p w:rsidR="00A96447" w:rsidRPr="00A96447" w:rsidRDefault="00A96447" w:rsidP="00A96447">
      <w:pPr>
        <w:suppressAutoHyphens/>
        <w:spacing w:after="0" w:line="240" w:lineRule="auto"/>
        <w:ind w:left="696" w:firstLine="720"/>
        <w:rPr>
          <w:rFonts w:ascii="Times New Roman" w:eastAsia="Times New Roman" w:hAnsi="Times New Roman" w:cs="Times New Roman"/>
          <w:b/>
          <w:sz w:val="24"/>
          <w:szCs w:val="24"/>
          <w:lang w:eastAsia="ar-SA"/>
        </w:rPr>
      </w:pPr>
      <w:r w:rsidRPr="00A96447">
        <w:rPr>
          <w:rFonts w:ascii="Times New Roman" w:eastAsia="Times New Roman" w:hAnsi="Times New Roman" w:cs="Times New Roman"/>
          <w:b/>
          <w:sz w:val="24"/>
          <w:szCs w:val="24"/>
          <w:lang w:eastAsia="ar-SA"/>
        </w:rPr>
        <w:t xml:space="preserve">                            за срок на валидност на офертата</w:t>
      </w:r>
    </w:p>
    <w:p w:rsidR="00A96447" w:rsidRPr="00A96447" w:rsidRDefault="00A96447" w:rsidP="00A96447">
      <w:pPr>
        <w:suppressAutoHyphens/>
        <w:spacing w:after="0" w:line="240" w:lineRule="auto"/>
        <w:ind w:left="696" w:firstLine="720"/>
        <w:rPr>
          <w:rFonts w:ascii="Times New Roman" w:eastAsia="Times New Roman" w:hAnsi="Times New Roman" w:cs="Times New Roman"/>
          <w:b/>
          <w:sz w:val="24"/>
          <w:szCs w:val="24"/>
          <w:lang w:eastAsia="ar-SA"/>
        </w:rPr>
      </w:pPr>
    </w:p>
    <w:p w:rsidR="00A96447" w:rsidRPr="00A96447" w:rsidRDefault="00A96447" w:rsidP="00A96447">
      <w:pPr>
        <w:suppressAutoHyphens/>
        <w:spacing w:after="0" w:line="240" w:lineRule="auto"/>
        <w:jc w:val="center"/>
        <w:rPr>
          <w:rFonts w:ascii="Times New Roman" w:eastAsia="Times New Roman" w:hAnsi="Times New Roman" w:cs="Times New Roman"/>
          <w:sz w:val="24"/>
          <w:szCs w:val="24"/>
          <w:lang w:eastAsia="ar-SA"/>
        </w:rPr>
      </w:pPr>
    </w:p>
    <w:p w:rsidR="00A96447" w:rsidRPr="00A96447" w:rsidRDefault="00A96447" w:rsidP="00A96447">
      <w:pPr>
        <w:suppressAutoHyphens/>
        <w:spacing w:after="0" w:line="240" w:lineRule="auto"/>
        <w:jc w:val="center"/>
        <w:rPr>
          <w:rFonts w:ascii="Times New Roman" w:eastAsia="Times New Roman" w:hAnsi="Times New Roman" w:cs="Times New Roman"/>
          <w:sz w:val="24"/>
          <w:szCs w:val="24"/>
          <w:lang w:eastAsia="ar-SA"/>
        </w:rPr>
      </w:pPr>
    </w:p>
    <w:p w:rsidR="00A96447" w:rsidRPr="00A96447" w:rsidRDefault="00A96447" w:rsidP="00A96447">
      <w:pPr>
        <w:spacing w:after="0" w:line="240" w:lineRule="auto"/>
        <w:jc w:val="both"/>
        <w:rPr>
          <w:rFonts w:ascii="Times New Roman" w:hAnsi="Times New Roman" w:cs="Times New Roman"/>
          <w:sz w:val="24"/>
          <w:szCs w:val="24"/>
          <w:lang w:eastAsia="en-US"/>
        </w:rPr>
      </w:pPr>
      <w:r w:rsidRPr="00A96447">
        <w:rPr>
          <w:rFonts w:ascii="Times New Roman" w:hAnsi="Times New Roman" w:cs="Times New Roman"/>
          <w:sz w:val="24"/>
          <w:szCs w:val="24"/>
          <w:lang w:eastAsia="en-US"/>
        </w:rPr>
        <w:t>Долуподписаният/ата……………………………………………………………………………………………………………………………………………………………………………</w:t>
      </w:r>
    </w:p>
    <w:p w:rsidR="00A96447" w:rsidRPr="00A96447" w:rsidRDefault="00A96447" w:rsidP="00A96447">
      <w:pPr>
        <w:spacing w:after="0" w:line="240" w:lineRule="auto"/>
        <w:jc w:val="both"/>
        <w:rPr>
          <w:rFonts w:ascii="Times New Roman" w:hAnsi="Times New Roman" w:cs="Times New Roman"/>
          <w:i/>
          <w:sz w:val="24"/>
          <w:szCs w:val="24"/>
          <w:lang w:eastAsia="en-US"/>
        </w:rPr>
      </w:pPr>
      <w:r w:rsidRPr="00A96447">
        <w:rPr>
          <w:rFonts w:ascii="Times New Roman" w:hAnsi="Times New Roman" w:cs="Times New Roman"/>
          <w:sz w:val="24"/>
          <w:szCs w:val="24"/>
          <w:lang w:eastAsia="en-US"/>
        </w:rPr>
        <w:tab/>
      </w:r>
      <w:r w:rsidRPr="00A96447">
        <w:rPr>
          <w:rFonts w:ascii="Times New Roman" w:hAnsi="Times New Roman" w:cs="Times New Roman"/>
          <w:sz w:val="24"/>
          <w:szCs w:val="24"/>
          <w:lang w:eastAsia="en-US"/>
        </w:rPr>
        <w:tab/>
      </w:r>
      <w:r w:rsidRPr="00A96447">
        <w:rPr>
          <w:rFonts w:ascii="Times New Roman" w:hAnsi="Times New Roman" w:cs="Times New Roman"/>
          <w:sz w:val="24"/>
          <w:szCs w:val="24"/>
          <w:lang w:eastAsia="en-US"/>
        </w:rPr>
        <w:tab/>
      </w:r>
      <w:r w:rsidRPr="00A96447">
        <w:rPr>
          <w:rFonts w:ascii="Times New Roman" w:hAnsi="Times New Roman" w:cs="Times New Roman"/>
          <w:sz w:val="24"/>
          <w:szCs w:val="24"/>
          <w:lang w:eastAsia="en-US"/>
        </w:rPr>
        <w:tab/>
      </w:r>
      <w:r w:rsidRPr="00A96447">
        <w:rPr>
          <w:rFonts w:ascii="Times New Roman" w:hAnsi="Times New Roman" w:cs="Times New Roman"/>
          <w:sz w:val="24"/>
          <w:szCs w:val="24"/>
          <w:lang w:eastAsia="en-US"/>
        </w:rPr>
        <w:tab/>
      </w:r>
      <w:r w:rsidRPr="00A96447">
        <w:rPr>
          <w:rFonts w:ascii="Times New Roman" w:hAnsi="Times New Roman" w:cs="Times New Roman"/>
          <w:sz w:val="24"/>
          <w:szCs w:val="24"/>
          <w:lang w:eastAsia="en-US"/>
        </w:rPr>
        <w:tab/>
      </w:r>
      <w:r w:rsidRPr="00A96447">
        <w:rPr>
          <w:rFonts w:ascii="Times New Roman" w:hAnsi="Times New Roman" w:cs="Times New Roman"/>
          <w:i/>
          <w:sz w:val="24"/>
          <w:szCs w:val="24"/>
          <w:lang w:eastAsia="en-US"/>
        </w:rPr>
        <w:t>(трите имена, ЕГН)</w:t>
      </w:r>
    </w:p>
    <w:p w:rsidR="00A96447" w:rsidRPr="00A96447" w:rsidRDefault="00A96447" w:rsidP="00A96447">
      <w:pPr>
        <w:spacing w:after="0" w:line="240" w:lineRule="auto"/>
        <w:jc w:val="both"/>
        <w:rPr>
          <w:rFonts w:ascii="Times New Roman" w:hAnsi="Times New Roman" w:cs="Times New Roman"/>
          <w:sz w:val="24"/>
          <w:szCs w:val="24"/>
          <w:lang w:eastAsia="en-US"/>
        </w:rPr>
      </w:pPr>
      <w:r w:rsidRPr="00A96447">
        <w:rPr>
          <w:rFonts w:ascii="Times New Roman" w:hAnsi="Times New Roman" w:cs="Times New Roman"/>
          <w:sz w:val="24"/>
          <w:szCs w:val="24"/>
          <w:lang w:eastAsia="en-US"/>
        </w:rPr>
        <w:t>с данни по документ за самоличност: ……………………………………………………….</w:t>
      </w:r>
    </w:p>
    <w:p w:rsidR="00A96447" w:rsidRPr="00A96447" w:rsidRDefault="00A96447" w:rsidP="00A96447">
      <w:pPr>
        <w:spacing w:after="0" w:line="240" w:lineRule="auto"/>
        <w:jc w:val="both"/>
        <w:rPr>
          <w:rFonts w:ascii="Times New Roman" w:hAnsi="Times New Roman" w:cs="Times New Roman"/>
          <w:sz w:val="24"/>
          <w:szCs w:val="24"/>
          <w:lang w:eastAsia="en-US"/>
        </w:rPr>
      </w:pPr>
      <w:r w:rsidRPr="00A96447">
        <w:rPr>
          <w:rFonts w:ascii="Times New Roman" w:hAnsi="Times New Roman" w:cs="Times New Roman"/>
          <w:sz w:val="24"/>
          <w:szCs w:val="24"/>
          <w:lang w:eastAsia="en-US"/>
        </w:rPr>
        <w:t>………………………………………………………………………………………………….,</w:t>
      </w:r>
    </w:p>
    <w:p w:rsidR="00A96447" w:rsidRPr="00A96447" w:rsidRDefault="00A96447" w:rsidP="00A96447">
      <w:pPr>
        <w:spacing w:after="0" w:line="240" w:lineRule="auto"/>
        <w:jc w:val="center"/>
        <w:rPr>
          <w:rFonts w:ascii="Times New Roman" w:hAnsi="Times New Roman" w:cs="Times New Roman"/>
          <w:i/>
          <w:sz w:val="24"/>
          <w:szCs w:val="24"/>
          <w:lang w:eastAsia="en-US"/>
        </w:rPr>
      </w:pPr>
      <w:r w:rsidRPr="00A96447">
        <w:rPr>
          <w:rFonts w:ascii="Times New Roman" w:hAnsi="Times New Roman" w:cs="Times New Roman"/>
          <w:i/>
          <w:sz w:val="24"/>
          <w:szCs w:val="24"/>
          <w:lang w:eastAsia="en-US"/>
        </w:rPr>
        <w:t>(номер на лична карта; дата, орган и място на издаване)</w:t>
      </w:r>
    </w:p>
    <w:p w:rsidR="00A96447" w:rsidRPr="00A96447" w:rsidRDefault="00A96447" w:rsidP="00A96447">
      <w:pPr>
        <w:spacing w:after="0" w:line="240" w:lineRule="auto"/>
        <w:jc w:val="both"/>
        <w:rPr>
          <w:rFonts w:ascii="Times New Roman" w:hAnsi="Times New Roman" w:cs="Times New Roman"/>
          <w:sz w:val="24"/>
          <w:szCs w:val="24"/>
          <w:lang w:eastAsia="en-US"/>
        </w:rPr>
      </w:pPr>
      <w:r w:rsidRPr="00A96447">
        <w:rPr>
          <w:rFonts w:ascii="Times New Roman" w:hAnsi="Times New Roman" w:cs="Times New Roman"/>
          <w:sz w:val="24"/>
          <w:szCs w:val="24"/>
          <w:lang w:eastAsia="en-US"/>
        </w:rPr>
        <w:t>в качеството ми на ……………………………………………………………………………</w:t>
      </w:r>
    </w:p>
    <w:p w:rsidR="00A96447" w:rsidRPr="00A96447" w:rsidRDefault="00A96447" w:rsidP="00A96447">
      <w:pPr>
        <w:spacing w:after="0" w:line="240" w:lineRule="auto"/>
        <w:jc w:val="center"/>
        <w:rPr>
          <w:rFonts w:ascii="Times New Roman" w:hAnsi="Times New Roman" w:cs="Times New Roman"/>
          <w:i/>
          <w:sz w:val="24"/>
          <w:szCs w:val="24"/>
          <w:lang w:eastAsia="en-US"/>
        </w:rPr>
      </w:pPr>
      <w:r w:rsidRPr="00A96447">
        <w:rPr>
          <w:rFonts w:ascii="Times New Roman" w:hAnsi="Times New Roman" w:cs="Times New Roman"/>
          <w:i/>
          <w:sz w:val="24"/>
          <w:szCs w:val="24"/>
          <w:lang w:eastAsia="en-US"/>
        </w:rPr>
        <w:t>(длъжност)</w:t>
      </w:r>
    </w:p>
    <w:p w:rsidR="00A96447" w:rsidRPr="00A96447" w:rsidRDefault="00A96447" w:rsidP="00A96447">
      <w:pPr>
        <w:spacing w:after="0" w:line="240" w:lineRule="auto"/>
        <w:jc w:val="both"/>
        <w:rPr>
          <w:rFonts w:ascii="Times New Roman" w:hAnsi="Times New Roman" w:cs="Times New Roman"/>
          <w:sz w:val="24"/>
          <w:szCs w:val="24"/>
          <w:lang w:eastAsia="en-US"/>
        </w:rPr>
      </w:pPr>
      <w:r w:rsidRPr="00A96447">
        <w:rPr>
          <w:rFonts w:ascii="Times New Roman" w:hAnsi="Times New Roman" w:cs="Times New Roman"/>
          <w:sz w:val="24"/>
          <w:szCs w:val="24"/>
          <w:lang w:eastAsia="en-US"/>
        </w:rPr>
        <w:t xml:space="preserve">на ……………………………………………………………………………………………., </w:t>
      </w:r>
    </w:p>
    <w:p w:rsidR="00A96447" w:rsidRPr="00A96447" w:rsidRDefault="00A96447" w:rsidP="00A96447">
      <w:pPr>
        <w:spacing w:after="0" w:line="240" w:lineRule="auto"/>
        <w:jc w:val="center"/>
        <w:rPr>
          <w:rFonts w:ascii="Times New Roman" w:hAnsi="Times New Roman" w:cs="Times New Roman"/>
          <w:i/>
          <w:sz w:val="24"/>
          <w:szCs w:val="24"/>
          <w:lang w:eastAsia="en-US"/>
        </w:rPr>
      </w:pPr>
      <w:r w:rsidRPr="00A96447">
        <w:rPr>
          <w:rFonts w:ascii="Times New Roman" w:hAnsi="Times New Roman" w:cs="Times New Roman"/>
          <w:i/>
          <w:sz w:val="24"/>
          <w:szCs w:val="24"/>
          <w:lang w:eastAsia="en-US"/>
        </w:rPr>
        <w:t>(наименование на участника)</w:t>
      </w:r>
    </w:p>
    <w:p w:rsidR="00A96447" w:rsidRPr="00A96447" w:rsidRDefault="00A96447" w:rsidP="00A96447">
      <w:pPr>
        <w:spacing w:after="0" w:line="240" w:lineRule="auto"/>
        <w:jc w:val="both"/>
        <w:rPr>
          <w:rFonts w:ascii="Times New Roman" w:eastAsia="Times New Roman" w:hAnsi="Times New Roman" w:cs="Times New Roman"/>
          <w:b/>
          <w:sz w:val="24"/>
          <w:szCs w:val="24"/>
          <w:lang w:eastAsia="en-US"/>
        </w:rPr>
      </w:pPr>
      <w:r w:rsidRPr="00A96447">
        <w:rPr>
          <w:rFonts w:ascii="Times New Roman" w:hAnsi="Times New Roman" w:cs="Times New Roman"/>
          <w:sz w:val="24"/>
          <w:szCs w:val="24"/>
          <w:lang w:eastAsia="en-US"/>
        </w:rPr>
        <w:t xml:space="preserve">ЕИК/БУЛСТАТ .................................................. – участник в открита процедура за възлагане на обществена поръчка с предмет: </w:t>
      </w:r>
      <w:r w:rsidRPr="00A96447">
        <w:rPr>
          <w:rFonts w:ascii="Times New Roman" w:eastAsia="Times New Roman" w:hAnsi="Times New Roman" w:cs="Times New Roman"/>
          <w:b/>
          <w:sz w:val="24"/>
          <w:szCs w:val="24"/>
          <w:lang w:eastAsia="en-US"/>
        </w:rPr>
        <w:t xml:space="preserve">„Избор на изпълнител за изпълнение на  СМР на първи етап за „Реконструкция на водопровод по ул. Добруджа“ от   кръстовището на ул. „Възраждане“ /о.т.125/ до края /о.т.330/“, </w:t>
      </w:r>
      <w:r w:rsidR="003C0F02">
        <w:rPr>
          <w:rFonts w:ascii="Times New Roman" w:eastAsia="Times New Roman" w:hAnsi="Times New Roman" w:cs="Times New Roman"/>
          <w:b/>
          <w:sz w:val="24"/>
          <w:szCs w:val="24"/>
          <w:lang w:eastAsia="en-US"/>
        </w:rPr>
        <w:t>п</w:t>
      </w:r>
      <w:r w:rsidRPr="00A96447">
        <w:rPr>
          <w:rFonts w:ascii="Times New Roman" w:eastAsia="Times New Roman" w:hAnsi="Times New Roman" w:cs="Times New Roman"/>
          <w:b/>
          <w:sz w:val="24"/>
          <w:szCs w:val="24"/>
          <w:lang w:eastAsia="en-US"/>
        </w:rPr>
        <w:t>о проект  „Реконструкция на водопровод по ул. „Черни връх“ от кръстовището с ул. „Равно поле“ /о.т.243/ до кръстовището с ул „Въча“ /о.т.358/, по ул. „Възраждане“ от кръстовището с ул. „Добруджа“/ о.т.125/ до края /о.т.88/, по  ул. „Добруджа“ от кръстовището на ул. „Възраждане“ /о.т.125/ до края /о.т.330/, гр. Шабла,  общ. Шабла“</w:t>
      </w:r>
    </w:p>
    <w:p w:rsidR="00A96447" w:rsidRPr="00A96447" w:rsidRDefault="00A96447" w:rsidP="00A96447">
      <w:pPr>
        <w:spacing w:after="0" w:line="240" w:lineRule="auto"/>
        <w:jc w:val="both"/>
        <w:rPr>
          <w:rFonts w:ascii="Times New Roman" w:eastAsia="Times New Roman" w:hAnsi="Times New Roman" w:cs="Times New Roman"/>
          <w:sz w:val="24"/>
          <w:szCs w:val="24"/>
          <w:lang w:eastAsia="ar-SA"/>
        </w:rPr>
      </w:pPr>
    </w:p>
    <w:p w:rsidR="00A96447" w:rsidRPr="00A96447" w:rsidRDefault="00A96447" w:rsidP="00A96447">
      <w:pPr>
        <w:suppressAutoHyphens/>
        <w:spacing w:after="0" w:line="240" w:lineRule="auto"/>
        <w:rPr>
          <w:rFonts w:ascii="Times New Roman" w:eastAsia="Times New Roman" w:hAnsi="Times New Roman" w:cs="Times New Roman"/>
          <w:sz w:val="24"/>
          <w:szCs w:val="24"/>
          <w:lang w:eastAsia="ar-SA"/>
        </w:rPr>
      </w:pPr>
    </w:p>
    <w:p w:rsidR="00A96447" w:rsidRPr="00A96447" w:rsidRDefault="00A96447" w:rsidP="00A96447">
      <w:pPr>
        <w:keepNext/>
        <w:suppressAutoHyphens/>
        <w:spacing w:after="0" w:line="240" w:lineRule="auto"/>
        <w:ind w:right="352"/>
        <w:jc w:val="center"/>
        <w:rPr>
          <w:rFonts w:ascii="Times New Roman" w:eastAsia="Times New Roman" w:hAnsi="Times New Roman" w:cs="Times New Roman"/>
          <w:b/>
          <w:sz w:val="24"/>
          <w:szCs w:val="24"/>
          <w:lang w:eastAsia="ar-SA"/>
        </w:rPr>
      </w:pPr>
      <w:r w:rsidRPr="00A96447">
        <w:rPr>
          <w:rFonts w:ascii="Times New Roman" w:eastAsia="Times New Roman" w:hAnsi="Times New Roman" w:cs="Times New Roman"/>
          <w:b/>
          <w:sz w:val="24"/>
          <w:szCs w:val="24"/>
          <w:lang w:eastAsia="ar-SA"/>
        </w:rPr>
        <w:t>ДЕКЛАРИРАМ:</w:t>
      </w:r>
    </w:p>
    <w:p w:rsidR="00A96447" w:rsidRPr="00A96447" w:rsidRDefault="00A96447" w:rsidP="00A96447">
      <w:pPr>
        <w:suppressAutoHyphens/>
        <w:spacing w:after="0" w:line="240" w:lineRule="auto"/>
        <w:rPr>
          <w:rFonts w:ascii="Times New Roman" w:eastAsia="Times New Roman" w:hAnsi="Times New Roman" w:cs="Times New Roman"/>
          <w:sz w:val="24"/>
          <w:szCs w:val="24"/>
          <w:lang w:eastAsia="ar-SA"/>
        </w:rPr>
      </w:pPr>
    </w:p>
    <w:p w:rsidR="00A96447" w:rsidRPr="00A96447" w:rsidRDefault="00A96447" w:rsidP="00A96447">
      <w:pPr>
        <w:suppressAutoHyphens/>
        <w:spacing w:after="0" w:line="240" w:lineRule="auto"/>
        <w:rPr>
          <w:rFonts w:ascii="Times New Roman" w:eastAsia="Times New Roman" w:hAnsi="Times New Roman" w:cs="Times New Roman"/>
          <w:sz w:val="24"/>
          <w:szCs w:val="24"/>
          <w:lang w:eastAsia="ar-SA"/>
        </w:rPr>
      </w:pPr>
    </w:p>
    <w:p w:rsidR="00A96447" w:rsidRPr="00A96447" w:rsidRDefault="00A96447" w:rsidP="00A96447">
      <w:pPr>
        <w:ind w:firstLine="720"/>
        <w:jc w:val="both"/>
        <w:rPr>
          <w:rFonts w:ascii="Times New Roman" w:eastAsia="Times New Roman" w:hAnsi="Times New Roman" w:cs="Times New Roman"/>
          <w:sz w:val="24"/>
          <w:szCs w:val="24"/>
          <w:lang w:val="ru-RU" w:eastAsia="en-US"/>
        </w:rPr>
      </w:pPr>
      <w:proofErr w:type="spellStart"/>
      <w:r w:rsidRPr="00A96447">
        <w:rPr>
          <w:rFonts w:ascii="Times New Roman" w:eastAsia="Times New Roman" w:hAnsi="Times New Roman" w:cs="Times New Roman"/>
          <w:sz w:val="24"/>
          <w:szCs w:val="24"/>
          <w:lang w:val="ru-RU" w:eastAsia="en-US"/>
        </w:rPr>
        <w:t>Срокът</w:t>
      </w:r>
      <w:proofErr w:type="spellEnd"/>
      <w:r w:rsidRPr="00A96447">
        <w:rPr>
          <w:rFonts w:ascii="Times New Roman" w:eastAsia="Times New Roman" w:hAnsi="Times New Roman" w:cs="Times New Roman"/>
          <w:sz w:val="24"/>
          <w:szCs w:val="24"/>
          <w:lang w:val="ru-RU" w:eastAsia="en-US"/>
        </w:rPr>
        <w:t xml:space="preserve"> на валидност на офертата е</w:t>
      </w:r>
      <w:proofErr w:type="gramStart"/>
      <w:r w:rsidRPr="00A96447">
        <w:rPr>
          <w:rFonts w:ascii="Times New Roman" w:eastAsia="Times New Roman" w:hAnsi="Times New Roman" w:cs="Times New Roman"/>
          <w:sz w:val="24"/>
          <w:szCs w:val="24"/>
          <w:lang w:val="ru-RU" w:eastAsia="en-US"/>
        </w:rPr>
        <w:t xml:space="preserve"> ......... (.............) </w:t>
      </w:r>
      <w:proofErr w:type="spellStart"/>
      <w:proofErr w:type="gramEnd"/>
      <w:r w:rsidRPr="00A96447">
        <w:rPr>
          <w:rFonts w:ascii="Times New Roman" w:eastAsia="Times New Roman" w:hAnsi="Times New Roman" w:cs="Times New Roman"/>
          <w:sz w:val="24"/>
          <w:szCs w:val="24"/>
          <w:lang w:val="ru-RU" w:eastAsia="en-US"/>
        </w:rPr>
        <w:t>месеца</w:t>
      </w:r>
      <w:proofErr w:type="spellEnd"/>
      <w:r w:rsidRPr="00A96447">
        <w:rPr>
          <w:rFonts w:ascii="Times New Roman" w:eastAsia="Times New Roman" w:hAnsi="Times New Roman" w:cs="Times New Roman"/>
          <w:sz w:val="24"/>
          <w:szCs w:val="24"/>
          <w:lang w:val="ru-RU" w:eastAsia="en-US"/>
        </w:rPr>
        <w:t>, считано от крайния срок за получаване на оферти.</w:t>
      </w:r>
    </w:p>
    <w:p w:rsidR="00A96447" w:rsidRPr="00A96447" w:rsidRDefault="00A96447" w:rsidP="00A96447">
      <w:pPr>
        <w:ind w:firstLine="720"/>
        <w:jc w:val="both"/>
        <w:rPr>
          <w:rFonts w:ascii="Times New Roman" w:hAnsi="Times New Roman" w:cs="Times New Roman"/>
          <w:i/>
          <w:sz w:val="24"/>
          <w:szCs w:val="24"/>
          <w:lang w:eastAsia="en-US"/>
        </w:rPr>
      </w:pPr>
      <w:r w:rsidRPr="00A96447">
        <w:rPr>
          <w:rFonts w:ascii="Times New Roman" w:hAnsi="Times New Roman" w:cs="Times New Roman"/>
          <w:b/>
          <w:i/>
          <w:sz w:val="24"/>
          <w:szCs w:val="24"/>
          <w:lang w:eastAsia="en-US"/>
        </w:rPr>
        <w:t>Забележка:</w:t>
      </w:r>
      <w:r w:rsidRPr="00A96447">
        <w:rPr>
          <w:rFonts w:ascii="Times New Roman" w:hAnsi="Times New Roman" w:cs="Times New Roman"/>
          <w:i/>
          <w:sz w:val="24"/>
          <w:szCs w:val="24"/>
          <w:lang w:eastAsia="en-US"/>
        </w:rPr>
        <w:t xml:space="preserve"> Срокът на валидност на офертата не може да бъде по-малък от </w:t>
      </w:r>
      <w:r w:rsidR="004700F8">
        <w:rPr>
          <w:rFonts w:ascii="Times New Roman" w:hAnsi="Times New Roman" w:cs="Times New Roman"/>
          <w:i/>
          <w:sz w:val="24"/>
          <w:szCs w:val="24"/>
          <w:lang w:eastAsia="en-US"/>
        </w:rPr>
        <w:t>6</w:t>
      </w:r>
      <w:r w:rsidRPr="00A96447">
        <w:rPr>
          <w:rFonts w:ascii="Times New Roman" w:hAnsi="Times New Roman" w:cs="Times New Roman"/>
          <w:i/>
          <w:sz w:val="24"/>
          <w:szCs w:val="24"/>
          <w:lang w:eastAsia="en-US"/>
        </w:rPr>
        <w:t xml:space="preserve"> (</w:t>
      </w:r>
      <w:r w:rsidR="004700F8">
        <w:rPr>
          <w:rFonts w:ascii="Times New Roman" w:hAnsi="Times New Roman" w:cs="Times New Roman"/>
          <w:i/>
          <w:sz w:val="24"/>
          <w:szCs w:val="24"/>
          <w:lang w:eastAsia="en-US"/>
        </w:rPr>
        <w:t>шест</w:t>
      </w:r>
      <w:r w:rsidRPr="00A96447">
        <w:rPr>
          <w:rFonts w:ascii="Times New Roman" w:hAnsi="Times New Roman" w:cs="Times New Roman"/>
          <w:i/>
          <w:sz w:val="24"/>
          <w:szCs w:val="24"/>
          <w:lang w:eastAsia="en-US"/>
        </w:rPr>
        <w:t xml:space="preserve">) </w:t>
      </w:r>
      <w:r w:rsidR="004700F8">
        <w:rPr>
          <w:rFonts w:ascii="Times New Roman" w:hAnsi="Times New Roman" w:cs="Times New Roman"/>
          <w:i/>
          <w:sz w:val="24"/>
          <w:szCs w:val="24"/>
          <w:lang w:eastAsia="en-US"/>
        </w:rPr>
        <w:t>месеца</w:t>
      </w:r>
      <w:bookmarkStart w:id="0" w:name="_GoBack"/>
      <w:bookmarkEnd w:id="0"/>
      <w:r w:rsidRPr="00A96447">
        <w:rPr>
          <w:rFonts w:ascii="Times New Roman" w:hAnsi="Times New Roman" w:cs="Times New Roman"/>
          <w:i/>
          <w:sz w:val="24"/>
          <w:szCs w:val="24"/>
          <w:lang w:eastAsia="en-US"/>
        </w:rPr>
        <w:t xml:space="preserve"> , считано от крайния срок за получаване на оферти.</w:t>
      </w:r>
    </w:p>
    <w:p w:rsidR="00A96447" w:rsidRPr="00A96447" w:rsidRDefault="00A96447" w:rsidP="00A96447">
      <w:pPr>
        <w:suppressAutoHyphens/>
        <w:spacing w:after="0" w:line="240" w:lineRule="auto"/>
        <w:rPr>
          <w:rFonts w:ascii="Times New Roman" w:eastAsia="Times New Roman" w:hAnsi="Times New Roman" w:cs="Times New Roman"/>
          <w:sz w:val="24"/>
          <w:szCs w:val="24"/>
          <w:lang w:eastAsia="ar-SA"/>
        </w:rPr>
      </w:pPr>
    </w:p>
    <w:p w:rsidR="00A96447" w:rsidRPr="00A96447" w:rsidRDefault="00A96447" w:rsidP="00A96447">
      <w:pPr>
        <w:suppressAutoHyphens/>
        <w:spacing w:after="0" w:line="240" w:lineRule="auto"/>
        <w:rPr>
          <w:rFonts w:ascii="Times New Roman" w:eastAsia="Times New Roman" w:hAnsi="Times New Roman" w:cs="Times New Roman"/>
          <w:sz w:val="24"/>
          <w:szCs w:val="24"/>
          <w:lang w:eastAsia="ar-SA"/>
        </w:rPr>
      </w:pPr>
    </w:p>
    <w:p w:rsidR="00A96447" w:rsidRPr="00A96447" w:rsidRDefault="00A96447" w:rsidP="00A96447">
      <w:pPr>
        <w:suppressAutoHyphens/>
        <w:spacing w:after="0" w:line="240" w:lineRule="auto"/>
        <w:rPr>
          <w:rFonts w:ascii="Times New Roman" w:eastAsia="Times New Roman" w:hAnsi="Times New Roman" w:cs="Times New Roman"/>
          <w:sz w:val="28"/>
          <w:szCs w:val="28"/>
          <w:lang w:eastAsia="ar-SA"/>
        </w:rPr>
      </w:pPr>
    </w:p>
    <w:p w:rsidR="00A96447" w:rsidRPr="00A96447" w:rsidRDefault="00A96447" w:rsidP="00A96447">
      <w:pPr>
        <w:suppressAutoHyphens/>
        <w:spacing w:after="0" w:line="240" w:lineRule="auto"/>
        <w:rPr>
          <w:rFonts w:ascii="Times New Roman" w:eastAsia="Times New Roman" w:hAnsi="Times New Roman" w:cs="Times New Roman"/>
          <w:sz w:val="28"/>
          <w:szCs w:val="28"/>
          <w:lang w:eastAsia="ar-SA"/>
        </w:rPr>
      </w:pPr>
    </w:p>
    <w:p w:rsidR="00A96447" w:rsidRPr="00A96447" w:rsidRDefault="00A96447" w:rsidP="00A96447">
      <w:pPr>
        <w:suppressAutoHyphens/>
        <w:spacing w:after="0" w:line="240" w:lineRule="auto"/>
        <w:rPr>
          <w:rFonts w:ascii="Times New Roman" w:eastAsia="Times New Roman" w:hAnsi="Times New Roman" w:cs="Times New Roman"/>
          <w:sz w:val="28"/>
          <w:szCs w:val="28"/>
          <w:lang w:eastAsia="ar-SA"/>
        </w:rPr>
      </w:pPr>
    </w:p>
    <w:tbl>
      <w:tblPr>
        <w:tblW w:w="4299" w:type="pct"/>
        <w:jc w:val="right"/>
        <w:tblLook w:val="0000" w:firstRow="0" w:lastRow="0" w:firstColumn="0" w:lastColumn="0" w:noHBand="0" w:noVBand="0"/>
      </w:tblPr>
      <w:tblGrid>
        <w:gridCol w:w="4031"/>
        <w:gridCol w:w="3955"/>
      </w:tblGrid>
      <w:tr w:rsidR="00A96447" w:rsidRPr="00A96447" w:rsidTr="008B0B9F">
        <w:trPr>
          <w:jc w:val="right"/>
        </w:trPr>
        <w:tc>
          <w:tcPr>
            <w:tcW w:w="2524" w:type="pct"/>
          </w:tcPr>
          <w:p w:rsidR="00A96447" w:rsidRPr="00A96447" w:rsidRDefault="00A96447" w:rsidP="00A96447">
            <w:pPr>
              <w:spacing w:after="0" w:line="360" w:lineRule="auto"/>
              <w:jc w:val="right"/>
              <w:rPr>
                <w:rFonts w:ascii="Times New Roman" w:eastAsia="Times New Roman" w:hAnsi="Times New Roman" w:cs="Times New Roman"/>
                <w:b/>
                <w:sz w:val="24"/>
                <w:szCs w:val="24"/>
                <w:lang w:eastAsia="en-US"/>
              </w:rPr>
            </w:pPr>
            <w:r w:rsidRPr="00A96447">
              <w:rPr>
                <w:rFonts w:ascii="Times New Roman" w:eastAsia="Times New Roman" w:hAnsi="Times New Roman" w:cs="Times New Roman"/>
                <w:b/>
                <w:sz w:val="24"/>
                <w:szCs w:val="24"/>
                <w:lang w:eastAsia="en-US"/>
              </w:rPr>
              <w:t xml:space="preserve">Дата </w:t>
            </w:r>
          </w:p>
        </w:tc>
        <w:tc>
          <w:tcPr>
            <w:tcW w:w="2476" w:type="pct"/>
          </w:tcPr>
          <w:p w:rsidR="00A96447" w:rsidRPr="00A96447" w:rsidRDefault="00A96447" w:rsidP="00A96447">
            <w:pPr>
              <w:spacing w:after="0" w:line="360" w:lineRule="auto"/>
              <w:jc w:val="both"/>
              <w:rPr>
                <w:rFonts w:ascii="Times New Roman" w:eastAsia="Times New Roman" w:hAnsi="Times New Roman" w:cs="Times New Roman"/>
                <w:sz w:val="24"/>
                <w:szCs w:val="24"/>
                <w:lang w:eastAsia="en-US"/>
              </w:rPr>
            </w:pPr>
            <w:r w:rsidRPr="00A96447">
              <w:rPr>
                <w:rFonts w:ascii="Times New Roman" w:eastAsia="Times New Roman" w:hAnsi="Times New Roman" w:cs="Times New Roman"/>
                <w:sz w:val="24"/>
                <w:szCs w:val="24"/>
                <w:lang w:eastAsia="en-US"/>
              </w:rPr>
              <w:t>__________________________</w:t>
            </w:r>
          </w:p>
        </w:tc>
      </w:tr>
      <w:tr w:rsidR="00A96447" w:rsidRPr="00A96447" w:rsidTr="008B0B9F">
        <w:trPr>
          <w:jc w:val="right"/>
        </w:trPr>
        <w:tc>
          <w:tcPr>
            <w:tcW w:w="2524" w:type="pct"/>
          </w:tcPr>
          <w:p w:rsidR="00A96447" w:rsidRPr="00A96447" w:rsidRDefault="00A96447" w:rsidP="00A96447">
            <w:pPr>
              <w:spacing w:after="0" w:line="360" w:lineRule="auto"/>
              <w:jc w:val="right"/>
              <w:rPr>
                <w:rFonts w:ascii="Times New Roman" w:eastAsia="Times New Roman" w:hAnsi="Times New Roman" w:cs="Times New Roman"/>
                <w:b/>
                <w:sz w:val="24"/>
                <w:szCs w:val="24"/>
                <w:lang w:eastAsia="en-US"/>
              </w:rPr>
            </w:pPr>
            <w:r w:rsidRPr="00A96447">
              <w:rPr>
                <w:rFonts w:ascii="Times New Roman" w:eastAsia="Times New Roman" w:hAnsi="Times New Roman" w:cs="Times New Roman"/>
                <w:b/>
                <w:sz w:val="24"/>
                <w:szCs w:val="24"/>
                <w:lang w:eastAsia="en-US"/>
              </w:rPr>
              <w:t>Подпис и печат</w:t>
            </w:r>
          </w:p>
        </w:tc>
        <w:tc>
          <w:tcPr>
            <w:tcW w:w="2476" w:type="pct"/>
          </w:tcPr>
          <w:p w:rsidR="00A96447" w:rsidRPr="00A96447" w:rsidRDefault="00A96447" w:rsidP="00A96447">
            <w:pPr>
              <w:spacing w:after="0" w:line="360" w:lineRule="auto"/>
              <w:jc w:val="both"/>
              <w:rPr>
                <w:rFonts w:ascii="Times New Roman" w:eastAsia="Times New Roman" w:hAnsi="Times New Roman" w:cs="Times New Roman"/>
                <w:sz w:val="24"/>
                <w:szCs w:val="24"/>
                <w:lang w:eastAsia="en-US"/>
              </w:rPr>
            </w:pPr>
            <w:r w:rsidRPr="00A96447">
              <w:rPr>
                <w:rFonts w:ascii="Times New Roman" w:eastAsia="Times New Roman" w:hAnsi="Times New Roman" w:cs="Times New Roman"/>
                <w:sz w:val="24"/>
                <w:szCs w:val="24"/>
                <w:lang w:eastAsia="en-US"/>
              </w:rPr>
              <w:t>__________________________</w:t>
            </w:r>
          </w:p>
        </w:tc>
      </w:tr>
      <w:tr w:rsidR="00A96447" w:rsidRPr="00A96447" w:rsidTr="008B0B9F">
        <w:trPr>
          <w:jc w:val="right"/>
        </w:trPr>
        <w:tc>
          <w:tcPr>
            <w:tcW w:w="2524" w:type="pct"/>
          </w:tcPr>
          <w:p w:rsidR="00A96447" w:rsidRPr="00A96447" w:rsidRDefault="00A96447" w:rsidP="00A96447">
            <w:pPr>
              <w:spacing w:after="0" w:line="360" w:lineRule="auto"/>
              <w:jc w:val="right"/>
              <w:rPr>
                <w:rFonts w:ascii="Times New Roman" w:eastAsia="Times New Roman" w:hAnsi="Times New Roman" w:cs="Times New Roman"/>
                <w:b/>
                <w:sz w:val="24"/>
                <w:szCs w:val="24"/>
                <w:lang w:eastAsia="en-US"/>
              </w:rPr>
            </w:pPr>
            <w:r w:rsidRPr="00A96447">
              <w:rPr>
                <w:rFonts w:ascii="Times New Roman" w:eastAsia="Times New Roman" w:hAnsi="Times New Roman" w:cs="Times New Roman"/>
                <w:b/>
                <w:sz w:val="24"/>
                <w:szCs w:val="24"/>
                <w:lang w:eastAsia="en-US"/>
              </w:rPr>
              <w:t>Име и фамилия</w:t>
            </w:r>
          </w:p>
        </w:tc>
        <w:tc>
          <w:tcPr>
            <w:tcW w:w="2476" w:type="pct"/>
          </w:tcPr>
          <w:p w:rsidR="00A96447" w:rsidRPr="00A96447" w:rsidRDefault="00A96447" w:rsidP="00A96447">
            <w:pPr>
              <w:spacing w:after="0" w:line="360" w:lineRule="auto"/>
              <w:jc w:val="both"/>
              <w:rPr>
                <w:rFonts w:ascii="Times New Roman" w:eastAsia="Times New Roman" w:hAnsi="Times New Roman" w:cs="Times New Roman"/>
                <w:sz w:val="24"/>
                <w:szCs w:val="24"/>
                <w:lang w:eastAsia="en-US"/>
              </w:rPr>
            </w:pPr>
            <w:r w:rsidRPr="00A96447">
              <w:rPr>
                <w:rFonts w:ascii="Times New Roman" w:eastAsia="Times New Roman" w:hAnsi="Times New Roman" w:cs="Times New Roman"/>
                <w:sz w:val="24"/>
                <w:szCs w:val="24"/>
                <w:lang w:eastAsia="en-US"/>
              </w:rPr>
              <w:t>__________________________</w:t>
            </w:r>
          </w:p>
        </w:tc>
      </w:tr>
      <w:tr w:rsidR="00A96447" w:rsidRPr="00A96447" w:rsidTr="008B0B9F">
        <w:trPr>
          <w:jc w:val="right"/>
        </w:trPr>
        <w:tc>
          <w:tcPr>
            <w:tcW w:w="2524" w:type="pct"/>
          </w:tcPr>
          <w:p w:rsidR="00A96447" w:rsidRPr="00A96447" w:rsidRDefault="00A96447" w:rsidP="00A96447">
            <w:pPr>
              <w:spacing w:after="0" w:line="360" w:lineRule="auto"/>
              <w:jc w:val="right"/>
              <w:rPr>
                <w:rFonts w:ascii="Times New Roman" w:eastAsia="Times New Roman" w:hAnsi="Times New Roman" w:cs="Times New Roman"/>
                <w:b/>
                <w:sz w:val="24"/>
                <w:szCs w:val="24"/>
                <w:lang w:eastAsia="en-US"/>
              </w:rPr>
            </w:pPr>
            <w:r w:rsidRPr="00A96447">
              <w:rPr>
                <w:rFonts w:ascii="Times New Roman" w:eastAsia="Times New Roman" w:hAnsi="Times New Roman" w:cs="Times New Roman"/>
                <w:b/>
                <w:sz w:val="24"/>
                <w:szCs w:val="24"/>
                <w:lang w:eastAsia="en-US"/>
              </w:rPr>
              <w:t xml:space="preserve">Длъжност </w:t>
            </w:r>
          </w:p>
        </w:tc>
        <w:tc>
          <w:tcPr>
            <w:tcW w:w="2476" w:type="pct"/>
          </w:tcPr>
          <w:p w:rsidR="00A96447" w:rsidRPr="00A96447" w:rsidRDefault="00A96447" w:rsidP="00A96447">
            <w:pPr>
              <w:spacing w:after="0" w:line="360" w:lineRule="auto"/>
              <w:jc w:val="both"/>
              <w:rPr>
                <w:rFonts w:ascii="Times New Roman" w:eastAsia="Times New Roman" w:hAnsi="Times New Roman" w:cs="Times New Roman"/>
                <w:sz w:val="24"/>
                <w:szCs w:val="24"/>
                <w:lang w:eastAsia="en-US"/>
              </w:rPr>
            </w:pPr>
            <w:r w:rsidRPr="00A96447">
              <w:rPr>
                <w:rFonts w:ascii="Times New Roman" w:eastAsia="Times New Roman" w:hAnsi="Times New Roman" w:cs="Times New Roman"/>
                <w:sz w:val="24"/>
                <w:szCs w:val="24"/>
                <w:lang w:eastAsia="en-US"/>
              </w:rPr>
              <w:t>__________________________</w:t>
            </w:r>
          </w:p>
        </w:tc>
      </w:tr>
    </w:tbl>
    <w:p w:rsidR="00A96447" w:rsidRDefault="00A96447" w:rsidP="00A96447">
      <w:pPr>
        <w:spacing w:before="240" w:after="60" w:line="240" w:lineRule="auto"/>
        <w:outlineLvl w:val="5"/>
        <w:rPr>
          <w:rFonts w:ascii="Times New Roman" w:eastAsia="Times New Roman" w:hAnsi="Times New Roman" w:cs="Times New Roman"/>
          <w:b/>
          <w:bCs/>
          <w:i/>
          <w:sz w:val="24"/>
          <w:szCs w:val="24"/>
          <w:lang w:val="ru-RU" w:eastAsia="en-US"/>
        </w:rPr>
      </w:pPr>
    </w:p>
    <w:p w:rsidR="0095379F" w:rsidRPr="0056713E" w:rsidRDefault="0095379F" w:rsidP="008E5613">
      <w:pPr>
        <w:autoSpaceDE w:val="0"/>
        <w:autoSpaceDN w:val="0"/>
        <w:adjustRightInd w:val="0"/>
        <w:spacing w:after="0" w:line="240" w:lineRule="auto"/>
        <w:rPr>
          <w:rFonts w:ascii="Times New Roman" w:eastAsia="Times New Roman" w:hAnsi="Times New Roman" w:cs="Times New Roman"/>
          <w:b/>
          <w:color w:val="000000"/>
          <w:sz w:val="24"/>
          <w:szCs w:val="24"/>
          <w:lang w:val="en-US" w:eastAsia="en-US"/>
        </w:rPr>
      </w:pPr>
    </w:p>
    <w:p w:rsidR="00DE05AF" w:rsidRDefault="00FD48FB" w:rsidP="008E5613">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lastRenderedPageBreak/>
        <w:t xml:space="preserve"> </w:t>
      </w:r>
    </w:p>
    <w:p w:rsidR="00FD48FB" w:rsidRPr="00644D28" w:rsidRDefault="00FD48FB" w:rsidP="00CB6E65">
      <w:pPr>
        <w:autoSpaceDE w:val="0"/>
        <w:autoSpaceDN w:val="0"/>
        <w:adjustRightInd w:val="0"/>
        <w:spacing w:after="0" w:line="240" w:lineRule="auto"/>
        <w:jc w:val="right"/>
        <w:rPr>
          <w:rFonts w:ascii="Times New Roman" w:hAnsi="Times New Roman" w:cs="Times New Roman"/>
          <w:b/>
          <w:bCs/>
          <w:sz w:val="24"/>
          <w:szCs w:val="24"/>
          <w:lang w:val="en-US"/>
        </w:rPr>
      </w:pPr>
      <w:r w:rsidRPr="00A96447">
        <w:rPr>
          <w:rFonts w:ascii="Times New Roman" w:hAnsi="Times New Roman" w:cs="Times New Roman"/>
          <w:b/>
          <w:bCs/>
          <w:i/>
          <w:iCs/>
          <w:sz w:val="24"/>
          <w:szCs w:val="24"/>
        </w:rPr>
        <w:t>Образец</w:t>
      </w:r>
      <w:r w:rsidRPr="00A96447">
        <w:rPr>
          <w:rFonts w:ascii="Times New Roman" w:hAnsi="Times New Roman" w:cs="Times New Roman"/>
          <w:b/>
          <w:bCs/>
          <w:sz w:val="24"/>
          <w:szCs w:val="24"/>
        </w:rPr>
        <w:t xml:space="preserve"> </w:t>
      </w:r>
      <w:r w:rsidRPr="00A96447">
        <w:rPr>
          <w:rFonts w:ascii="Times New Roman" w:hAnsi="Times New Roman" w:cs="Times New Roman"/>
          <w:b/>
          <w:bCs/>
          <w:i/>
          <w:iCs/>
          <w:sz w:val="24"/>
          <w:szCs w:val="24"/>
        </w:rPr>
        <w:t xml:space="preserve"> №</w:t>
      </w:r>
      <w:r w:rsidR="00A96447" w:rsidRPr="00A96447">
        <w:rPr>
          <w:rFonts w:ascii="Times New Roman" w:hAnsi="Times New Roman" w:cs="Times New Roman"/>
          <w:b/>
          <w:bCs/>
          <w:i/>
          <w:iCs/>
          <w:sz w:val="24"/>
          <w:szCs w:val="24"/>
        </w:rPr>
        <w:t xml:space="preserve"> </w:t>
      </w:r>
      <w:r w:rsidR="00644D28">
        <w:rPr>
          <w:rFonts w:ascii="Times New Roman" w:hAnsi="Times New Roman" w:cs="Times New Roman"/>
          <w:b/>
          <w:bCs/>
          <w:i/>
          <w:iCs/>
          <w:sz w:val="24"/>
          <w:szCs w:val="24"/>
          <w:lang w:val="en-US"/>
        </w:rPr>
        <w:t>9</w:t>
      </w:r>
    </w:p>
    <w:p w:rsidR="00FD48FB" w:rsidRPr="00A96447" w:rsidRDefault="00FD48FB" w:rsidP="00CE33DA">
      <w:pPr>
        <w:widowControl w:val="0"/>
        <w:autoSpaceDE w:val="0"/>
        <w:autoSpaceDN w:val="0"/>
        <w:adjustRightInd w:val="0"/>
        <w:spacing w:after="0" w:line="240" w:lineRule="auto"/>
        <w:ind w:left="5760" w:firstLine="720"/>
        <w:rPr>
          <w:rFonts w:ascii="Times New Roman" w:hAnsi="Times New Roman" w:cs="Times New Roman"/>
          <w:b/>
          <w:bCs/>
          <w:sz w:val="24"/>
          <w:szCs w:val="24"/>
        </w:rPr>
      </w:pPr>
    </w:p>
    <w:p w:rsidR="00FD48FB" w:rsidRPr="00A96447" w:rsidRDefault="00FD48FB" w:rsidP="00703CD9">
      <w:pPr>
        <w:widowControl w:val="0"/>
        <w:autoSpaceDE w:val="0"/>
        <w:autoSpaceDN w:val="0"/>
        <w:adjustRightInd w:val="0"/>
        <w:spacing w:after="0" w:line="240" w:lineRule="auto"/>
        <w:rPr>
          <w:rFonts w:ascii="Times New Roman" w:hAnsi="Times New Roman" w:cs="Times New Roman"/>
          <w:b/>
          <w:bCs/>
          <w:sz w:val="24"/>
          <w:szCs w:val="24"/>
        </w:rPr>
      </w:pPr>
      <w:r w:rsidRPr="00A96447">
        <w:rPr>
          <w:rFonts w:ascii="Times New Roman" w:hAnsi="Times New Roman" w:cs="Times New Roman"/>
          <w:b/>
          <w:bCs/>
          <w:sz w:val="24"/>
          <w:szCs w:val="24"/>
        </w:rPr>
        <w:t>ДО:</w:t>
      </w:r>
    </w:p>
    <w:p w:rsidR="00FD48FB" w:rsidRPr="00A96447" w:rsidRDefault="00FD48FB" w:rsidP="00703CD9">
      <w:pPr>
        <w:widowControl w:val="0"/>
        <w:autoSpaceDE w:val="0"/>
        <w:autoSpaceDN w:val="0"/>
        <w:adjustRightInd w:val="0"/>
        <w:spacing w:after="0" w:line="240" w:lineRule="auto"/>
        <w:rPr>
          <w:rFonts w:ascii="Times New Roman" w:hAnsi="Times New Roman" w:cs="Times New Roman"/>
          <w:b/>
          <w:bCs/>
          <w:sz w:val="24"/>
          <w:szCs w:val="24"/>
        </w:rPr>
      </w:pPr>
      <w:r w:rsidRPr="00A96447">
        <w:rPr>
          <w:rFonts w:ascii="Times New Roman" w:hAnsi="Times New Roman" w:cs="Times New Roman"/>
          <w:b/>
          <w:bCs/>
          <w:sz w:val="24"/>
          <w:szCs w:val="24"/>
        </w:rPr>
        <w:t>ОБЩИНА ШАБЛА</w:t>
      </w:r>
    </w:p>
    <w:p w:rsidR="00FD48FB" w:rsidRPr="00A96447" w:rsidRDefault="00FD48FB" w:rsidP="00703CD9">
      <w:pPr>
        <w:spacing w:after="0" w:line="240" w:lineRule="auto"/>
        <w:ind w:right="-337"/>
        <w:rPr>
          <w:rFonts w:ascii="Times New Roman" w:hAnsi="Times New Roman" w:cs="Times New Roman"/>
          <w:b/>
          <w:bCs/>
          <w:sz w:val="24"/>
          <w:szCs w:val="24"/>
        </w:rPr>
      </w:pPr>
      <w:r w:rsidRPr="00A96447">
        <w:rPr>
          <w:rFonts w:ascii="Times New Roman" w:hAnsi="Times New Roman" w:cs="Times New Roman"/>
          <w:b/>
          <w:bCs/>
          <w:sz w:val="24"/>
          <w:szCs w:val="24"/>
        </w:rPr>
        <w:t>УЛ. “РАВНО ПОЛЕ” № 35</w:t>
      </w:r>
    </w:p>
    <w:p w:rsidR="00FD48FB" w:rsidRPr="00A96447" w:rsidRDefault="00FD48FB" w:rsidP="00CE33DA">
      <w:pPr>
        <w:spacing w:after="0" w:line="240" w:lineRule="auto"/>
        <w:rPr>
          <w:rFonts w:ascii="Times New Roman" w:hAnsi="Times New Roman" w:cs="Times New Roman"/>
          <w:b/>
          <w:bCs/>
          <w:sz w:val="24"/>
          <w:szCs w:val="24"/>
        </w:rPr>
      </w:pPr>
    </w:p>
    <w:p w:rsidR="00FD48FB" w:rsidRPr="00A96447" w:rsidRDefault="00FD48FB" w:rsidP="00CE33DA">
      <w:pPr>
        <w:spacing w:after="0" w:line="240" w:lineRule="auto"/>
        <w:rPr>
          <w:rFonts w:ascii="Times New Roman" w:hAnsi="Times New Roman" w:cs="Times New Roman"/>
          <w:b/>
          <w:bCs/>
          <w:sz w:val="24"/>
          <w:szCs w:val="24"/>
        </w:rPr>
      </w:pPr>
    </w:p>
    <w:p w:rsidR="00CB6E65" w:rsidRPr="00A96447" w:rsidRDefault="00CB6E65" w:rsidP="00CE33DA">
      <w:pPr>
        <w:spacing w:after="0" w:line="240" w:lineRule="auto"/>
        <w:rPr>
          <w:rFonts w:ascii="Times New Roman" w:hAnsi="Times New Roman" w:cs="Times New Roman"/>
          <w:b/>
          <w:bCs/>
          <w:sz w:val="24"/>
          <w:szCs w:val="24"/>
        </w:rPr>
      </w:pPr>
    </w:p>
    <w:p w:rsidR="00FD48FB" w:rsidRPr="00A96447" w:rsidRDefault="00FD48FB" w:rsidP="00CE33DA">
      <w:pPr>
        <w:spacing w:after="0" w:line="240" w:lineRule="auto"/>
        <w:rPr>
          <w:rFonts w:ascii="Times New Roman" w:hAnsi="Times New Roman" w:cs="Times New Roman"/>
          <w:b/>
          <w:bCs/>
          <w:sz w:val="24"/>
          <w:szCs w:val="24"/>
        </w:rPr>
      </w:pPr>
    </w:p>
    <w:p w:rsidR="00FD48FB" w:rsidRPr="00A96447" w:rsidRDefault="00FD48FB" w:rsidP="00CE33DA">
      <w:pPr>
        <w:spacing w:after="0" w:line="240" w:lineRule="auto"/>
        <w:jc w:val="center"/>
        <w:rPr>
          <w:rFonts w:ascii="Times New Roman" w:hAnsi="Times New Roman" w:cs="Times New Roman"/>
          <w:b/>
          <w:bCs/>
          <w:sz w:val="24"/>
          <w:szCs w:val="24"/>
        </w:rPr>
      </w:pPr>
      <w:r w:rsidRPr="00A96447">
        <w:rPr>
          <w:rFonts w:ascii="Times New Roman" w:hAnsi="Times New Roman" w:cs="Times New Roman"/>
          <w:b/>
          <w:bCs/>
          <w:sz w:val="24"/>
          <w:szCs w:val="24"/>
        </w:rPr>
        <w:t>ЦЕНОВО ПРЕДЛОЖЕНИЕ</w:t>
      </w:r>
    </w:p>
    <w:p w:rsidR="00FD48FB" w:rsidRPr="00A96447" w:rsidRDefault="00FD48FB" w:rsidP="00CE33DA">
      <w:pPr>
        <w:spacing w:after="0" w:line="240" w:lineRule="auto"/>
        <w:jc w:val="center"/>
        <w:rPr>
          <w:rFonts w:ascii="Times New Roman" w:hAnsi="Times New Roman" w:cs="Times New Roman"/>
          <w:b/>
          <w:bCs/>
          <w:sz w:val="24"/>
          <w:szCs w:val="24"/>
        </w:rPr>
      </w:pPr>
    </w:p>
    <w:p w:rsidR="00FD48FB" w:rsidRPr="00A96447" w:rsidRDefault="00FD48FB" w:rsidP="00A96447">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A96447">
        <w:rPr>
          <w:rFonts w:ascii="Times New Roman" w:hAnsi="Times New Roman" w:cs="Times New Roman"/>
          <w:sz w:val="24"/>
          <w:szCs w:val="24"/>
        </w:rPr>
        <w:t>за участие в открита процедура за възлагане на обществена поръчка</w:t>
      </w:r>
      <w:r w:rsidRPr="00A96447">
        <w:rPr>
          <w:rFonts w:ascii="Times New Roman" w:hAnsi="Times New Roman" w:cs="Times New Roman"/>
          <w:b/>
          <w:bCs/>
          <w:sz w:val="24"/>
          <w:szCs w:val="24"/>
        </w:rPr>
        <w:t xml:space="preserve"> </w:t>
      </w:r>
      <w:r w:rsidRPr="00A96447">
        <w:rPr>
          <w:rFonts w:ascii="Times New Roman" w:hAnsi="Times New Roman" w:cs="Times New Roman"/>
          <w:sz w:val="24"/>
          <w:szCs w:val="24"/>
        </w:rPr>
        <w:t>с предмет:</w:t>
      </w:r>
      <w:r w:rsidR="00A96447" w:rsidRPr="00A96447">
        <w:rPr>
          <w:rFonts w:ascii="Times New Roman" w:hAnsi="Times New Roman" w:cs="Times New Roman"/>
          <w:b/>
          <w:bCs/>
          <w:i/>
          <w:sz w:val="24"/>
          <w:szCs w:val="24"/>
        </w:rPr>
        <w:t xml:space="preserve"> </w:t>
      </w:r>
      <w:r w:rsidR="00A96447" w:rsidRPr="00A96447">
        <w:rPr>
          <w:rFonts w:ascii="Times New Roman" w:hAnsi="Times New Roman" w:cs="Times New Roman"/>
          <w:b/>
          <w:bCs/>
          <w:sz w:val="24"/>
          <w:szCs w:val="24"/>
        </w:rPr>
        <w:t xml:space="preserve">„Избор на изпълнител за изпълнение на </w:t>
      </w:r>
      <w:r w:rsidR="00A96447" w:rsidRPr="00A96447">
        <w:rPr>
          <w:rFonts w:ascii="Times New Roman" w:hAnsi="Times New Roman" w:cs="Times New Roman"/>
          <w:b/>
          <w:bCs/>
          <w:sz w:val="24"/>
          <w:szCs w:val="24"/>
          <w:lang w:val="ru-RU"/>
        </w:rPr>
        <w:t xml:space="preserve"> СМР на първи етап за </w:t>
      </w:r>
      <w:r w:rsidR="00A96447" w:rsidRPr="00A96447">
        <w:rPr>
          <w:rFonts w:ascii="Times New Roman" w:hAnsi="Times New Roman" w:cs="Times New Roman"/>
          <w:b/>
          <w:bCs/>
          <w:sz w:val="24"/>
          <w:szCs w:val="24"/>
        </w:rPr>
        <w:t>„</w:t>
      </w:r>
      <w:r w:rsidR="00A96447" w:rsidRPr="00A96447">
        <w:rPr>
          <w:rFonts w:ascii="Times New Roman" w:hAnsi="Times New Roman" w:cs="Times New Roman"/>
          <w:b/>
          <w:bCs/>
          <w:sz w:val="24"/>
          <w:szCs w:val="24"/>
          <w:lang w:val="ru-RU"/>
        </w:rPr>
        <w:t xml:space="preserve">Реконструкция на водопровод по ул. </w:t>
      </w:r>
      <w:proofErr w:type="gramStart"/>
      <w:r w:rsidR="00A96447" w:rsidRPr="00A96447">
        <w:rPr>
          <w:rFonts w:ascii="Times New Roman" w:hAnsi="Times New Roman" w:cs="Times New Roman"/>
          <w:b/>
          <w:bCs/>
          <w:sz w:val="24"/>
          <w:szCs w:val="24"/>
          <w:lang w:val="ru-RU"/>
        </w:rPr>
        <w:t>Добруджа</w:t>
      </w:r>
      <w:r w:rsidR="00A96447" w:rsidRPr="00A96447">
        <w:rPr>
          <w:rFonts w:ascii="Times New Roman" w:hAnsi="Times New Roman" w:cs="Times New Roman"/>
          <w:b/>
          <w:bCs/>
          <w:sz w:val="24"/>
          <w:szCs w:val="24"/>
        </w:rPr>
        <w:t>“</w:t>
      </w:r>
      <w:r w:rsidR="00A96447" w:rsidRPr="00A96447">
        <w:rPr>
          <w:rFonts w:ascii="Times New Roman" w:hAnsi="Times New Roman" w:cs="Times New Roman"/>
          <w:b/>
          <w:bCs/>
          <w:sz w:val="24"/>
          <w:szCs w:val="24"/>
          <w:lang w:val="ru-RU"/>
        </w:rPr>
        <w:t xml:space="preserve"> от   </w:t>
      </w:r>
      <w:proofErr w:type="spellStart"/>
      <w:r w:rsidR="00A96447" w:rsidRPr="00A96447">
        <w:rPr>
          <w:rFonts w:ascii="Times New Roman" w:hAnsi="Times New Roman" w:cs="Times New Roman"/>
          <w:b/>
          <w:bCs/>
          <w:sz w:val="24"/>
          <w:szCs w:val="24"/>
          <w:lang w:val="ru-RU"/>
        </w:rPr>
        <w:t>кръстовището</w:t>
      </w:r>
      <w:proofErr w:type="spellEnd"/>
      <w:r w:rsidR="00A96447" w:rsidRPr="00A96447">
        <w:rPr>
          <w:rFonts w:ascii="Times New Roman" w:hAnsi="Times New Roman" w:cs="Times New Roman"/>
          <w:b/>
          <w:bCs/>
          <w:sz w:val="24"/>
          <w:szCs w:val="24"/>
          <w:lang w:val="ru-RU"/>
        </w:rPr>
        <w:t xml:space="preserve"> на ул.</w:t>
      </w:r>
      <w:r w:rsidR="00A96447" w:rsidRPr="00A96447">
        <w:rPr>
          <w:rFonts w:ascii="Times New Roman" w:hAnsi="Times New Roman" w:cs="Times New Roman"/>
          <w:b/>
          <w:bCs/>
          <w:sz w:val="24"/>
          <w:szCs w:val="24"/>
        </w:rPr>
        <w:t xml:space="preserve"> „</w:t>
      </w:r>
      <w:proofErr w:type="spellStart"/>
      <w:r w:rsidR="00A96447" w:rsidRPr="00A96447">
        <w:rPr>
          <w:rFonts w:ascii="Times New Roman" w:hAnsi="Times New Roman" w:cs="Times New Roman"/>
          <w:b/>
          <w:bCs/>
          <w:sz w:val="24"/>
          <w:szCs w:val="24"/>
          <w:lang w:val="ru-RU"/>
        </w:rPr>
        <w:t>Възраждане</w:t>
      </w:r>
      <w:proofErr w:type="spellEnd"/>
      <w:r w:rsidR="00A96447" w:rsidRPr="00A96447">
        <w:rPr>
          <w:rFonts w:ascii="Times New Roman" w:hAnsi="Times New Roman" w:cs="Times New Roman"/>
          <w:b/>
          <w:bCs/>
          <w:sz w:val="24"/>
          <w:szCs w:val="24"/>
        </w:rPr>
        <w:t>“</w:t>
      </w:r>
      <w:r w:rsidR="00A96447" w:rsidRPr="00A96447">
        <w:rPr>
          <w:rFonts w:ascii="Times New Roman" w:hAnsi="Times New Roman" w:cs="Times New Roman"/>
          <w:b/>
          <w:bCs/>
          <w:sz w:val="24"/>
          <w:szCs w:val="24"/>
          <w:lang w:val="ru-RU"/>
        </w:rPr>
        <w:t xml:space="preserve"> /</w:t>
      </w:r>
      <w:proofErr w:type="spellStart"/>
      <w:r w:rsidR="00A96447" w:rsidRPr="00A96447">
        <w:rPr>
          <w:rFonts w:ascii="Times New Roman" w:hAnsi="Times New Roman" w:cs="Times New Roman"/>
          <w:b/>
          <w:bCs/>
          <w:sz w:val="24"/>
          <w:szCs w:val="24"/>
          <w:lang w:val="ru-RU"/>
        </w:rPr>
        <w:t>о.т.125</w:t>
      </w:r>
      <w:proofErr w:type="spellEnd"/>
      <w:r w:rsidR="00A96447" w:rsidRPr="00A96447">
        <w:rPr>
          <w:rFonts w:ascii="Times New Roman" w:hAnsi="Times New Roman" w:cs="Times New Roman"/>
          <w:b/>
          <w:bCs/>
          <w:sz w:val="24"/>
          <w:szCs w:val="24"/>
          <w:lang w:val="ru-RU"/>
        </w:rPr>
        <w:t>/ до края /</w:t>
      </w:r>
      <w:proofErr w:type="spellStart"/>
      <w:r w:rsidR="00A96447" w:rsidRPr="00A96447">
        <w:rPr>
          <w:rFonts w:ascii="Times New Roman" w:hAnsi="Times New Roman" w:cs="Times New Roman"/>
          <w:b/>
          <w:bCs/>
          <w:sz w:val="24"/>
          <w:szCs w:val="24"/>
          <w:lang w:val="ru-RU"/>
        </w:rPr>
        <w:t>о.т.330</w:t>
      </w:r>
      <w:proofErr w:type="spellEnd"/>
      <w:r w:rsidR="00A96447" w:rsidRPr="00A96447">
        <w:rPr>
          <w:rFonts w:ascii="Times New Roman" w:hAnsi="Times New Roman" w:cs="Times New Roman"/>
          <w:b/>
          <w:bCs/>
          <w:sz w:val="24"/>
          <w:szCs w:val="24"/>
          <w:lang w:val="ru-RU"/>
        </w:rPr>
        <w:t>/</w:t>
      </w:r>
      <w:r w:rsidR="00A96447" w:rsidRPr="00A96447">
        <w:rPr>
          <w:rFonts w:ascii="Times New Roman" w:hAnsi="Times New Roman" w:cs="Times New Roman"/>
          <w:b/>
          <w:bCs/>
          <w:sz w:val="24"/>
          <w:szCs w:val="24"/>
        </w:rPr>
        <w:t xml:space="preserve">“, </w:t>
      </w:r>
      <w:r w:rsidR="003C0F02">
        <w:rPr>
          <w:rFonts w:ascii="Times New Roman" w:hAnsi="Times New Roman" w:cs="Times New Roman"/>
          <w:b/>
          <w:bCs/>
          <w:sz w:val="24"/>
          <w:szCs w:val="24"/>
        </w:rPr>
        <w:t>п</w:t>
      </w:r>
      <w:r w:rsidR="00A96447" w:rsidRPr="00A96447">
        <w:rPr>
          <w:rFonts w:ascii="Times New Roman" w:hAnsi="Times New Roman" w:cs="Times New Roman"/>
          <w:b/>
          <w:bCs/>
          <w:sz w:val="24"/>
          <w:szCs w:val="24"/>
        </w:rPr>
        <w:t>о проект  „</w:t>
      </w:r>
      <w:r w:rsidR="00A96447" w:rsidRPr="00A96447">
        <w:rPr>
          <w:rFonts w:ascii="Times New Roman" w:hAnsi="Times New Roman" w:cs="Times New Roman"/>
          <w:b/>
          <w:bCs/>
          <w:sz w:val="24"/>
          <w:szCs w:val="24"/>
          <w:lang w:val="ru-RU"/>
        </w:rPr>
        <w:t xml:space="preserve">Реконструкция на водопровод по ул. </w:t>
      </w:r>
      <w:r w:rsidR="00A96447" w:rsidRPr="00A96447">
        <w:rPr>
          <w:rFonts w:ascii="Times New Roman" w:hAnsi="Times New Roman" w:cs="Times New Roman"/>
          <w:b/>
          <w:bCs/>
          <w:sz w:val="24"/>
          <w:szCs w:val="24"/>
        </w:rPr>
        <w:t>„</w:t>
      </w:r>
      <w:r w:rsidR="00A96447" w:rsidRPr="00A96447">
        <w:rPr>
          <w:rFonts w:ascii="Times New Roman" w:hAnsi="Times New Roman" w:cs="Times New Roman"/>
          <w:b/>
          <w:bCs/>
          <w:sz w:val="24"/>
          <w:szCs w:val="24"/>
          <w:lang w:val="ru-RU"/>
        </w:rPr>
        <w:t xml:space="preserve">Черни </w:t>
      </w:r>
      <w:proofErr w:type="spellStart"/>
      <w:r w:rsidR="00A96447" w:rsidRPr="00A96447">
        <w:rPr>
          <w:rFonts w:ascii="Times New Roman" w:hAnsi="Times New Roman" w:cs="Times New Roman"/>
          <w:b/>
          <w:bCs/>
          <w:sz w:val="24"/>
          <w:szCs w:val="24"/>
          <w:lang w:val="ru-RU"/>
        </w:rPr>
        <w:t>връх</w:t>
      </w:r>
      <w:proofErr w:type="spellEnd"/>
      <w:r w:rsidR="00A96447" w:rsidRPr="00A96447">
        <w:rPr>
          <w:rFonts w:ascii="Times New Roman" w:hAnsi="Times New Roman" w:cs="Times New Roman"/>
          <w:b/>
          <w:bCs/>
          <w:sz w:val="24"/>
          <w:szCs w:val="24"/>
        </w:rPr>
        <w:t>“</w:t>
      </w:r>
      <w:r w:rsidR="00A96447" w:rsidRPr="00A96447">
        <w:rPr>
          <w:rFonts w:ascii="Times New Roman" w:hAnsi="Times New Roman" w:cs="Times New Roman"/>
          <w:b/>
          <w:bCs/>
          <w:sz w:val="24"/>
          <w:szCs w:val="24"/>
          <w:lang w:val="ru-RU"/>
        </w:rPr>
        <w:t xml:space="preserve"> от </w:t>
      </w:r>
      <w:proofErr w:type="spellStart"/>
      <w:r w:rsidR="00A96447" w:rsidRPr="00A96447">
        <w:rPr>
          <w:rFonts w:ascii="Times New Roman" w:hAnsi="Times New Roman" w:cs="Times New Roman"/>
          <w:b/>
          <w:bCs/>
          <w:sz w:val="24"/>
          <w:szCs w:val="24"/>
          <w:lang w:val="ru-RU"/>
        </w:rPr>
        <w:t>кръстовището</w:t>
      </w:r>
      <w:proofErr w:type="spellEnd"/>
      <w:r w:rsidR="00A96447" w:rsidRPr="00A96447">
        <w:rPr>
          <w:rFonts w:ascii="Times New Roman" w:hAnsi="Times New Roman" w:cs="Times New Roman"/>
          <w:b/>
          <w:bCs/>
          <w:sz w:val="24"/>
          <w:szCs w:val="24"/>
          <w:lang w:val="ru-RU"/>
        </w:rPr>
        <w:t xml:space="preserve"> с ул. </w:t>
      </w:r>
      <w:r w:rsidR="00A96447" w:rsidRPr="00A96447">
        <w:rPr>
          <w:rFonts w:ascii="Times New Roman" w:hAnsi="Times New Roman" w:cs="Times New Roman"/>
          <w:b/>
          <w:bCs/>
          <w:sz w:val="24"/>
          <w:szCs w:val="24"/>
        </w:rPr>
        <w:t>„</w:t>
      </w:r>
      <w:r w:rsidR="00A96447" w:rsidRPr="00A96447">
        <w:rPr>
          <w:rFonts w:ascii="Times New Roman" w:hAnsi="Times New Roman" w:cs="Times New Roman"/>
          <w:b/>
          <w:bCs/>
          <w:sz w:val="24"/>
          <w:szCs w:val="24"/>
          <w:lang w:val="ru-RU"/>
        </w:rPr>
        <w:t>Равно поле</w:t>
      </w:r>
      <w:r w:rsidR="00A96447" w:rsidRPr="00A96447">
        <w:rPr>
          <w:rFonts w:ascii="Times New Roman" w:hAnsi="Times New Roman" w:cs="Times New Roman"/>
          <w:b/>
          <w:bCs/>
          <w:sz w:val="24"/>
          <w:szCs w:val="24"/>
        </w:rPr>
        <w:t>“</w:t>
      </w:r>
      <w:r w:rsidR="00A96447" w:rsidRPr="00A96447">
        <w:rPr>
          <w:rFonts w:ascii="Times New Roman" w:hAnsi="Times New Roman" w:cs="Times New Roman"/>
          <w:b/>
          <w:bCs/>
          <w:sz w:val="24"/>
          <w:szCs w:val="24"/>
          <w:lang w:val="ru-RU"/>
        </w:rPr>
        <w:t xml:space="preserve"> /</w:t>
      </w:r>
      <w:proofErr w:type="spellStart"/>
      <w:r w:rsidR="00A96447" w:rsidRPr="00A96447">
        <w:rPr>
          <w:rFonts w:ascii="Times New Roman" w:hAnsi="Times New Roman" w:cs="Times New Roman"/>
          <w:b/>
          <w:bCs/>
          <w:sz w:val="24"/>
          <w:szCs w:val="24"/>
          <w:lang w:val="ru-RU"/>
        </w:rPr>
        <w:t>о.т.243</w:t>
      </w:r>
      <w:proofErr w:type="spellEnd"/>
      <w:r w:rsidR="00A96447" w:rsidRPr="00A96447">
        <w:rPr>
          <w:rFonts w:ascii="Times New Roman" w:hAnsi="Times New Roman" w:cs="Times New Roman"/>
          <w:b/>
          <w:bCs/>
          <w:sz w:val="24"/>
          <w:szCs w:val="24"/>
          <w:lang w:val="ru-RU"/>
        </w:rPr>
        <w:t xml:space="preserve">/ до </w:t>
      </w:r>
      <w:proofErr w:type="spellStart"/>
      <w:r w:rsidR="00A96447" w:rsidRPr="00A96447">
        <w:rPr>
          <w:rFonts w:ascii="Times New Roman" w:hAnsi="Times New Roman" w:cs="Times New Roman"/>
          <w:b/>
          <w:bCs/>
          <w:sz w:val="24"/>
          <w:szCs w:val="24"/>
          <w:lang w:val="ru-RU"/>
        </w:rPr>
        <w:t>кръстовището</w:t>
      </w:r>
      <w:proofErr w:type="spellEnd"/>
      <w:r w:rsidR="00A96447" w:rsidRPr="00A96447">
        <w:rPr>
          <w:rFonts w:ascii="Times New Roman" w:hAnsi="Times New Roman" w:cs="Times New Roman"/>
          <w:b/>
          <w:bCs/>
          <w:sz w:val="24"/>
          <w:szCs w:val="24"/>
          <w:lang w:val="ru-RU"/>
        </w:rPr>
        <w:t xml:space="preserve"> с ул </w:t>
      </w:r>
      <w:r w:rsidR="00A96447" w:rsidRPr="00A96447">
        <w:rPr>
          <w:rFonts w:ascii="Times New Roman" w:hAnsi="Times New Roman" w:cs="Times New Roman"/>
          <w:b/>
          <w:bCs/>
          <w:sz w:val="24"/>
          <w:szCs w:val="24"/>
        </w:rPr>
        <w:t>„</w:t>
      </w:r>
      <w:proofErr w:type="spellStart"/>
      <w:r w:rsidR="00A96447" w:rsidRPr="00A96447">
        <w:rPr>
          <w:rFonts w:ascii="Times New Roman" w:hAnsi="Times New Roman" w:cs="Times New Roman"/>
          <w:b/>
          <w:bCs/>
          <w:sz w:val="24"/>
          <w:szCs w:val="24"/>
          <w:lang w:val="ru-RU"/>
        </w:rPr>
        <w:t>Въча</w:t>
      </w:r>
      <w:proofErr w:type="spellEnd"/>
      <w:r w:rsidR="00A96447" w:rsidRPr="00A96447">
        <w:rPr>
          <w:rFonts w:ascii="Times New Roman" w:hAnsi="Times New Roman" w:cs="Times New Roman"/>
          <w:b/>
          <w:bCs/>
          <w:sz w:val="24"/>
          <w:szCs w:val="24"/>
        </w:rPr>
        <w:t>“</w:t>
      </w:r>
      <w:r w:rsidR="00A96447" w:rsidRPr="00A96447">
        <w:rPr>
          <w:rFonts w:ascii="Times New Roman" w:hAnsi="Times New Roman" w:cs="Times New Roman"/>
          <w:b/>
          <w:bCs/>
          <w:sz w:val="24"/>
          <w:szCs w:val="24"/>
          <w:lang w:val="ru-RU"/>
        </w:rPr>
        <w:t xml:space="preserve"> /</w:t>
      </w:r>
      <w:proofErr w:type="spellStart"/>
      <w:r w:rsidR="00A96447" w:rsidRPr="00A96447">
        <w:rPr>
          <w:rFonts w:ascii="Times New Roman" w:hAnsi="Times New Roman" w:cs="Times New Roman"/>
          <w:b/>
          <w:bCs/>
          <w:sz w:val="24"/>
          <w:szCs w:val="24"/>
          <w:lang w:val="ru-RU"/>
        </w:rPr>
        <w:t>о.т.358</w:t>
      </w:r>
      <w:proofErr w:type="spellEnd"/>
      <w:r w:rsidR="00A96447" w:rsidRPr="00A96447">
        <w:rPr>
          <w:rFonts w:ascii="Times New Roman" w:hAnsi="Times New Roman" w:cs="Times New Roman"/>
          <w:b/>
          <w:bCs/>
          <w:sz w:val="24"/>
          <w:szCs w:val="24"/>
          <w:lang w:val="ru-RU"/>
        </w:rPr>
        <w:t xml:space="preserve">/, по ул. </w:t>
      </w:r>
      <w:r w:rsidR="00A96447" w:rsidRPr="00A96447">
        <w:rPr>
          <w:rFonts w:ascii="Times New Roman" w:hAnsi="Times New Roman" w:cs="Times New Roman"/>
          <w:b/>
          <w:bCs/>
          <w:sz w:val="24"/>
          <w:szCs w:val="24"/>
        </w:rPr>
        <w:t>„</w:t>
      </w:r>
      <w:proofErr w:type="spellStart"/>
      <w:r w:rsidR="00A96447" w:rsidRPr="00A96447">
        <w:rPr>
          <w:rFonts w:ascii="Times New Roman" w:hAnsi="Times New Roman" w:cs="Times New Roman"/>
          <w:b/>
          <w:bCs/>
          <w:sz w:val="24"/>
          <w:szCs w:val="24"/>
          <w:lang w:val="ru-RU"/>
        </w:rPr>
        <w:t>Възраждане</w:t>
      </w:r>
      <w:proofErr w:type="spellEnd"/>
      <w:r w:rsidR="00A96447" w:rsidRPr="00A96447">
        <w:rPr>
          <w:rFonts w:ascii="Times New Roman" w:hAnsi="Times New Roman" w:cs="Times New Roman"/>
          <w:b/>
          <w:bCs/>
          <w:sz w:val="24"/>
          <w:szCs w:val="24"/>
        </w:rPr>
        <w:t>“</w:t>
      </w:r>
      <w:r w:rsidR="00A96447" w:rsidRPr="00A96447">
        <w:rPr>
          <w:rFonts w:ascii="Times New Roman" w:hAnsi="Times New Roman" w:cs="Times New Roman"/>
          <w:b/>
          <w:bCs/>
          <w:sz w:val="24"/>
          <w:szCs w:val="24"/>
          <w:lang w:val="ru-RU"/>
        </w:rPr>
        <w:t xml:space="preserve"> от </w:t>
      </w:r>
      <w:proofErr w:type="spellStart"/>
      <w:r w:rsidR="00A96447" w:rsidRPr="00A96447">
        <w:rPr>
          <w:rFonts w:ascii="Times New Roman" w:hAnsi="Times New Roman" w:cs="Times New Roman"/>
          <w:b/>
          <w:bCs/>
          <w:sz w:val="24"/>
          <w:szCs w:val="24"/>
          <w:lang w:val="ru-RU"/>
        </w:rPr>
        <w:t>кръстовището</w:t>
      </w:r>
      <w:proofErr w:type="spellEnd"/>
      <w:r w:rsidR="00A96447" w:rsidRPr="00A96447">
        <w:rPr>
          <w:rFonts w:ascii="Times New Roman" w:hAnsi="Times New Roman" w:cs="Times New Roman"/>
          <w:b/>
          <w:bCs/>
          <w:sz w:val="24"/>
          <w:szCs w:val="24"/>
          <w:lang w:val="ru-RU"/>
        </w:rPr>
        <w:t xml:space="preserve"> с ул. </w:t>
      </w:r>
      <w:r w:rsidR="00A96447" w:rsidRPr="00A96447">
        <w:rPr>
          <w:rFonts w:ascii="Times New Roman" w:hAnsi="Times New Roman" w:cs="Times New Roman"/>
          <w:b/>
          <w:bCs/>
          <w:sz w:val="24"/>
          <w:szCs w:val="24"/>
        </w:rPr>
        <w:t>„</w:t>
      </w:r>
      <w:r w:rsidR="00A96447" w:rsidRPr="00A96447">
        <w:rPr>
          <w:rFonts w:ascii="Times New Roman" w:hAnsi="Times New Roman" w:cs="Times New Roman"/>
          <w:b/>
          <w:bCs/>
          <w:sz w:val="24"/>
          <w:szCs w:val="24"/>
          <w:lang w:val="ru-RU"/>
        </w:rPr>
        <w:t>Добруджа</w:t>
      </w:r>
      <w:r w:rsidR="00A96447" w:rsidRPr="00A96447">
        <w:rPr>
          <w:rFonts w:ascii="Times New Roman" w:hAnsi="Times New Roman" w:cs="Times New Roman"/>
          <w:b/>
          <w:bCs/>
          <w:sz w:val="24"/>
          <w:szCs w:val="24"/>
        </w:rPr>
        <w:t>“</w:t>
      </w:r>
      <w:r w:rsidR="00A96447" w:rsidRPr="00A96447">
        <w:rPr>
          <w:rFonts w:ascii="Times New Roman" w:hAnsi="Times New Roman" w:cs="Times New Roman"/>
          <w:b/>
          <w:bCs/>
          <w:sz w:val="24"/>
          <w:szCs w:val="24"/>
          <w:lang w:val="ru-RU"/>
        </w:rPr>
        <w:t xml:space="preserve">/ о.т.125/ до края /о.т.88/, по  ул. </w:t>
      </w:r>
      <w:r w:rsidR="00A96447" w:rsidRPr="00A96447">
        <w:rPr>
          <w:rFonts w:ascii="Times New Roman" w:hAnsi="Times New Roman" w:cs="Times New Roman"/>
          <w:b/>
          <w:bCs/>
          <w:sz w:val="24"/>
          <w:szCs w:val="24"/>
        </w:rPr>
        <w:t>„</w:t>
      </w:r>
      <w:r w:rsidR="00A96447" w:rsidRPr="00A96447">
        <w:rPr>
          <w:rFonts w:ascii="Times New Roman" w:hAnsi="Times New Roman" w:cs="Times New Roman"/>
          <w:b/>
          <w:bCs/>
          <w:sz w:val="24"/>
          <w:szCs w:val="24"/>
          <w:lang w:val="ru-RU"/>
        </w:rPr>
        <w:t>Добруджа</w:t>
      </w:r>
      <w:r w:rsidR="00A96447" w:rsidRPr="00A96447">
        <w:rPr>
          <w:rFonts w:ascii="Times New Roman" w:hAnsi="Times New Roman" w:cs="Times New Roman"/>
          <w:b/>
          <w:bCs/>
          <w:sz w:val="24"/>
          <w:szCs w:val="24"/>
        </w:rPr>
        <w:t>“</w:t>
      </w:r>
      <w:r w:rsidR="00A96447" w:rsidRPr="00A96447">
        <w:rPr>
          <w:rFonts w:ascii="Times New Roman" w:hAnsi="Times New Roman" w:cs="Times New Roman"/>
          <w:b/>
          <w:bCs/>
          <w:sz w:val="24"/>
          <w:szCs w:val="24"/>
          <w:lang w:val="ru-RU"/>
        </w:rPr>
        <w:t xml:space="preserve"> от</w:t>
      </w:r>
      <w:proofErr w:type="gramEnd"/>
      <w:r w:rsidR="00A96447" w:rsidRPr="00A96447">
        <w:rPr>
          <w:rFonts w:ascii="Times New Roman" w:hAnsi="Times New Roman" w:cs="Times New Roman"/>
          <w:b/>
          <w:bCs/>
          <w:sz w:val="24"/>
          <w:szCs w:val="24"/>
          <w:lang w:val="ru-RU"/>
        </w:rPr>
        <w:t xml:space="preserve"> </w:t>
      </w:r>
      <w:proofErr w:type="spellStart"/>
      <w:r w:rsidR="00A96447" w:rsidRPr="00A96447">
        <w:rPr>
          <w:rFonts w:ascii="Times New Roman" w:hAnsi="Times New Roman" w:cs="Times New Roman"/>
          <w:b/>
          <w:bCs/>
          <w:sz w:val="24"/>
          <w:szCs w:val="24"/>
          <w:lang w:val="ru-RU"/>
        </w:rPr>
        <w:t>кръстовището</w:t>
      </w:r>
      <w:proofErr w:type="spellEnd"/>
      <w:r w:rsidR="00A96447" w:rsidRPr="00A96447">
        <w:rPr>
          <w:rFonts w:ascii="Times New Roman" w:hAnsi="Times New Roman" w:cs="Times New Roman"/>
          <w:b/>
          <w:bCs/>
          <w:sz w:val="24"/>
          <w:szCs w:val="24"/>
          <w:lang w:val="ru-RU"/>
        </w:rPr>
        <w:t xml:space="preserve"> на ул. </w:t>
      </w:r>
      <w:r w:rsidR="00A96447" w:rsidRPr="00A96447">
        <w:rPr>
          <w:rFonts w:ascii="Times New Roman" w:hAnsi="Times New Roman" w:cs="Times New Roman"/>
          <w:b/>
          <w:bCs/>
          <w:sz w:val="24"/>
          <w:szCs w:val="24"/>
        </w:rPr>
        <w:t>„</w:t>
      </w:r>
      <w:proofErr w:type="spellStart"/>
      <w:r w:rsidR="00A96447" w:rsidRPr="00A96447">
        <w:rPr>
          <w:rFonts w:ascii="Times New Roman" w:hAnsi="Times New Roman" w:cs="Times New Roman"/>
          <w:b/>
          <w:bCs/>
          <w:sz w:val="24"/>
          <w:szCs w:val="24"/>
          <w:lang w:val="ru-RU"/>
        </w:rPr>
        <w:t>Възраждане</w:t>
      </w:r>
      <w:proofErr w:type="spellEnd"/>
      <w:r w:rsidR="00A96447" w:rsidRPr="00A96447">
        <w:rPr>
          <w:rFonts w:ascii="Times New Roman" w:hAnsi="Times New Roman" w:cs="Times New Roman"/>
          <w:b/>
          <w:bCs/>
          <w:sz w:val="24"/>
          <w:szCs w:val="24"/>
        </w:rPr>
        <w:t>“</w:t>
      </w:r>
      <w:r w:rsidR="00A96447" w:rsidRPr="00A96447">
        <w:rPr>
          <w:rFonts w:ascii="Times New Roman" w:hAnsi="Times New Roman" w:cs="Times New Roman"/>
          <w:b/>
          <w:bCs/>
          <w:sz w:val="24"/>
          <w:szCs w:val="24"/>
          <w:lang w:val="ru-RU"/>
        </w:rPr>
        <w:t xml:space="preserve"> /</w:t>
      </w:r>
      <w:proofErr w:type="spellStart"/>
      <w:r w:rsidR="00A96447" w:rsidRPr="00A96447">
        <w:rPr>
          <w:rFonts w:ascii="Times New Roman" w:hAnsi="Times New Roman" w:cs="Times New Roman"/>
          <w:b/>
          <w:bCs/>
          <w:sz w:val="24"/>
          <w:szCs w:val="24"/>
          <w:lang w:val="ru-RU"/>
        </w:rPr>
        <w:t>о.т.125</w:t>
      </w:r>
      <w:proofErr w:type="spellEnd"/>
      <w:r w:rsidR="00A96447" w:rsidRPr="00A96447">
        <w:rPr>
          <w:rFonts w:ascii="Times New Roman" w:hAnsi="Times New Roman" w:cs="Times New Roman"/>
          <w:b/>
          <w:bCs/>
          <w:sz w:val="24"/>
          <w:szCs w:val="24"/>
          <w:lang w:val="ru-RU"/>
        </w:rPr>
        <w:t>/ до края /</w:t>
      </w:r>
      <w:proofErr w:type="spellStart"/>
      <w:r w:rsidR="00A96447" w:rsidRPr="00A96447">
        <w:rPr>
          <w:rFonts w:ascii="Times New Roman" w:hAnsi="Times New Roman" w:cs="Times New Roman"/>
          <w:b/>
          <w:bCs/>
          <w:sz w:val="24"/>
          <w:szCs w:val="24"/>
          <w:lang w:val="ru-RU"/>
        </w:rPr>
        <w:t>о.т.330</w:t>
      </w:r>
      <w:proofErr w:type="spellEnd"/>
      <w:r w:rsidR="00A96447" w:rsidRPr="00A96447">
        <w:rPr>
          <w:rFonts w:ascii="Times New Roman" w:hAnsi="Times New Roman" w:cs="Times New Roman"/>
          <w:b/>
          <w:bCs/>
          <w:sz w:val="24"/>
          <w:szCs w:val="24"/>
          <w:lang w:val="ru-RU"/>
        </w:rPr>
        <w:t xml:space="preserve">/, гр. Шабла,  </w:t>
      </w:r>
      <w:proofErr w:type="gramStart"/>
      <w:r w:rsidR="00A96447" w:rsidRPr="00A96447">
        <w:rPr>
          <w:rFonts w:ascii="Times New Roman" w:hAnsi="Times New Roman" w:cs="Times New Roman"/>
          <w:b/>
          <w:bCs/>
          <w:sz w:val="24"/>
          <w:szCs w:val="24"/>
          <w:lang w:val="ru-RU"/>
        </w:rPr>
        <w:t>общ</w:t>
      </w:r>
      <w:proofErr w:type="gramEnd"/>
      <w:r w:rsidR="00A96447" w:rsidRPr="00A96447">
        <w:rPr>
          <w:rFonts w:ascii="Times New Roman" w:hAnsi="Times New Roman" w:cs="Times New Roman"/>
          <w:b/>
          <w:bCs/>
          <w:sz w:val="24"/>
          <w:szCs w:val="24"/>
          <w:lang w:val="ru-RU"/>
        </w:rPr>
        <w:t>. Шабла</w:t>
      </w:r>
      <w:r w:rsidR="00A96447" w:rsidRPr="00A96447">
        <w:rPr>
          <w:rFonts w:ascii="Times New Roman" w:hAnsi="Times New Roman" w:cs="Times New Roman"/>
          <w:b/>
          <w:bCs/>
          <w:sz w:val="24"/>
          <w:szCs w:val="24"/>
        </w:rPr>
        <w:t>“</w:t>
      </w:r>
    </w:p>
    <w:p w:rsidR="00A96447" w:rsidRPr="00A96447" w:rsidRDefault="00A96447" w:rsidP="00A96447">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FD48FB" w:rsidRPr="00A96447" w:rsidRDefault="00FD48FB" w:rsidP="00CE33DA">
      <w:pPr>
        <w:spacing w:after="0" w:line="240" w:lineRule="auto"/>
        <w:rPr>
          <w:rFonts w:ascii="Times New Roman" w:hAnsi="Times New Roman" w:cs="Times New Roman"/>
          <w:sz w:val="24"/>
          <w:szCs w:val="24"/>
        </w:rPr>
      </w:pPr>
      <w:r w:rsidRPr="00A96447">
        <w:rPr>
          <w:rFonts w:ascii="Times New Roman" w:hAnsi="Times New Roman" w:cs="Times New Roman"/>
          <w:sz w:val="24"/>
          <w:szCs w:val="24"/>
        </w:rPr>
        <w:t>От......................................................................................................</w:t>
      </w:r>
      <w:r w:rsidR="00934839" w:rsidRPr="00A96447">
        <w:rPr>
          <w:rFonts w:ascii="Times New Roman" w:hAnsi="Times New Roman" w:cs="Times New Roman"/>
          <w:sz w:val="24"/>
          <w:szCs w:val="24"/>
          <w:lang w:val="ru-RU"/>
        </w:rPr>
        <w:t>......................</w:t>
      </w:r>
      <w:r w:rsidRPr="00A96447">
        <w:rPr>
          <w:rFonts w:ascii="Times New Roman" w:hAnsi="Times New Roman" w:cs="Times New Roman"/>
          <w:sz w:val="24"/>
          <w:szCs w:val="24"/>
        </w:rPr>
        <w:t>....................................</w:t>
      </w:r>
    </w:p>
    <w:p w:rsidR="00FD48FB" w:rsidRPr="00A96447" w:rsidRDefault="00FD48FB" w:rsidP="00934839">
      <w:pPr>
        <w:spacing w:after="0" w:line="240" w:lineRule="auto"/>
        <w:jc w:val="center"/>
        <w:rPr>
          <w:rFonts w:ascii="Times New Roman" w:hAnsi="Times New Roman" w:cs="Times New Roman"/>
          <w:i/>
          <w:iCs/>
          <w:sz w:val="24"/>
          <w:szCs w:val="24"/>
        </w:rPr>
      </w:pPr>
      <w:r w:rsidRPr="00A96447">
        <w:rPr>
          <w:rFonts w:ascii="Times New Roman" w:hAnsi="Times New Roman" w:cs="Times New Roman"/>
          <w:i/>
          <w:iCs/>
          <w:sz w:val="24"/>
          <w:szCs w:val="24"/>
        </w:rPr>
        <w:t>(наименование на участника)</w:t>
      </w:r>
    </w:p>
    <w:p w:rsidR="00FD48FB" w:rsidRPr="00A96447" w:rsidRDefault="00FD48FB" w:rsidP="00CE33DA">
      <w:pPr>
        <w:spacing w:after="0" w:line="240" w:lineRule="auto"/>
        <w:rPr>
          <w:rFonts w:ascii="Times New Roman" w:hAnsi="Times New Roman" w:cs="Times New Roman"/>
          <w:sz w:val="24"/>
          <w:szCs w:val="24"/>
        </w:rPr>
      </w:pPr>
      <w:r w:rsidRPr="00A96447">
        <w:rPr>
          <w:rFonts w:ascii="Times New Roman" w:hAnsi="Times New Roman" w:cs="Times New Roman"/>
          <w:sz w:val="24"/>
          <w:szCs w:val="24"/>
        </w:rPr>
        <w:t>със седалище и адрес на управление: гр. ......................., ул. ................................................................. , № ......................, тел.: ................................. , факс: ................................., e-mail:....................................., ЕИК ............................, Дата и място на регистрация по ДДС: ......................................, представлявано от ........................................................., в качеството му на...........................................</w:t>
      </w:r>
    </w:p>
    <w:p w:rsidR="00CB6E65" w:rsidRPr="00A96447" w:rsidRDefault="00CB6E65" w:rsidP="00CE33DA">
      <w:pPr>
        <w:spacing w:after="0" w:line="240" w:lineRule="auto"/>
        <w:rPr>
          <w:rFonts w:ascii="Times New Roman" w:hAnsi="Times New Roman" w:cs="Times New Roman"/>
          <w:b/>
          <w:bCs/>
          <w:sz w:val="24"/>
          <w:szCs w:val="24"/>
        </w:rPr>
      </w:pPr>
    </w:p>
    <w:p w:rsidR="00FD48FB" w:rsidRPr="00A96447" w:rsidRDefault="00FD48FB" w:rsidP="00CE33DA">
      <w:pPr>
        <w:spacing w:after="0" w:line="240" w:lineRule="auto"/>
        <w:ind w:firstLine="708"/>
        <w:rPr>
          <w:rFonts w:ascii="Times New Roman" w:hAnsi="Times New Roman" w:cs="Times New Roman"/>
          <w:b/>
          <w:bCs/>
          <w:sz w:val="24"/>
          <w:szCs w:val="24"/>
        </w:rPr>
      </w:pPr>
      <w:r w:rsidRPr="00A96447">
        <w:rPr>
          <w:rFonts w:ascii="Times New Roman" w:hAnsi="Times New Roman" w:cs="Times New Roman"/>
          <w:b/>
          <w:bCs/>
          <w:sz w:val="24"/>
          <w:szCs w:val="24"/>
        </w:rPr>
        <w:t>УВАЖАЕМИ ГОСПОЖИ И ГОСПОДА,</w:t>
      </w:r>
    </w:p>
    <w:p w:rsidR="00CB6E65" w:rsidRPr="00A96447" w:rsidRDefault="00CB6E65" w:rsidP="00CE33DA">
      <w:pPr>
        <w:spacing w:after="0" w:line="240" w:lineRule="auto"/>
        <w:rPr>
          <w:rFonts w:ascii="Times New Roman" w:hAnsi="Times New Roman" w:cs="Times New Roman"/>
          <w:b/>
          <w:bCs/>
          <w:sz w:val="24"/>
          <w:szCs w:val="24"/>
        </w:rPr>
      </w:pPr>
    </w:p>
    <w:p w:rsidR="00FD48FB" w:rsidRPr="00A96447" w:rsidRDefault="00FD48FB" w:rsidP="00CE33DA">
      <w:pPr>
        <w:spacing w:after="0" w:line="240" w:lineRule="auto"/>
        <w:ind w:firstLine="708"/>
        <w:jc w:val="both"/>
        <w:rPr>
          <w:rFonts w:ascii="Times New Roman" w:hAnsi="Times New Roman" w:cs="Times New Roman"/>
          <w:sz w:val="24"/>
          <w:szCs w:val="24"/>
        </w:rPr>
      </w:pPr>
      <w:r w:rsidRPr="00A96447">
        <w:rPr>
          <w:rFonts w:ascii="Times New Roman" w:hAnsi="Times New Roman" w:cs="Times New Roman"/>
          <w:sz w:val="24"/>
          <w:szCs w:val="24"/>
        </w:rPr>
        <w:t>Във връзка с обявената открита процедура за възлагане на обществена поръчка с горепосоченият предмет, Ви представяме нашата ценова оферта, както следва:</w:t>
      </w:r>
    </w:p>
    <w:p w:rsidR="00FD48FB" w:rsidRPr="00A96447" w:rsidRDefault="00FD48FB" w:rsidP="00CE33DA">
      <w:pPr>
        <w:spacing w:after="0" w:line="240" w:lineRule="auto"/>
        <w:rPr>
          <w:rFonts w:ascii="Times New Roman" w:hAnsi="Times New Roman" w:cs="Times New Roman"/>
          <w:sz w:val="24"/>
          <w:szCs w:val="24"/>
        </w:rPr>
      </w:pPr>
    </w:p>
    <w:p w:rsidR="00FD48FB" w:rsidRPr="00A96447" w:rsidRDefault="00FD48FB" w:rsidP="00EC7DF3">
      <w:pPr>
        <w:pStyle w:val="ac"/>
        <w:numPr>
          <w:ilvl w:val="0"/>
          <w:numId w:val="12"/>
        </w:numPr>
        <w:tabs>
          <w:tab w:val="left" w:pos="1134"/>
        </w:tabs>
        <w:ind w:left="0" w:firstLine="709"/>
        <w:jc w:val="both"/>
      </w:pPr>
      <w:r w:rsidRPr="00A96447">
        <w:t>За изпълнение предмета на поръчката в съответствие с условията на настоящата процедура,  цена на нашата оферта е ................... лева (</w:t>
      </w:r>
      <w:r w:rsidRPr="00A96447">
        <w:rPr>
          <w:i/>
          <w:iCs/>
        </w:rPr>
        <w:t>цифром и словом</w:t>
      </w:r>
      <w:r w:rsidRPr="00A96447">
        <w:t>) без ДДС и ...............................лева (</w:t>
      </w:r>
      <w:r w:rsidRPr="00A96447">
        <w:rPr>
          <w:i/>
          <w:iCs/>
        </w:rPr>
        <w:t>цифром и словом</w:t>
      </w:r>
      <w:r w:rsidRPr="00A96447">
        <w:t>) с ДДС.</w:t>
      </w:r>
    </w:p>
    <w:p w:rsidR="0095379F" w:rsidRPr="00A96447" w:rsidRDefault="0095379F" w:rsidP="00CE33DA">
      <w:pPr>
        <w:widowControl w:val="0"/>
        <w:autoSpaceDE w:val="0"/>
        <w:autoSpaceDN w:val="0"/>
        <w:adjustRightInd w:val="0"/>
        <w:spacing w:after="120" w:line="240" w:lineRule="auto"/>
        <w:jc w:val="both"/>
        <w:rPr>
          <w:rFonts w:ascii="Times New Roman" w:hAnsi="Times New Roman" w:cs="Times New Roman"/>
          <w:sz w:val="24"/>
          <w:szCs w:val="24"/>
        </w:rPr>
      </w:pPr>
    </w:p>
    <w:p w:rsidR="00FD48FB" w:rsidRPr="00A96447" w:rsidRDefault="00FD48FB" w:rsidP="00804501">
      <w:pPr>
        <w:widowControl w:val="0"/>
        <w:numPr>
          <w:ilvl w:val="0"/>
          <w:numId w:val="12"/>
        </w:numPr>
        <w:tabs>
          <w:tab w:val="left" w:pos="1134"/>
        </w:tabs>
        <w:autoSpaceDE w:val="0"/>
        <w:autoSpaceDN w:val="0"/>
        <w:adjustRightInd w:val="0"/>
        <w:spacing w:after="120" w:line="240" w:lineRule="auto"/>
        <w:ind w:left="0" w:firstLine="709"/>
        <w:jc w:val="both"/>
        <w:rPr>
          <w:rFonts w:ascii="Times New Roman" w:hAnsi="Times New Roman" w:cs="Times New Roman"/>
          <w:sz w:val="24"/>
          <w:szCs w:val="24"/>
        </w:rPr>
      </w:pPr>
      <w:r w:rsidRPr="00A96447">
        <w:rPr>
          <w:rFonts w:ascii="Times New Roman" w:hAnsi="Times New Roman" w:cs="Times New Roman"/>
          <w:sz w:val="24"/>
          <w:szCs w:val="24"/>
        </w:rPr>
        <w:t>При формиране на единичните цени за отделните видове работи сме използвали следните ценови показатели:</w:t>
      </w:r>
    </w:p>
    <w:p w:rsidR="00FD48FB" w:rsidRPr="00A96447" w:rsidRDefault="00FD48FB" w:rsidP="00804501">
      <w:pPr>
        <w:widowControl w:val="0"/>
        <w:numPr>
          <w:ilvl w:val="1"/>
          <w:numId w:val="3"/>
        </w:numPr>
        <w:tabs>
          <w:tab w:val="left" w:pos="993"/>
        </w:tabs>
        <w:autoSpaceDE w:val="0"/>
        <w:autoSpaceDN w:val="0"/>
        <w:adjustRightInd w:val="0"/>
        <w:spacing w:before="120" w:after="120" w:line="240" w:lineRule="auto"/>
        <w:ind w:left="0" w:right="-86" w:firstLine="545"/>
        <w:jc w:val="both"/>
        <w:rPr>
          <w:rFonts w:ascii="Times New Roman" w:hAnsi="Times New Roman" w:cs="Times New Roman"/>
          <w:sz w:val="24"/>
          <w:szCs w:val="24"/>
        </w:rPr>
      </w:pPr>
      <w:r w:rsidRPr="00A96447">
        <w:rPr>
          <w:rFonts w:ascii="Times New Roman" w:hAnsi="Times New Roman" w:cs="Times New Roman"/>
          <w:sz w:val="24"/>
          <w:szCs w:val="24"/>
        </w:rPr>
        <w:t>средна часова ставка за труд за работник – [</w:t>
      </w:r>
      <w:r w:rsidRPr="00A96447">
        <w:rPr>
          <w:rFonts w:ascii="Times New Roman" w:hAnsi="Times New Roman" w:cs="Times New Roman"/>
          <w:i/>
          <w:iCs/>
          <w:sz w:val="24"/>
          <w:szCs w:val="24"/>
        </w:rPr>
        <w:t>...........................</w:t>
      </w:r>
      <w:r w:rsidRPr="00A96447">
        <w:rPr>
          <w:rFonts w:ascii="Times New Roman" w:hAnsi="Times New Roman" w:cs="Times New Roman"/>
          <w:sz w:val="24"/>
          <w:szCs w:val="24"/>
        </w:rPr>
        <w:t>] лева/час;</w:t>
      </w:r>
    </w:p>
    <w:p w:rsidR="00FD48FB" w:rsidRPr="00A96447" w:rsidRDefault="00FD48FB" w:rsidP="00804501">
      <w:pPr>
        <w:widowControl w:val="0"/>
        <w:numPr>
          <w:ilvl w:val="1"/>
          <w:numId w:val="3"/>
        </w:numPr>
        <w:tabs>
          <w:tab w:val="left" w:pos="993"/>
        </w:tabs>
        <w:autoSpaceDE w:val="0"/>
        <w:autoSpaceDN w:val="0"/>
        <w:adjustRightInd w:val="0"/>
        <w:spacing w:before="120" w:after="120" w:line="240" w:lineRule="auto"/>
        <w:ind w:left="0" w:right="-86" w:firstLine="545"/>
        <w:jc w:val="both"/>
        <w:rPr>
          <w:rFonts w:ascii="Times New Roman" w:hAnsi="Times New Roman" w:cs="Times New Roman"/>
          <w:sz w:val="24"/>
          <w:szCs w:val="24"/>
        </w:rPr>
      </w:pPr>
      <w:r w:rsidRPr="00A96447">
        <w:rPr>
          <w:rFonts w:ascii="Times New Roman" w:hAnsi="Times New Roman" w:cs="Times New Roman"/>
          <w:sz w:val="24"/>
          <w:szCs w:val="24"/>
        </w:rPr>
        <w:t>д</w:t>
      </w:r>
      <w:r w:rsidRPr="00A96447">
        <w:rPr>
          <w:rFonts w:ascii="Times New Roman" w:hAnsi="Times New Roman" w:cs="Times New Roman"/>
          <w:sz w:val="24"/>
          <w:szCs w:val="24"/>
          <w:shd w:val="clear" w:color="auto" w:fill="FFFFFF"/>
        </w:rPr>
        <w:t xml:space="preserve">опълнителни разходи върху разходите за труд </w:t>
      </w:r>
      <w:r w:rsidRPr="00A96447">
        <w:rPr>
          <w:rFonts w:ascii="Times New Roman" w:hAnsi="Times New Roman" w:cs="Times New Roman"/>
          <w:sz w:val="24"/>
          <w:szCs w:val="24"/>
        </w:rPr>
        <w:t>[</w:t>
      </w:r>
      <w:r w:rsidRPr="00A96447">
        <w:rPr>
          <w:rFonts w:ascii="Times New Roman" w:hAnsi="Times New Roman" w:cs="Times New Roman"/>
          <w:i/>
          <w:iCs/>
          <w:sz w:val="24"/>
          <w:szCs w:val="24"/>
        </w:rPr>
        <w:t>.....................</w:t>
      </w:r>
      <w:r w:rsidRPr="00A96447">
        <w:rPr>
          <w:rFonts w:ascii="Times New Roman" w:hAnsi="Times New Roman" w:cs="Times New Roman"/>
          <w:sz w:val="24"/>
          <w:szCs w:val="24"/>
        </w:rPr>
        <w:t>];</w:t>
      </w:r>
    </w:p>
    <w:p w:rsidR="00FD48FB" w:rsidRPr="00A96447" w:rsidRDefault="00FD48FB" w:rsidP="00804501">
      <w:pPr>
        <w:widowControl w:val="0"/>
        <w:numPr>
          <w:ilvl w:val="1"/>
          <w:numId w:val="3"/>
        </w:numPr>
        <w:tabs>
          <w:tab w:val="left" w:pos="993"/>
        </w:tabs>
        <w:autoSpaceDE w:val="0"/>
        <w:autoSpaceDN w:val="0"/>
        <w:adjustRightInd w:val="0"/>
        <w:spacing w:before="120" w:after="120" w:line="240" w:lineRule="auto"/>
        <w:ind w:left="0" w:right="-86" w:firstLine="545"/>
        <w:jc w:val="both"/>
        <w:rPr>
          <w:rFonts w:ascii="Times New Roman" w:hAnsi="Times New Roman" w:cs="Times New Roman"/>
          <w:sz w:val="24"/>
          <w:szCs w:val="24"/>
        </w:rPr>
      </w:pPr>
      <w:r w:rsidRPr="00A96447">
        <w:rPr>
          <w:rFonts w:ascii="Times New Roman" w:hAnsi="Times New Roman" w:cs="Times New Roman"/>
          <w:sz w:val="24"/>
          <w:szCs w:val="24"/>
        </w:rPr>
        <w:t>допълнителни разходи върху разходите за механизация: [</w:t>
      </w:r>
      <w:r w:rsidRPr="00A96447">
        <w:rPr>
          <w:rFonts w:ascii="Times New Roman" w:hAnsi="Times New Roman" w:cs="Times New Roman"/>
          <w:i/>
          <w:iCs/>
          <w:sz w:val="24"/>
          <w:szCs w:val="24"/>
        </w:rPr>
        <w:t>..........................</w:t>
      </w:r>
      <w:r w:rsidRPr="00A96447">
        <w:rPr>
          <w:rFonts w:ascii="Times New Roman" w:hAnsi="Times New Roman" w:cs="Times New Roman"/>
          <w:sz w:val="24"/>
          <w:szCs w:val="24"/>
        </w:rPr>
        <w:t xml:space="preserve">]%; </w:t>
      </w:r>
    </w:p>
    <w:p w:rsidR="00FD48FB" w:rsidRPr="00A96447" w:rsidRDefault="00FD48FB" w:rsidP="00804501">
      <w:pPr>
        <w:widowControl w:val="0"/>
        <w:numPr>
          <w:ilvl w:val="1"/>
          <w:numId w:val="3"/>
        </w:numPr>
        <w:tabs>
          <w:tab w:val="left" w:pos="993"/>
        </w:tabs>
        <w:autoSpaceDE w:val="0"/>
        <w:autoSpaceDN w:val="0"/>
        <w:adjustRightInd w:val="0"/>
        <w:spacing w:before="120" w:after="120" w:line="240" w:lineRule="auto"/>
        <w:ind w:left="0" w:right="-86" w:firstLine="545"/>
        <w:jc w:val="both"/>
        <w:rPr>
          <w:rFonts w:ascii="Times New Roman" w:hAnsi="Times New Roman" w:cs="Times New Roman"/>
          <w:sz w:val="24"/>
          <w:szCs w:val="24"/>
        </w:rPr>
      </w:pPr>
      <w:proofErr w:type="spellStart"/>
      <w:r w:rsidRPr="00A96447">
        <w:rPr>
          <w:rFonts w:ascii="Times New Roman" w:hAnsi="Times New Roman" w:cs="Times New Roman"/>
          <w:sz w:val="24"/>
          <w:szCs w:val="24"/>
        </w:rPr>
        <w:t>доставно</w:t>
      </w:r>
      <w:proofErr w:type="spellEnd"/>
      <w:r w:rsidRPr="00A96447">
        <w:rPr>
          <w:rFonts w:ascii="Times New Roman" w:hAnsi="Times New Roman" w:cs="Times New Roman"/>
          <w:sz w:val="24"/>
          <w:szCs w:val="24"/>
        </w:rPr>
        <w:t xml:space="preserve"> - складови разходи върху разходите за материали: [</w:t>
      </w:r>
      <w:r w:rsidRPr="00A96447">
        <w:rPr>
          <w:rFonts w:ascii="Times New Roman" w:hAnsi="Times New Roman" w:cs="Times New Roman"/>
          <w:i/>
          <w:iCs/>
          <w:sz w:val="24"/>
          <w:szCs w:val="24"/>
        </w:rPr>
        <w:t>.....................</w:t>
      </w:r>
      <w:r w:rsidRPr="00A96447">
        <w:rPr>
          <w:rFonts w:ascii="Times New Roman" w:hAnsi="Times New Roman" w:cs="Times New Roman"/>
          <w:sz w:val="24"/>
          <w:szCs w:val="24"/>
        </w:rPr>
        <w:t>]%;</w:t>
      </w:r>
    </w:p>
    <w:p w:rsidR="00FD48FB" w:rsidRPr="00A96447" w:rsidRDefault="00FD48FB" w:rsidP="00804501">
      <w:pPr>
        <w:widowControl w:val="0"/>
        <w:numPr>
          <w:ilvl w:val="1"/>
          <w:numId w:val="3"/>
        </w:numPr>
        <w:tabs>
          <w:tab w:val="left" w:pos="993"/>
        </w:tabs>
        <w:autoSpaceDE w:val="0"/>
        <w:autoSpaceDN w:val="0"/>
        <w:adjustRightInd w:val="0"/>
        <w:spacing w:before="120" w:after="120" w:line="240" w:lineRule="auto"/>
        <w:ind w:left="0" w:right="-86" w:firstLine="545"/>
        <w:jc w:val="both"/>
        <w:rPr>
          <w:rFonts w:ascii="Times New Roman" w:hAnsi="Times New Roman" w:cs="Times New Roman"/>
          <w:sz w:val="24"/>
          <w:szCs w:val="24"/>
        </w:rPr>
      </w:pPr>
      <w:r w:rsidRPr="00A96447">
        <w:rPr>
          <w:rFonts w:ascii="Times New Roman" w:hAnsi="Times New Roman" w:cs="Times New Roman"/>
          <w:sz w:val="24"/>
          <w:szCs w:val="24"/>
        </w:rPr>
        <w:t>печалба върху всички разходи за изпълнение на работата:</w:t>
      </w:r>
      <w:r w:rsidRPr="00A96447">
        <w:rPr>
          <w:rFonts w:ascii="Times New Roman" w:hAnsi="Times New Roman" w:cs="Times New Roman"/>
          <w:b/>
          <w:bCs/>
          <w:sz w:val="24"/>
          <w:szCs w:val="24"/>
        </w:rPr>
        <w:t xml:space="preserve"> </w:t>
      </w:r>
      <w:r w:rsidRPr="00A96447">
        <w:rPr>
          <w:rFonts w:ascii="Times New Roman" w:hAnsi="Times New Roman" w:cs="Times New Roman"/>
          <w:sz w:val="24"/>
          <w:szCs w:val="24"/>
        </w:rPr>
        <w:t>[</w:t>
      </w:r>
      <w:r w:rsidRPr="00A96447">
        <w:rPr>
          <w:rFonts w:ascii="Times New Roman" w:hAnsi="Times New Roman" w:cs="Times New Roman"/>
          <w:i/>
          <w:iCs/>
          <w:sz w:val="24"/>
          <w:szCs w:val="24"/>
        </w:rPr>
        <w:t>...................</w:t>
      </w:r>
      <w:r w:rsidRPr="00A96447">
        <w:rPr>
          <w:rFonts w:ascii="Times New Roman" w:hAnsi="Times New Roman" w:cs="Times New Roman"/>
          <w:sz w:val="24"/>
          <w:szCs w:val="24"/>
        </w:rPr>
        <w:t>]%;</w:t>
      </w:r>
    </w:p>
    <w:p w:rsidR="00FD48FB" w:rsidRPr="00804501" w:rsidRDefault="00FD48FB" w:rsidP="00804501">
      <w:pPr>
        <w:widowControl w:val="0"/>
        <w:numPr>
          <w:ilvl w:val="1"/>
          <w:numId w:val="3"/>
        </w:numPr>
        <w:tabs>
          <w:tab w:val="left" w:pos="993"/>
        </w:tabs>
        <w:autoSpaceDE w:val="0"/>
        <w:autoSpaceDN w:val="0"/>
        <w:adjustRightInd w:val="0"/>
        <w:spacing w:after="0" w:line="360" w:lineRule="auto"/>
        <w:ind w:left="0" w:firstLine="545"/>
        <w:jc w:val="both"/>
        <w:rPr>
          <w:rFonts w:ascii="Times New Roman" w:hAnsi="Times New Roman" w:cs="Times New Roman"/>
          <w:i/>
          <w:iCs/>
          <w:sz w:val="24"/>
          <w:szCs w:val="24"/>
        </w:rPr>
      </w:pPr>
      <w:r w:rsidRPr="00A96447">
        <w:rPr>
          <w:rFonts w:ascii="Times New Roman" w:hAnsi="Times New Roman" w:cs="Times New Roman"/>
          <w:i/>
          <w:iCs/>
          <w:sz w:val="24"/>
          <w:szCs w:val="24"/>
        </w:rPr>
        <w:t>[Други по преценка на Участника]</w:t>
      </w:r>
    </w:p>
    <w:p w:rsidR="00FD48FB" w:rsidRPr="00A96447" w:rsidRDefault="00FD48FB" w:rsidP="00804501">
      <w:pPr>
        <w:numPr>
          <w:ilvl w:val="0"/>
          <w:numId w:val="12"/>
        </w:numPr>
        <w:tabs>
          <w:tab w:val="left" w:pos="1134"/>
        </w:tabs>
        <w:spacing w:after="0"/>
        <w:ind w:left="0" w:firstLine="709"/>
        <w:jc w:val="both"/>
        <w:rPr>
          <w:rFonts w:ascii="Times New Roman" w:hAnsi="Times New Roman" w:cs="Times New Roman"/>
          <w:sz w:val="24"/>
          <w:szCs w:val="24"/>
        </w:rPr>
      </w:pPr>
      <w:r w:rsidRPr="00A96447">
        <w:rPr>
          <w:rFonts w:ascii="Times New Roman" w:hAnsi="Times New Roman" w:cs="Times New Roman"/>
          <w:sz w:val="24"/>
          <w:szCs w:val="24"/>
        </w:rPr>
        <w:t>Цената за изпълнение на предмета на поръчката включва всички разходи по организацията и изпълнението на поръчката.</w:t>
      </w:r>
    </w:p>
    <w:p w:rsidR="00FD48FB" w:rsidRPr="00A96447" w:rsidRDefault="00FD48FB" w:rsidP="00F73B84">
      <w:pPr>
        <w:spacing w:after="0"/>
        <w:ind w:firstLine="708"/>
        <w:jc w:val="both"/>
        <w:rPr>
          <w:rFonts w:ascii="Times New Roman" w:hAnsi="Times New Roman" w:cs="Times New Roman"/>
          <w:sz w:val="24"/>
          <w:szCs w:val="24"/>
        </w:rPr>
      </w:pPr>
    </w:p>
    <w:p w:rsidR="00CB6E65" w:rsidRPr="00A96447" w:rsidRDefault="00CB6E65" w:rsidP="00F73B84">
      <w:pPr>
        <w:spacing w:after="0"/>
        <w:ind w:firstLine="708"/>
        <w:jc w:val="both"/>
        <w:rPr>
          <w:rFonts w:ascii="Times New Roman" w:hAnsi="Times New Roman" w:cs="Times New Roman"/>
          <w:sz w:val="24"/>
          <w:szCs w:val="24"/>
        </w:rPr>
      </w:pPr>
    </w:p>
    <w:p w:rsidR="00CB6E65" w:rsidRPr="00A96447" w:rsidRDefault="00CB6E65" w:rsidP="00F73B84">
      <w:pPr>
        <w:spacing w:after="0"/>
        <w:ind w:firstLine="708"/>
        <w:jc w:val="both"/>
        <w:rPr>
          <w:rFonts w:ascii="Times New Roman" w:hAnsi="Times New Roman" w:cs="Times New Roman"/>
          <w:sz w:val="24"/>
          <w:szCs w:val="24"/>
        </w:rPr>
      </w:pPr>
    </w:p>
    <w:p w:rsidR="00FD48FB" w:rsidRPr="00A96447" w:rsidRDefault="00FD48FB" w:rsidP="00F73B84">
      <w:pPr>
        <w:spacing w:after="0" w:line="360" w:lineRule="auto"/>
        <w:ind w:firstLine="708"/>
        <w:jc w:val="both"/>
        <w:rPr>
          <w:rFonts w:ascii="Times New Roman" w:hAnsi="Times New Roman" w:cs="Times New Roman"/>
          <w:sz w:val="24"/>
          <w:szCs w:val="24"/>
        </w:rPr>
      </w:pPr>
      <w:r w:rsidRPr="00A96447">
        <w:rPr>
          <w:rFonts w:ascii="Times New Roman" w:hAnsi="Times New Roman" w:cs="Times New Roman"/>
          <w:sz w:val="24"/>
          <w:szCs w:val="24"/>
        </w:rPr>
        <w:t xml:space="preserve"> Неразделна част от настоящето ценово предложение са:</w:t>
      </w:r>
    </w:p>
    <w:p w:rsidR="00FD48FB" w:rsidRPr="00A96447" w:rsidRDefault="00FD48FB" w:rsidP="00F73B84">
      <w:pPr>
        <w:spacing w:after="0" w:line="360" w:lineRule="auto"/>
        <w:ind w:firstLine="709"/>
        <w:jc w:val="both"/>
        <w:rPr>
          <w:rFonts w:ascii="Times New Roman" w:hAnsi="Times New Roman" w:cs="Times New Roman"/>
          <w:sz w:val="24"/>
          <w:szCs w:val="24"/>
        </w:rPr>
      </w:pPr>
      <w:r w:rsidRPr="00A96447">
        <w:rPr>
          <w:rFonts w:ascii="Times New Roman" w:hAnsi="Times New Roman" w:cs="Times New Roman"/>
          <w:sz w:val="24"/>
          <w:szCs w:val="24"/>
        </w:rPr>
        <w:t xml:space="preserve">1. Количествено-стойностни сметки, попълнена съгласно Приложение № </w:t>
      </w:r>
      <w:r w:rsidR="00A96447">
        <w:rPr>
          <w:rFonts w:ascii="Times New Roman" w:hAnsi="Times New Roman" w:cs="Times New Roman"/>
          <w:sz w:val="24"/>
          <w:szCs w:val="24"/>
        </w:rPr>
        <w:t>1</w:t>
      </w:r>
      <w:r w:rsidRPr="00A96447">
        <w:rPr>
          <w:rFonts w:ascii="Times New Roman" w:hAnsi="Times New Roman" w:cs="Times New Roman"/>
          <w:sz w:val="24"/>
          <w:szCs w:val="24"/>
        </w:rPr>
        <w:t xml:space="preserve"> от документацията за участие</w:t>
      </w:r>
    </w:p>
    <w:p w:rsidR="00FD48FB" w:rsidRPr="00A96447" w:rsidRDefault="00FD48FB" w:rsidP="00F73B84">
      <w:pPr>
        <w:tabs>
          <w:tab w:val="left" w:pos="1276"/>
        </w:tabs>
        <w:spacing w:after="0"/>
        <w:ind w:firstLine="709"/>
        <w:jc w:val="both"/>
        <w:rPr>
          <w:rFonts w:ascii="Times New Roman" w:hAnsi="Times New Roman" w:cs="Times New Roman"/>
          <w:sz w:val="24"/>
          <w:szCs w:val="24"/>
        </w:rPr>
      </w:pPr>
      <w:r w:rsidRPr="00A96447">
        <w:rPr>
          <w:rFonts w:ascii="Times New Roman" w:hAnsi="Times New Roman" w:cs="Times New Roman"/>
          <w:sz w:val="24"/>
          <w:szCs w:val="24"/>
        </w:rPr>
        <w:t>2. Анализи за образуване на единичните цени, представят се по образец на ИЗПЪЛНИТЕЛЯ.</w:t>
      </w:r>
    </w:p>
    <w:p w:rsidR="00FD48FB" w:rsidRPr="00A96447" w:rsidRDefault="00FD48FB" w:rsidP="00F73B84">
      <w:pPr>
        <w:spacing w:after="0"/>
        <w:rPr>
          <w:rFonts w:ascii="Times New Roman" w:hAnsi="Times New Roman" w:cs="Times New Roman"/>
          <w:sz w:val="24"/>
          <w:szCs w:val="24"/>
        </w:rPr>
      </w:pPr>
    </w:p>
    <w:p w:rsidR="00FD48FB" w:rsidRPr="00A96447" w:rsidRDefault="00FD48FB" w:rsidP="00F73B84">
      <w:pPr>
        <w:spacing w:after="0"/>
        <w:rPr>
          <w:rFonts w:ascii="Times New Roman" w:hAnsi="Times New Roman" w:cs="Times New Roman"/>
          <w:sz w:val="24"/>
          <w:szCs w:val="24"/>
        </w:rPr>
      </w:pPr>
    </w:p>
    <w:p w:rsidR="00FD48FB" w:rsidRPr="00A96447" w:rsidRDefault="00FD48FB" w:rsidP="00F73B84">
      <w:pPr>
        <w:spacing w:after="0"/>
        <w:ind w:firstLine="708"/>
        <w:rPr>
          <w:rFonts w:ascii="Times New Roman" w:hAnsi="Times New Roman" w:cs="Times New Roman"/>
          <w:sz w:val="24"/>
          <w:szCs w:val="24"/>
        </w:rPr>
      </w:pPr>
      <w:r w:rsidRPr="00A96447">
        <w:rPr>
          <w:rFonts w:ascii="Times New Roman" w:hAnsi="Times New Roman" w:cs="Times New Roman"/>
          <w:sz w:val="24"/>
          <w:szCs w:val="24"/>
        </w:rPr>
        <w:t xml:space="preserve">Съгласни сме с описания в проекта на Договора начин на плащане. </w:t>
      </w:r>
    </w:p>
    <w:p w:rsidR="00FD48FB" w:rsidRPr="00A96447" w:rsidRDefault="00FD48FB" w:rsidP="00A56F95">
      <w:pPr>
        <w:ind w:firstLine="540"/>
        <w:jc w:val="both"/>
        <w:rPr>
          <w:rFonts w:ascii="Times New Roman" w:hAnsi="Times New Roman" w:cs="Times New Roman"/>
          <w:b/>
          <w:bCs/>
          <w:i/>
          <w:iCs/>
          <w:sz w:val="24"/>
          <w:szCs w:val="24"/>
        </w:rPr>
      </w:pPr>
    </w:p>
    <w:p w:rsidR="00FD48FB" w:rsidRPr="00A96447" w:rsidRDefault="00FD48FB" w:rsidP="00F73B84">
      <w:pPr>
        <w:spacing w:after="0"/>
        <w:jc w:val="both"/>
        <w:rPr>
          <w:rFonts w:ascii="Times New Roman" w:hAnsi="Times New Roman" w:cs="Times New Roman"/>
          <w:b/>
          <w:bCs/>
          <w:sz w:val="24"/>
          <w:szCs w:val="24"/>
        </w:rPr>
      </w:pPr>
    </w:p>
    <w:tbl>
      <w:tblPr>
        <w:tblW w:w="0" w:type="auto"/>
        <w:tblInd w:w="-106" w:type="dxa"/>
        <w:tblLayout w:type="fixed"/>
        <w:tblLook w:val="0000" w:firstRow="0" w:lastRow="0" w:firstColumn="0" w:lastColumn="0" w:noHBand="0" w:noVBand="0"/>
      </w:tblPr>
      <w:tblGrid>
        <w:gridCol w:w="5688"/>
        <w:gridCol w:w="3590"/>
      </w:tblGrid>
      <w:tr w:rsidR="00FD48FB" w:rsidRPr="00A96447">
        <w:trPr>
          <w:trHeight w:val="414"/>
        </w:trPr>
        <w:tc>
          <w:tcPr>
            <w:tcW w:w="5688" w:type="dxa"/>
          </w:tcPr>
          <w:p w:rsidR="00FD48FB" w:rsidRPr="00A96447" w:rsidRDefault="00FD48FB" w:rsidP="009B7DF3">
            <w:pPr>
              <w:snapToGrid w:val="0"/>
              <w:spacing w:after="0" w:line="360" w:lineRule="auto"/>
              <w:jc w:val="right"/>
              <w:rPr>
                <w:rFonts w:ascii="Times New Roman" w:eastAsia="MS ??" w:hAnsi="Times New Roman" w:cs="Times New Roman"/>
                <w:b/>
                <w:bCs/>
                <w:sz w:val="24"/>
                <w:szCs w:val="24"/>
              </w:rPr>
            </w:pPr>
            <w:proofErr w:type="spellStart"/>
            <w:r w:rsidRPr="00A96447">
              <w:rPr>
                <w:rFonts w:ascii="Times New Roman" w:eastAsia="MS ??" w:hAnsi="Times New Roman" w:cs="Times New Roman"/>
                <w:b/>
                <w:bCs/>
                <w:sz w:val="24"/>
                <w:szCs w:val="24"/>
                <w:lang w:val="en-US"/>
              </w:rPr>
              <w:t>Дата</w:t>
            </w:r>
            <w:proofErr w:type="spellEnd"/>
            <w:r w:rsidRPr="00A96447">
              <w:rPr>
                <w:rFonts w:ascii="Times New Roman" w:eastAsia="MS ??" w:hAnsi="Times New Roman" w:cs="Times New Roman"/>
                <w:b/>
                <w:bCs/>
                <w:sz w:val="24"/>
                <w:szCs w:val="24"/>
              </w:rPr>
              <w:t>:</w:t>
            </w:r>
          </w:p>
        </w:tc>
        <w:tc>
          <w:tcPr>
            <w:tcW w:w="3590" w:type="dxa"/>
          </w:tcPr>
          <w:p w:rsidR="00FD48FB" w:rsidRPr="00A96447" w:rsidRDefault="00FD48FB" w:rsidP="009B7DF3">
            <w:pPr>
              <w:snapToGrid w:val="0"/>
              <w:spacing w:after="0" w:line="360" w:lineRule="auto"/>
              <w:jc w:val="both"/>
              <w:rPr>
                <w:rFonts w:ascii="Times New Roman" w:eastAsia="MS ??" w:hAnsi="Times New Roman" w:cs="Times New Roman"/>
                <w:sz w:val="24"/>
                <w:szCs w:val="24"/>
              </w:rPr>
            </w:pPr>
            <w:r w:rsidRPr="00A96447">
              <w:rPr>
                <w:rFonts w:ascii="Times New Roman" w:eastAsia="MS ??" w:hAnsi="Times New Roman" w:cs="Times New Roman"/>
                <w:sz w:val="24"/>
                <w:szCs w:val="24"/>
              </w:rPr>
              <w:t>.....................................................</w:t>
            </w:r>
          </w:p>
        </w:tc>
      </w:tr>
      <w:tr w:rsidR="00FD48FB" w:rsidRPr="00A96447">
        <w:trPr>
          <w:trHeight w:val="414"/>
        </w:trPr>
        <w:tc>
          <w:tcPr>
            <w:tcW w:w="5688" w:type="dxa"/>
          </w:tcPr>
          <w:p w:rsidR="00FD48FB" w:rsidRPr="00A96447" w:rsidRDefault="00FD48FB" w:rsidP="009B7DF3">
            <w:pPr>
              <w:snapToGrid w:val="0"/>
              <w:spacing w:after="0" w:line="360" w:lineRule="auto"/>
              <w:jc w:val="right"/>
              <w:rPr>
                <w:rFonts w:ascii="Times New Roman" w:eastAsia="MS ??" w:hAnsi="Times New Roman" w:cs="Times New Roman"/>
                <w:b/>
                <w:bCs/>
                <w:sz w:val="24"/>
                <w:szCs w:val="24"/>
              </w:rPr>
            </w:pPr>
            <w:r w:rsidRPr="00A96447">
              <w:rPr>
                <w:rFonts w:ascii="Times New Roman" w:eastAsia="MS ??" w:hAnsi="Times New Roman" w:cs="Times New Roman"/>
                <w:b/>
                <w:bCs/>
                <w:sz w:val="24"/>
                <w:szCs w:val="24"/>
                <w:lang w:val="en-US"/>
              </w:rPr>
              <w:t xml:space="preserve">Име и </w:t>
            </w:r>
            <w:proofErr w:type="spellStart"/>
            <w:r w:rsidRPr="00A96447">
              <w:rPr>
                <w:rFonts w:ascii="Times New Roman" w:eastAsia="MS ??" w:hAnsi="Times New Roman" w:cs="Times New Roman"/>
                <w:b/>
                <w:bCs/>
                <w:sz w:val="24"/>
                <w:szCs w:val="24"/>
                <w:lang w:val="en-US"/>
              </w:rPr>
              <w:t>фамилия</w:t>
            </w:r>
            <w:proofErr w:type="spellEnd"/>
            <w:r w:rsidRPr="00A96447">
              <w:rPr>
                <w:rFonts w:ascii="Times New Roman" w:eastAsia="MS ??" w:hAnsi="Times New Roman" w:cs="Times New Roman"/>
                <w:b/>
                <w:bCs/>
                <w:sz w:val="24"/>
                <w:szCs w:val="24"/>
              </w:rPr>
              <w:t>:</w:t>
            </w:r>
          </w:p>
        </w:tc>
        <w:tc>
          <w:tcPr>
            <w:tcW w:w="3590" w:type="dxa"/>
          </w:tcPr>
          <w:p w:rsidR="00FD48FB" w:rsidRPr="00A96447" w:rsidRDefault="00FD48FB" w:rsidP="009B7DF3">
            <w:pPr>
              <w:snapToGrid w:val="0"/>
              <w:spacing w:after="0" w:line="360" w:lineRule="auto"/>
              <w:jc w:val="both"/>
              <w:rPr>
                <w:rFonts w:ascii="Times New Roman" w:eastAsia="MS ??" w:hAnsi="Times New Roman" w:cs="Times New Roman"/>
                <w:sz w:val="24"/>
                <w:szCs w:val="24"/>
                <w:lang w:val="en-US"/>
              </w:rPr>
            </w:pPr>
            <w:r w:rsidRPr="00A96447">
              <w:rPr>
                <w:rFonts w:ascii="Times New Roman" w:eastAsia="MS ??" w:hAnsi="Times New Roman" w:cs="Times New Roman"/>
                <w:sz w:val="24"/>
                <w:szCs w:val="24"/>
                <w:lang w:val="en-US"/>
              </w:rPr>
              <w:t>…………………………………..</w:t>
            </w:r>
          </w:p>
        </w:tc>
      </w:tr>
      <w:tr w:rsidR="00FD48FB" w:rsidRPr="00A96447">
        <w:trPr>
          <w:trHeight w:val="379"/>
        </w:trPr>
        <w:tc>
          <w:tcPr>
            <w:tcW w:w="5688" w:type="dxa"/>
          </w:tcPr>
          <w:p w:rsidR="00FD48FB" w:rsidRPr="00A96447" w:rsidRDefault="00FD48FB" w:rsidP="009B7DF3">
            <w:pPr>
              <w:snapToGrid w:val="0"/>
              <w:spacing w:after="0" w:line="360" w:lineRule="auto"/>
              <w:jc w:val="right"/>
              <w:rPr>
                <w:rFonts w:ascii="Times New Roman" w:eastAsia="MS ??" w:hAnsi="Times New Roman"/>
                <w:b/>
                <w:bCs/>
                <w:sz w:val="24"/>
                <w:szCs w:val="24"/>
                <w:lang w:val="en-US"/>
              </w:rPr>
            </w:pPr>
            <w:r w:rsidRPr="00A96447">
              <w:rPr>
                <w:rFonts w:ascii="Times New Roman" w:eastAsia="MS ??" w:hAnsi="Times New Roman" w:cs="Times New Roman"/>
                <w:b/>
                <w:bCs/>
                <w:sz w:val="24"/>
                <w:szCs w:val="24"/>
              </w:rPr>
              <w:t xml:space="preserve">Подпис и печат: </w:t>
            </w:r>
          </w:p>
        </w:tc>
        <w:tc>
          <w:tcPr>
            <w:tcW w:w="3590" w:type="dxa"/>
          </w:tcPr>
          <w:p w:rsidR="00FD48FB" w:rsidRPr="00A96447" w:rsidRDefault="00FD48FB" w:rsidP="009B7DF3">
            <w:pPr>
              <w:snapToGrid w:val="0"/>
              <w:spacing w:after="0" w:line="360" w:lineRule="auto"/>
              <w:jc w:val="both"/>
              <w:rPr>
                <w:rFonts w:ascii="Times New Roman" w:eastAsia="MS ??" w:hAnsi="Times New Roman" w:cs="Times New Roman"/>
                <w:sz w:val="24"/>
                <w:szCs w:val="24"/>
                <w:lang w:val="en-US"/>
              </w:rPr>
            </w:pPr>
            <w:r w:rsidRPr="00A96447">
              <w:rPr>
                <w:rFonts w:ascii="Times New Roman" w:eastAsia="MS ??" w:hAnsi="Times New Roman" w:cs="Times New Roman"/>
                <w:sz w:val="24"/>
                <w:szCs w:val="24"/>
                <w:lang w:val="en-US"/>
              </w:rPr>
              <w:t>…………………………………..</w:t>
            </w:r>
          </w:p>
        </w:tc>
      </w:tr>
    </w:tbl>
    <w:p w:rsidR="00FD48FB" w:rsidRPr="00CE33DA" w:rsidRDefault="00FD48FB" w:rsidP="00CE33DA">
      <w:pPr>
        <w:spacing w:after="0" w:line="240" w:lineRule="auto"/>
        <w:jc w:val="both"/>
        <w:rPr>
          <w:rFonts w:ascii="Times New Roman" w:hAnsi="Times New Roman" w:cs="Times New Roman"/>
          <w:b/>
          <w:bCs/>
        </w:rPr>
      </w:pPr>
      <w:r w:rsidRPr="00CE33DA">
        <w:rPr>
          <w:rFonts w:ascii="Times New Roman" w:hAnsi="Times New Roman" w:cs="Times New Roman"/>
          <w:b/>
          <w:bCs/>
        </w:rPr>
        <w:t xml:space="preserve"> </w:t>
      </w:r>
    </w:p>
    <w:p w:rsidR="00FD48FB" w:rsidRPr="00CE33DA" w:rsidRDefault="00FD48FB" w:rsidP="00CE33DA">
      <w:pPr>
        <w:widowControl w:val="0"/>
        <w:autoSpaceDE w:val="0"/>
        <w:autoSpaceDN w:val="0"/>
        <w:adjustRightInd w:val="0"/>
        <w:spacing w:before="120" w:after="120" w:line="240" w:lineRule="auto"/>
        <w:ind w:right="-6"/>
        <w:jc w:val="both"/>
        <w:rPr>
          <w:rFonts w:ascii="Times New Roman" w:hAnsi="Times New Roman" w:cs="Times New Roman"/>
          <w:i/>
          <w:iCs/>
          <w:color w:val="000000"/>
        </w:rPr>
      </w:pPr>
      <w:r w:rsidRPr="00CE33DA">
        <w:rPr>
          <w:rFonts w:ascii="Times New Roman" w:hAnsi="Times New Roman" w:cs="Times New Roman"/>
          <w:i/>
          <w:iCs/>
          <w:color w:val="000000"/>
        </w:rPr>
        <w:t xml:space="preserve">Документът се подписва от представляващия участника или от изрично упълномощено от него лице с пълномощно с нотариална заверка на подписа. </w:t>
      </w:r>
    </w:p>
    <w:p w:rsidR="00FD48FB" w:rsidRPr="004911BE" w:rsidRDefault="00FD48FB" w:rsidP="00CE33DA">
      <w:pPr>
        <w:widowControl w:val="0"/>
        <w:autoSpaceDE w:val="0"/>
        <w:autoSpaceDN w:val="0"/>
        <w:adjustRightInd w:val="0"/>
        <w:spacing w:before="120" w:after="120" w:line="240" w:lineRule="auto"/>
        <w:ind w:right="-6"/>
        <w:jc w:val="both"/>
        <w:rPr>
          <w:rFonts w:ascii="Times New Roman" w:hAnsi="Times New Roman" w:cs="Times New Roman"/>
          <w:i/>
          <w:iCs/>
          <w:color w:val="000000"/>
          <w:lang w:val="ru-RU"/>
        </w:rPr>
      </w:pPr>
      <w:r w:rsidRPr="00CE33DA">
        <w:rPr>
          <w:rFonts w:ascii="Times New Roman" w:hAnsi="Times New Roman" w:cs="Times New Roman"/>
          <w:i/>
          <w:iCs/>
          <w:color w:val="000000"/>
        </w:rPr>
        <w:t>Когато участникът е обединение, което не е юридическо лице, декларацията се подписва от представителя на  обединението съгласно споразумението за създаване на обединение.</w:t>
      </w:r>
    </w:p>
    <w:p w:rsidR="00FD48FB" w:rsidRPr="004911BE" w:rsidRDefault="00FD48FB" w:rsidP="00CE33DA">
      <w:pPr>
        <w:widowControl w:val="0"/>
        <w:autoSpaceDE w:val="0"/>
        <w:autoSpaceDN w:val="0"/>
        <w:adjustRightInd w:val="0"/>
        <w:spacing w:before="120" w:after="120" w:line="240" w:lineRule="auto"/>
        <w:ind w:right="-6"/>
        <w:jc w:val="both"/>
        <w:rPr>
          <w:rFonts w:ascii="Times New Roman" w:hAnsi="Times New Roman" w:cs="Times New Roman"/>
          <w:i/>
          <w:iCs/>
          <w:color w:val="000000"/>
          <w:lang w:val="ru-RU"/>
        </w:rPr>
      </w:pPr>
    </w:p>
    <w:p w:rsidR="00FD48FB" w:rsidRPr="008605C4" w:rsidRDefault="00FD48FB" w:rsidP="00AB48AB">
      <w:pPr>
        <w:spacing w:after="0" w:line="240" w:lineRule="auto"/>
        <w:ind w:firstLine="539"/>
        <w:jc w:val="both"/>
        <w:rPr>
          <w:i/>
          <w:iCs/>
          <w:spacing w:val="2"/>
        </w:rPr>
      </w:pPr>
      <w:r w:rsidRPr="00336BB6">
        <w:rPr>
          <w:rFonts w:ascii="Times New Roman" w:hAnsi="Times New Roman" w:cs="Times New Roman"/>
          <w:b/>
          <w:bCs/>
          <w:i/>
          <w:iCs/>
        </w:rPr>
        <w:t>Забележка:</w:t>
      </w:r>
      <w:r w:rsidRPr="008605C4">
        <w:rPr>
          <w:rFonts w:ascii="Times New Roman" w:hAnsi="Times New Roman" w:cs="Times New Roman"/>
          <w:i/>
          <w:iCs/>
        </w:rPr>
        <w:t xml:space="preserve"> </w:t>
      </w:r>
      <w:r>
        <w:rPr>
          <w:rFonts w:ascii="Times New Roman" w:hAnsi="Times New Roman" w:cs="Times New Roman"/>
          <w:i/>
          <w:iCs/>
        </w:rPr>
        <w:t>1</w:t>
      </w:r>
      <w:r>
        <w:rPr>
          <w:rFonts w:ascii="Times New Roman" w:hAnsi="Times New Roman" w:cs="Times New Roman"/>
          <w:i/>
          <w:iCs/>
          <w:spacing w:val="2"/>
        </w:rPr>
        <w:t xml:space="preserve">. </w:t>
      </w:r>
      <w:r w:rsidRPr="008605C4">
        <w:rPr>
          <w:rFonts w:ascii="Times New Roman" w:hAnsi="Times New Roman" w:cs="Times New Roman"/>
          <w:i/>
          <w:iCs/>
          <w:spacing w:val="2"/>
        </w:rPr>
        <w:t xml:space="preserve">Оферти, надвишаващи посочените в Указанията за участие обща стойност, </w:t>
      </w:r>
      <w:r w:rsidRPr="008605C4">
        <w:rPr>
          <w:rFonts w:ascii="Times New Roman" w:hAnsi="Times New Roman" w:cs="Times New Roman"/>
          <w:i/>
          <w:iCs/>
        </w:rPr>
        <w:t xml:space="preserve"> ще бъдат отстранени от участие и няма</w:t>
      </w:r>
      <w:r w:rsidRPr="008605C4">
        <w:rPr>
          <w:rFonts w:ascii="Times New Roman" w:hAnsi="Times New Roman" w:cs="Times New Roman"/>
          <w:i/>
          <w:iCs/>
          <w:spacing w:val="2"/>
        </w:rPr>
        <w:t xml:space="preserve"> да бъдат допуснати до оценка.</w:t>
      </w:r>
    </w:p>
    <w:p w:rsidR="00FD48FB" w:rsidRDefault="00FD48FB" w:rsidP="00AB48AB">
      <w:pPr>
        <w:spacing w:after="0" w:line="240" w:lineRule="auto"/>
        <w:ind w:firstLine="539"/>
        <w:jc w:val="both"/>
        <w:rPr>
          <w:rFonts w:ascii="Times New Roman" w:hAnsi="Times New Roman" w:cs="Times New Roman"/>
          <w:i/>
          <w:iCs/>
        </w:rPr>
      </w:pPr>
      <w:r>
        <w:rPr>
          <w:rFonts w:ascii="Times New Roman" w:hAnsi="Times New Roman" w:cs="Times New Roman"/>
          <w:i/>
          <w:iCs/>
        </w:rPr>
        <w:t xml:space="preserve">2. </w:t>
      </w:r>
      <w:r w:rsidRPr="008605C4">
        <w:rPr>
          <w:rFonts w:ascii="Times New Roman" w:hAnsi="Times New Roman" w:cs="Times New Roman"/>
          <w:i/>
          <w:iCs/>
        </w:rPr>
        <w:t>В случай на несъответствие между цената изписана цифром и словом</w:t>
      </w:r>
      <w:r>
        <w:rPr>
          <w:rFonts w:ascii="Times New Roman" w:hAnsi="Times New Roman" w:cs="Times New Roman"/>
          <w:i/>
          <w:iCs/>
        </w:rPr>
        <w:t>,</w:t>
      </w:r>
      <w:r w:rsidRPr="008605C4">
        <w:rPr>
          <w:rFonts w:ascii="Times New Roman" w:hAnsi="Times New Roman" w:cs="Times New Roman"/>
          <w:i/>
          <w:iCs/>
        </w:rPr>
        <w:t xml:space="preserve"> или при несъответствие </w:t>
      </w:r>
      <w:r w:rsidRPr="008605C4">
        <w:rPr>
          <w:rFonts w:ascii="Times New Roman" w:hAnsi="Times New Roman" w:cs="Times New Roman"/>
          <w:i/>
          <w:iCs/>
          <w:color w:val="000000"/>
        </w:rPr>
        <w:t>между действителния резултат при умножение на единичната цена и количеството и изписания от участника общ резултат</w:t>
      </w:r>
      <w:r>
        <w:rPr>
          <w:rFonts w:ascii="Times New Roman" w:hAnsi="Times New Roman" w:cs="Times New Roman"/>
          <w:i/>
          <w:iCs/>
          <w:color w:val="000000"/>
        </w:rPr>
        <w:t>,</w:t>
      </w:r>
      <w:r w:rsidRPr="008605C4">
        <w:rPr>
          <w:rFonts w:ascii="Times New Roman" w:hAnsi="Times New Roman" w:cs="Times New Roman"/>
          <w:i/>
          <w:iCs/>
          <w:color w:val="000000"/>
        </w:rPr>
        <w:t xml:space="preserve"> участникът се ОТСТРАНЯВА на основание </w:t>
      </w:r>
      <w:r w:rsidRPr="00037635">
        <w:rPr>
          <w:rFonts w:ascii="Times New Roman" w:hAnsi="Times New Roman" w:cs="Times New Roman"/>
          <w:i/>
          <w:iCs/>
          <w:color w:val="000000"/>
        </w:rPr>
        <w:t xml:space="preserve">чл. </w:t>
      </w:r>
      <w:r w:rsidR="0095379F">
        <w:rPr>
          <w:rFonts w:ascii="Times New Roman" w:hAnsi="Times New Roman" w:cs="Times New Roman"/>
          <w:i/>
          <w:iCs/>
          <w:color w:val="000000"/>
        </w:rPr>
        <w:t>104</w:t>
      </w:r>
      <w:r w:rsidRPr="00037635">
        <w:rPr>
          <w:rFonts w:ascii="Times New Roman" w:hAnsi="Times New Roman" w:cs="Times New Roman"/>
          <w:i/>
          <w:iCs/>
          <w:color w:val="000000"/>
        </w:rPr>
        <w:t xml:space="preserve">, ал. </w:t>
      </w:r>
      <w:r w:rsidR="0095379F">
        <w:rPr>
          <w:rFonts w:ascii="Times New Roman" w:hAnsi="Times New Roman" w:cs="Times New Roman"/>
          <w:i/>
          <w:iCs/>
          <w:color w:val="000000"/>
        </w:rPr>
        <w:t>5</w:t>
      </w:r>
      <w:r w:rsidRPr="00037635">
        <w:rPr>
          <w:rFonts w:ascii="Times New Roman" w:hAnsi="Times New Roman" w:cs="Times New Roman"/>
          <w:i/>
          <w:iCs/>
          <w:color w:val="000000"/>
        </w:rPr>
        <w:t xml:space="preserve"> от ЗОП</w:t>
      </w:r>
      <w:r w:rsidRPr="00037635">
        <w:rPr>
          <w:rFonts w:ascii="Times New Roman" w:hAnsi="Times New Roman" w:cs="Times New Roman"/>
          <w:i/>
          <w:iCs/>
        </w:rPr>
        <w:t>.</w:t>
      </w:r>
    </w:p>
    <w:p w:rsidR="00FD48FB" w:rsidRDefault="00FD48FB" w:rsidP="00AB48AB">
      <w:pPr>
        <w:spacing w:after="0" w:line="240" w:lineRule="auto"/>
        <w:ind w:firstLine="539"/>
        <w:jc w:val="both"/>
        <w:rPr>
          <w:rFonts w:ascii="Times New Roman" w:hAnsi="Times New Roman" w:cs="Times New Roman"/>
          <w:i/>
          <w:iCs/>
          <w:color w:val="000000"/>
        </w:rPr>
      </w:pPr>
      <w:r>
        <w:rPr>
          <w:rFonts w:ascii="Times New Roman" w:hAnsi="Times New Roman" w:cs="Times New Roman"/>
          <w:i/>
          <w:iCs/>
          <w:color w:val="000000"/>
        </w:rPr>
        <w:t>3. Всички посочени</w:t>
      </w:r>
      <w:r w:rsidRPr="008605C4">
        <w:rPr>
          <w:rFonts w:ascii="Times New Roman" w:hAnsi="Times New Roman" w:cs="Times New Roman"/>
          <w:i/>
          <w:iCs/>
          <w:color w:val="000000"/>
        </w:rPr>
        <w:t xml:space="preserve"> цени следва да са в лева, с точност до два знака след десетичната запетая, без начислен данък добавена стойност (ДДС).</w:t>
      </w:r>
    </w:p>
    <w:p w:rsidR="00FD48FB" w:rsidRPr="004911BE" w:rsidRDefault="00FD48FB" w:rsidP="00CE33DA">
      <w:pPr>
        <w:widowControl w:val="0"/>
        <w:autoSpaceDE w:val="0"/>
        <w:autoSpaceDN w:val="0"/>
        <w:adjustRightInd w:val="0"/>
        <w:spacing w:before="120" w:after="120" w:line="240" w:lineRule="auto"/>
        <w:ind w:right="-6"/>
        <w:jc w:val="both"/>
        <w:rPr>
          <w:rFonts w:ascii="Times New Roman" w:hAnsi="Times New Roman" w:cs="Times New Roman"/>
          <w:i/>
          <w:iCs/>
          <w:color w:val="000000"/>
          <w:lang w:val="ru-RU"/>
        </w:rPr>
      </w:pPr>
    </w:p>
    <w:p w:rsidR="00FD48FB" w:rsidRPr="00CE33DA" w:rsidRDefault="00FD48FB" w:rsidP="00CE33DA">
      <w:pPr>
        <w:spacing w:after="0" w:line="240" w:lineRule="auto"/>
        <w:jc w:val="center"/>
        <w:rPr>
          <w:rFonts w:ascii="Times New Roman" w:hAnsi="Times New Roman" w:cs="Times New Roman"/>
          <w:b/>
          <w:bCs/>
          <w:i/>
          <w:iCs/>
        </w:rPr>
      </w:pPr>
    </w:p>
    <w:p w:rsidR="00FD48FB" w:rsidRPr="00CE33DA" w:rsidRDefault="00FD48FB" w:rsidP="00CE33DA">
      <w:pPr>
        <w:widowControl w:val="0"/>
        <w:autoSpaceDE w:val="0"/>
        <w:autoSpaceDN w:val="0"/>
        <w:adjustRightInd w:val="0"/>
        <w:spacing w:after="0" w:line="240" w:lineRule="auto"/>
        <w:jc w:val="right"/>
        <w:rPr>
          <w:rFonts w:ascii="Times New Roman" w:hAnsi="Times New Roman" w:cs="Times New Roman"/>
          <w:b/>
          <w:bCs/>
          <w:i/>
          <w:iCs/>
          <w:lang w:val="ru-RU"/>
        </w:rPr>
      </w:pPr>
    </w:p>
    <w:p w:rsidR="00FD48FB" w:rsidRPr="00CE33DA" w:rsidRDefault="00FD48FB" w:rsidP="00CE33DA">
      <w:pPr>
        <w:widowControl w:val="0"/>
        <w:autoSpaceDE w:val="0"/>
        <w:autoSpaceDN w:val="0"/>
        <w:adjustRightInd w:val="0"/>
        <w:spacing w:after="0" w:line="240" w:lineRule="auto"/>
        <w:jc w:val="right"/>
        <w:rPr>
          <w:rFonts w:ascii="Times New Roman" w:hAnsi="Times New Roman" w:cs="Times New Roman"/>
          <w:b/>
          <w:bCs/>
          <w:i/>
          <w:iCs/>
        </w:rPr>
      </w:pPr>
    </w:p>
    <w:p w:rsidR="00FD48FB" w:rsidRPr="00CE33DA" w:rsidRDefault="00FD48FB" w:rsidP="00CE33DA">
      <w:pPr>
        <w:widowControl w:val="0"/>
        <w:autoSpaceDE w:val="0"/>
        <w:autoSpaceDN w:val="0"/>
        <w:adjustRightInd w:val="0"/>
        <w:spacing w:after="0" w:line="240" w:lineRule="auto"/>
        <w:jc w:val="right"/>
        <w:rPr>
          <w:rFonts w:ascii="Times New Roman" w:hAnsi="Times New Roman" w:cs="Times New Roman"/>
          <w:b/>
          <w:bCs/>
          <w:i/>
          <w:iCs/>
        </w:rPr>
      </w:pPr>
    </w:p>
    <w:p w:rsidR="00FD48FB" w:rsidRPr="00CE33DA" w:rsidRDefault="00FD48FB" w:rsidP="00CE33DA">
      <w:pPr>
        <w:widowControl w:val="0"/>
        <w:autoSpaceDE w:val="0"/>
        <w:autoSpaceDN w:val="0"/>
        <w:adjustRightInd w:val="0"/>
        <w:spacing w:after="0" w:line="240" w:lineRule="auto"/>
        <w:jc w:val="right"/>
        <w:rPr>
          <w:rFonts w:ascii="Times New Roman" w:hAnsi="Times New Roman" w:cs="Times New Roman"/>
          <w:b/>
          <w:bCs/>
          <w:i/>
          <w:iCs/>
        </w:rPr>
      </w:pPr>
    </w:p>
    <w:p w:rsidR="00FD48FB" w:rsidRPr="00CE33DA" w:rsidRDefault="00FD48FB" w:rsidP="00CE33DA">
      <w:pPr>
        <w:widowControl w:val="0"/>
        <w:autoSpaceDE w:val="0"/>
        <w:autoSpaceDN w:val="0"/>
        <w:adjustRightInd w:val="0"/>
        <w:spacing w:after="0" w:line="240" w:lineRule="auto"/>
        <w:jc w:val="right"/>
        <w:rPr>
          <w:rFonts w:ascii="Times New Roman" w:hAnsi="Times New Roman" w:cs="Times New Roman"/>
          <w:b/>
          <w:bCs/>
          <w:i/>
          <w:iCs/>
        </w:rPr>
      </w:pPr>
    </w:p>
    <w:p w:rsidR="00FD48FB" w:rsidRPr="00CE33DA" w:rsidRDefault="00FD48FB" w:rsidP="00CE33DA">
      <w:pPr>
        <w:widowControl w:val="0"/>
        <w:autoSpaceDE w:val="0"/>
        <w:autoSpaceDN w:val="0"/>
        <w:adjustRightInd w:val="0"/>
        <w:spacing w:after="0" w:line="240" w:lineRule="auto"/>
        <w:jc w:val="right"/>
        <w:rPr>
          <w:rFonts w:ascii="Times New Roman" w:hAnsi="Times New Roman" w:cs="Times New Roman"/>
          <w:b/>
          <w:bCs/>
          <w:i/>
          <w:iCs/>
        </w:rPr>
      </w:pPr>
    </w:p>
    <w:p w:rsidR="00FD48FB" w:rsidRPr="00CE33DA" w:rsidRDefault="00FD48FB" w:rsidP="00CE33DA">
      <w:pPr>
        <w:widowControl w:val="0"/>
        <w:autoSpaceDE w:val="0"/>
        <w:autoSpaceDN w:val="0"/>
        <w:adjustRightInd w:val="0"/>
        <w:spacing w:after="0" w:line="240" w:lineRule="auto"/>
        <w:jc w:val="right"/>
        <w:rPr>
          <w:rFonts w:ascii="Times New Roman" w:hAnsi="Times New Roman" w:cs="Times New Roman"/>
          <w:b/>
          <w:bCs/>
          <w:i/>
          <w:iCs/>
        </w:rPr>
      </w:pPr>
    </w:p>
    <w:p w:rsidR="00FD48FB" w:rsidRDefault="00FD48FB" w:rsidP="00CE33DA">
      <w:pPr>
        <w:widowControl w:val="0"/>
        <w:autoSpaceDE w:val="0"/>
        <w:autoSpaceDN w:val="0"/>
        <w:adjustRightInd w:val="0"/>
        <w:spacing w:after="0" w:line="240" w:lineRule="auto"/>
        <w:jc w:val="right"/>
        <w:rPr>
          <w:rFonts w:ascii="Times New Roman" w:hAnsi="Times New Roman" w:cs="Times New Roman"/>
          <w:b/>
          <w:bCs/>
          <w:i/>
          <w:iCs/>
        </w:rPr>
      </w:pPr>
    </w:p>
    <w:p w:rsidR="00FD48FB" w:rsidRDefault="00FD48FB" w:rsidP="00703CD9">
      <w:pPr>
        <w:widowControl w:val="0"/>
        <w:autoSpaceDE w:val="0"/>
        <w:autoSpaceDN w:val="0"/>
        <w:adjustRightInd w:val="0"/>
        <w:spacing w:after="0" w:line="240" w:lineRule="auto"/>
        <w:jc w:val="right"/>
        <w:rPr>
          <w:rFonts w:ascii="Times New Roman" w:hAnsi="Times New Roman" w:cs="Times New Roman"/>
          <w:b/>
          <w:bCs/>
          <w:i/>
          <w:iCs/>
        </w:rPr>
      </w:pPr>
    </w:p>
    <w:p w:rsidR="005516CA" w:rsidRPr="005516CA" w:rsidRDefault="005516CA" w:rsidP="005516CA">
      <w:pPr>
        <w:widowControl w:val="0"/>
        <w:autoSpaceDE w:val="0"/>
        <w:autoSpaceDN w:val="0"/>
        <w:adjustRightInd w:val="0"/>
        <w:spacing w:after="0" w:line="240" w:lineRule="auto"/>
        <w:jc w:val="both"/>
        <w:rPr>
          <w:rFonts w:ascii="Times New Roman" w:hAnsi="Times New Roman" w:cs="Times New Roman"/>
          <w:bCs/>
          <w:iCs/>
        </w:rPr>
      </w:pPr>
    </w:p>
    <w:p w:rsidR="005516CA" w:rsidRDefault="005516CA" w:rsidP="00703CD9">
      <w:pPr>
        <w:widowControl w:val="0"/>
        <w:autoSpaceDE w:val="0"/>
        <w:autoSpaceDN w:val="0"/>
        <w:adjustRightInd w:val="0"/>
        <w:spacing w:after="0" w:line="240" w:lineRule="auto"/>
        <w:jc w:val="right"/>
        <w:rPr>
          <w:rFonts w:ascii="Times New Roman" w:hAnsi="Times New Roman" w:cs="Times New Roman"/>
          <w:b/>
          <w:bCs/>
          <w:i/>
          <w:iCs/>
        </w:rPr>
      </w:pPr>
    </w:p>
    <w:p w:rsidR="005516CA" w:rsidRDefault="005516CA" w:rsidP="00703CD9">
      <w:pPr>
        <w:widowControl w:val="0"/>
        <w:autoSpaceDE w:val="0"/>
        <w:autoSpaceDN w:val="0"/>
        <w:adjustRightInd w:val="0"/>
        <w:spacing w:after="0" w:line="240" w:lineRule="auto"/>
        <w:jc w:val="right"/>
        <w:rPr>
          <w:rFonts w:ascii="Times New Roman" w:hAnsi="Times New Roman" w:cs="Times New Roman"/>
          <w:b/>
          <w:bCs/>
          <w:i/>
          <w:iCs/>
        </w:rPr>
      </w:pPr>
    </w:p>
    <w:p w:rsidR="005516CA" w:rsidRDefault="005516CA" w:rsidP="00703CD9">
      <w:pPr>
        <w:widowControl w:val="0"/>
        <w:autoSpaceDE w:val="0"/>
        <w:autoSpaceDN w:val="0"/>
        <w:adjustRightInd w:val="0"/>
        <w:spacing w:after="0" w:line="240" w:lineRule="auto"/>
        <w:jc w:val="right"/>
        <w:rPr>
          <w:rFonts w:ascii="Times New Roman" w:hAnsi="Times New Roman" w:cs="Times New Roman"/>
          <w:b/>
          <w:bCs/>
          <w:i/>
          <w:iCs/>
        </w:rPr>
      </w:pPr>
    </w:p>
    <w:p w:rsidR="005516CA" w:rsidRDefault="005516CA" w:rsidP="00703CD9">
      <w:pPr>
        <w:widowControl w:val="0"/>
        <w:autoSpaceDE w:val="0"/>
        <w:autoSpaceDN w:val="0"/>
        <w:adjustRightInd w:val="0"/>
        <w:spacing w:after="0" w:line="240" w:lineRule="auto"/>
        <w:jc w:val="right"/>
        <w:rPr>
          <w:rFonts w:ascii="Times New Roman" w:hAnsi="Times New Roman" w:cs="Times New Roman"/>
          <w:b/>
          <w:bCs/>
          <w:i/>
          <w:iCs/>
        </w:rPr>
      </w:pPr>
    </w:p>
    <w:p w:rsidR="005516CA" w:rsidRDefault="005516CA" w:rsidP="00703CD9">
      <w:pPr>
        <w:widowControl w:val="0"/>
        <w:autoSpaceDE w:val="0"/>
        <w:autoSpaceDN w:val="0"/>
        <w:adjustRightInd w:val="0"/>
        <w:spacing w:after="0" w:line="240" w:lineRule="auto"/>
        <w:jc w:val="right"/>
        <w:rPr>
          <w:rFonts w:ascii="Times New Roman" w:hAnsi="Times New Roman" w:cs="Times New Roman"/>
          <w:b/>
          <w:bCs/>
          <w:i/>
          <w:iCs/>
        </w:rPr>
      </w:pPr>
    </w:p>
    <w:p w:rsidR="005516CA" w:rsidRPr="001B3986" w:rsidRDefault="005516CA" w:rsidP="00703CD9">
      <w:pPr>
        <w:widowControl w:val="0"/>
        <w:autoSpaceDE w:val="0"/>
        <w:autoSpaceDN w:val="0"/>
        <w:adjustRightInd w:val="0"/>
        <w:spacing w:after="0" w:line="240" w:lineRule="auto"/>
        <w:jc w:val="right"/>
        <w:rPr>
          <w:rFonts w:ascii="Times New Roman" w:hAnsi="Times New Roman" w:cs="Times New Roman"/>
          <w:b/>
          <w:bCs/>
          <w:i/>
          <w:iCs/>
          <w:lang w:val="ru-RU"/>
        </w:rPr>
      </w:pPr>
    </w:p>
    <w:p w:rsidR="001369BC" w:rsidRPr="001B3986" w:rsidRDefault="001369BC" w:rsidP="00703CD9">
      <w:pPr>
        <w:widowControl w:val="0"/>
        <w:autoSpaceDE w:val="0"/>
        <w:autoSpaceDN w:val="0"/>
        <w:adjustRightInd w:val="0"/>
        <w:spacing w:after="0" w:line="240" w:lineRule="auto"/>
        <w:jc w:val="right"/>
        <w:rPr>
          <w:rFonts w:ascii="Times New Roman" w:hAnsi="Times New Roman" w:cs="Times New Roman"/>
          <w:b/>
          <w:bCs/>
          <w:i/>
          <w:iCs/>
          <w:lang w:val="ru-RU"/>
        </w:rPr>
      </w:pPr>
    </w:p>
    <w:p w:rsidR="001369BC" w:rsidRPr="001B3986" w:rsidRDefault="001369BC" w:rsidP="00703CD9">
      <w:pPr>
        <w:widowControl w:val="0"/>
        <w:autoSpaceDE w:val="0"/>
        <w:autoSpaceDN w:val="0"/>
        <w:adjustRightInd w:val="0"/>
        <w:spacing w:after="0" w:line="240" w:lineRule="auto"/>
        <w:jc w:val="right"/>
        <w:rPr>
          <w:rFonts w:ascii="Times New Roman" w:hAnsi="Times New Roman" w:cs="Times New Roman"/>
          <w:b/>
          <w:bCs/>
          <w:i/>
          <w:iCs/>
          <w:lang w:val="ru-RU"/>
        </w:rPr>
      </w:pPr>
    </w:p>
    <w:p w:rsidR="005516CA" w:rsidRDefault="005516CA" w:rsidP="00703CD9">
      <w:pPr>
        <w:widowControl w:val="0"/>
        <w:autoSpaceDE w:val="0"/>
        <w:autoSpaceDN w:val="0"/>
        <w:adjustRightInd w:val="0"/>
        <w:spacing w:after="0" w:line="240" w:lineRule="auto"/>
        <w:jc w:val="right"/>
        <w:rPr>
          <w:rFonts w:ascii="Times New Roman" w:hAnsi="Times New Roman" w:cs="Times New Roman"/>
          <w:b/>
          <w:bCs/>
          <w:i/>
          <w:iCs/>
        </w:rPr>
      </w:pP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lang w:val="ru-RU"/>
        </w:rPr>
      </w:pPr>
    </w:p>
    <w:p w:rsidR="0095379F" w:rsidRDefault="0095379F" w:rsidP="00804501">
      <w:pPr>
        <w:widowControl w:val="0"/>
        <w:autoSpaceDE w:val="0"/>
        <w:autoSpaceDN w:val="0"/>
        <w:adjustRightInd w:val="0"/>
        <w:spacing w:after="0" w:line="240" w:lineRule="auto"/>
        <w:rPr>
          <w:rFonts w:ascii="Times New Roman" w:hAnsi="Times New Roman" w:cs="Times New Roman"/>
          <w:b/>
          <w:bCs/>
          <w:sz w:val="24"/>
          <w:szCs w:val="24"/>
        </w:rPr>
      </w:pPr>
    </w:p>
    <w:p w:rsidR="00A96447" w:rsidRDefault="00A96447" w:rsidP="00205FE7">
      <w:pPr>
        <w:widowControl w:val="0"/>
        <w:autoSpaceDE w:val="0"/>
        <w:autoSpaceDN w:val="0"/>
        <w:adjustRightInd w:val="0"/>
        <w:spacing w:after="0" w:line="240" w:lineRule="auto"/>
        <w:jc w:val="right"/>
        <w:rPr>
          <w:rFonts w:ascii="Times New Roman" w:hAnsi="Times New Roman" w:cs="Times New Roman"/>
          <w:b/>
          <w:bCs/>
          <w:sz w:val="24"/>
          <w:szCs w:val="24"/>
        </w:rPr>
      </w:pPr>
    </w:p>
    <w:p w:rsidR="00FD48FB" w:rsidRPr="00DB599A" w:rsidRDefault="00DE05AF" w:rsidP="00205FE7">
      <w:pPr>
        <w:widowControl w:val="0"/>
        <w:autoSpaceDE w:val="0"/>
        <w:autoSpaceDN w:val="0"/>
        <w:adjustRightInd w:val="0"/>
        <w:spacing w:after="0" w:line="240" w:lineRule="auto"/>
        <w:jc w:val="right"/>
        <w:rPr>
          <w:rFonts w:ascii="Times New Roman" w:hAnsi="Times New Roman" w:cs="Times New Roman"/>
          <w:b/>
          <w:bCs/>
          <w:sz w:val="24"/>
          <w:szCs w:val="24"/>
          <w:lang w:val="ru-RU"/>
        </w:rPr>
      </w:pPr>
      <w:r>
        <w:rPr>
          <w:rFonts w:ascii="Times New Roman" w:hAnsi="Times New Roman" w:cs="Times New Roman"/>
          <w:b/>
          <w:bCs/>
          <w:sz w:val="24"/>
          <w:szCs w:val="24"/>
        </w:rPr>
        <w:t>Образец №</w:t>
      </w:r>
      <w:r w:rsidR="00A96447">
        <w:rPr>
          <w:rFonts w:ascii="Times New Roman" w:hAnsi="Times New Roman" w:cs="Times New Roman"/>
          <w:b/>
          <w:bCs/>
          <w:sz w:val="24"/>
          <w:szCs w:val="24"/>
        </w:rPr>
        <w:t xml:space="preserve"> </w:t>
      </w:r>
      <w:r w:rsidR="00644D28" w:rsidRPr="00DB599A">
        <w:rPr>
          <w:rFonts w:ascii="Times New Roman" w:hAnsi="Times New Roman" w:cs="Times New Roman"/>
          <w:b/>
          <w:bCs/>
          <w:sz w:val="24"/>
          <w:szCs w:val="24"/>
          <w:lang w:val="ru-RU"/>
        </w:rPr>
        <w:t>10</w:t>
      </w:r>
    </w:p>
    <w:p w:rsidR="00FD48FB" w:rsidRPr="001369BC" w:rsidRDefault="00FD48FB" w:rsidP="00CE33DA">
      <w:pPr>
        <w:widowControl w:val="0"/>
        <w:autoSpaceDE w:val="0"/>
        <w:autoSpaceDN w:val="0"/>
        <w:adjustRightInd w:val="0"/>
        <w:spacing w:after="0" w:line="240" w:lineRule="auto"/>
        <w:rPr>
          <w:rFonts w:ascii="Times New Roman" w:hAnsi="Times New Roman" w:cs="Times New Roman"/>
          <w:b/>
          <w:sz w:val="24"/>
          <w:szCs w:val="24"/>
        </w:rPr>
      </w:pPr>
      <w:r w:rsidRPr="001369BC">
        <w:rPr>
          <w:rFonts w:ascii="Times New Roman" w:hAnsi="Times New Roman" w:cs="Times New Roman"/>
          <w:b/>
          <w:sz w:val="24"/>
          <w:szCs w:val="24"/>
        </w:rPr>
        <w:t>ДО:</w:t>
      </w:r>
    </w:p>
    <w:p w:rsidR="00FD48FB" w:rsidRPr="001369BC" w:rsidRDefault="00FD48FB" w:rsidP="00CE33DA">
      <w:pPr>
        <w:widowControl w:val="0"/>
        <w:autoSpaceDE w:val="0"/>
        <w:autoSpaceDN w:val="0"/>
        <w:adjustRightInd w:val="0"/>
        <w:spacing w:after="0" w:line="240" w:lineRule="auto"/>
        <w:rPr>
          <w:rFonts w:ascii="Times New Roman" w:hAnsi="Times New Roman" w:cs="Times New Roman"/>
          <w:b/>
          <w:sz w:val="24"/>
          <w:szCs w:val="24"/>
        </w:rPr>
      </w:pPr>
      <w:r w:rsidRPr="001369BC">
        <w:rPr>
          <w:rFonts w:ascii="Times New Roman" w:hAnsi="Times New Roman" w:cs="Times New Roman"/>
          <w:b/>
          <w:sz w:val="24"/>
          <w:szCs w:val="24"/>
        </w:rPr>
        <w:t>ОБЩИНА ШАБЛА</w:t>
      </w:r>
    </w:p>
    <w:p w:rsidR="00FD48FB" w:rsidRPr="001369BC" w:rsidRDefault="00FD48FB" w:rsidP="00CE33DA">
      <w:pPr>
        <w:widowControl w:val="0"/>
        <w:autoSpaceDE w:val="0"/>
        <w:autoSpaceDN w:val="0"/>
        <w:adjustRightInd w:val="0"/>
        <w:spacing w:after="0" w:line="240" w:lineRule="auto"/>
        <w:rPr>
          <w:rFonts w:ascii="Times New Roman" w:hAnsi="Times New Roman" w:cs="Times New Roman"/>
          <w:b/>
          <w:sz w:val="24"/>
          <w:szCs w:val="24"/>
        </w:rPr>
      </w:pPr>
      <w:r w:rsidRPr="001369BC">
        <w:rPr>
          <w:rFonts w:ascii="Times New Roman" w:hAnsi="Times New Roman" w:cs="Times New Roman"/>
          <w:b/>
          <w:sz w:val="24"/>
          <w:szCs w:val="24"/>
        </w:rPr>
        <w:t>УЛ. “РАВНО ПОЛЕ” № 35</w:t>
      </w:r>
    </w:p>
    <w:p w:rsidR="00FD48FB" w:rsidRPr="00CE33DA" w:rsidRDefault="00FD48FB" w:rsidP="00CE33DA">
      <w:pPr>
        <w:widowControl w:val="0"/>
        <w:autoSpaceDE w:val="0"/>
        <w:autoSpaceDN w:val="0"/>
        <w:adjustRightInd w:val="0"/>
        <w:spacing w:after="0" w:line="240" w:lineRule="auto"/>
        <w:jc w:val="right"/>
        <w:rPr>
          <w:rFonts w:ascii="Times New Roman" w:hAnsi="Times New Roman" w:cs="Times New Roman"/>
          <w:i/>
          <w:iCs/>
          <w:sz w:val="24"/>
          <w:szCs w:val="24"/>
        </w:rPr>
      </w:pPr>
    </w:p>
    <w:p w:rsidR="00FD48FB" w:rsidRPr="00CE33DA" w:rsidRDefault="00FD48FB" w:rsidP="00CE33DA">
      <w:pPr>
        <w:widowControl w:val="0"/>
        <w:autoSpaceDE w:val="0"/>
        <w:autoSpaceDN w:val="0"/>
        <w:adjustRightInd w:val="0"/>
        <w:spacing w:after="0" w:line="360" w:lineRule="auto"/>
        <w:jc w:val="center"/>
        <w:rPr>
          <w:rFonts w:ascii="Times New Roman" w:hAnsi="Times New Roman" w:cs="Times New Roman"/>
          <w:sz w:val="24"/>
          <w:szCs w:val="24"/>
        </w:rPr>
      </w:pPr>
    </w:p>
    <w:p w:rsidR="00FD48FB" w:rsidRPr="001369BC" w:rsidRDefault="00FD48FB" w:rsidP="00CE33DA">
      <w:pPr>
        <w:widowControl w:val="0"/>
        <w:autoSpaceDE w:val="0"/>
        <w:autoSpaceDN w:val="0"/>
        <w:adjustRightInd w:val="0"/>
        <w:spacing w:after="0" w:line="360" w:lineRule="auto"/>
        <w:jc w:val="center"/>
        <w:rPr>
          <w:rFonts w:ascii="Times New Roman" w:hAnsi="Times New Roman" w:cs="Times New Roman"/>
          <w:b/>
          <w:sz w:val="24"/>
          <w:szCs w:val="24"/>
        </w:rPr>
      </w:pPr>
      <w:r w:rsidRPr="001369BC">
        <w:rPr>
          <w:rFonts w:ascii="Times New Roman" w:hAnsi="Times New Roman" w:cs="Times New Roman"/>
          <w:b/>
          <w:sz w:val="24"/>
          <w:szCs w:val="24"/>
        </w:rPr>
        <w:t xml:space="preserve">БАНКОВА ГАРАНЦИЯ </w:t>
      </w:r>
    </w:p>
    <w:p w:rsidR="00FD48FB" w:rsidRPr="00CE33DA" w:rsidRDefault="00FD48FB" w:rsidP="00CE33DA">
      <w:pPr>
        <w:widowControl w:val="0"/>
        <w:autoSpaceDE w:val="0"/>
        <w:autoSpaceDN w:val="0"/>
        <w:adjustRightInd w:val="0"/>
        <w:spacing w:after="0" w:line="360" w:lineRule="auto"/>
        <w:jc w:val="center"/>
        <w:rPr>
          <w:rFonts w:ascii="Times New Roman" w:hAnsi="Times New Roman" w:cs="Times New Roman"/>
          <w:sz w:val="24"/>
          <w:szCs w:val="24"/>
        </w:rPr>
      </w:pPr>
      <w:r w:rsidRPr="00CE33DA">
        <w:rPr>
          <w:rFonts w:ascii="Times New Roman" w:hAnsi="Times New Roman" w:cs="Times New Roman"/>
          <w:sz w:val="24"/>
          <w:szCs w:val="24"/>
        </w:rPr>
        <w:t xml:space="preserve">за изпълнение на обществена поръчка с предмет   </w:t>
      </w:r>
    </w:p>
    <w:p w:rsidR="00FD48FB" w:rsidRPr="00CE33DA" w:rsidRDefault="00A96447" w:rsidP="00CE33DA">
      <w:pPr>
        <w:widowControl w:val="0"/>
        <w:autoSpaceDE w:val="0"/>
        <w:autoSpaceDN w:val="0"/>
        <w:adjustRightInd w:val="0"/>
        <w:spacing w:after="0" w:line="240" w:lineRule="auto"/>
        <w:jc w:val="center"/>
        <w:rPr>
          <w:rFonts w:ascii="Times New Roman" w:hAnsi="Times New Roman" w:cs="Times New Roman"/>
          <w:sz w:val="24"/>
          <w:szCs w:val="24"/>
        </w:rPr>
      </w:pPr>
      <w:r w:rsidRPr="00A96447">
        <w:rPr>
          <w:rFonts w:ascii="Times New Roman" w:hAnsi="Times New Roman" w:cs="Times New Roman"/>
          <w:b/>
          <w:bCs/>
        </w:rPr>
        <w:t xml:space="preserve">: „Избор на изпълнител за изпълнение на  СМР на първи етап за „Реконструкция на водопровод по ул. Добруджа“ от   кръстовището на ул. „Възраждане“ /о.т.125/ до края /о.т.330/“, </w:t>
      </w:r>
      <w:r w:rsidR="003C0F02">
        <w:rPr>
          <w:rFonts w:ascii="Times New Roman" w:hAnsi="Times New Roman" w:cs="Times New Roman"/>
          <w:b/>
          <w:bCs/>
        </w:rPr>
        <w:t>п</w:t>
      </w:r>
      <w:r w:rsidRPr="00A96447">
        <w:rPr>
          <w:rFonts w:ascii="Times New Roman" w:hAnsi="Times New Roman" w:cs="Times New Roman"/>
          <w:b/>
          <w:bCs/>
        </w:rPr>
        <w:t>о проект  „Реконструкция на водопровод по ул. „Черни връх“ от кръстовището с ул. „Равно поле“ /о.т.243/ до кръстовището с ул „Въча“ /о.т.358/, по ул. „Възраждане“ от кръстовището с ул. „Добруджа“/ о.т.125/ до края /о.т.88/, по  ул. „Добруджа“ от кръстовището на ул. „Възраждане“ /о.т.125/ до края /о.т.330/, гр. Шабла,  общ. Шабла“</w:t>
      </w:r>
    </w:p>
    <w:p w:rsidR="00FD48FB" w:rsidRPr="00CE33DA" w:rsidRDefault="00FD48FB" w:rsidP="00CE33DA">
      <w:pPr>
        <w:widowControl w:val="0"/>
        <w:autoSpaceDE w:val="0"/>
        <w:autoSpaceDN w:val="0"/>
        <w:adjustRightInd w:val="0"/>
        <w:spacing w:after="0" w:line="240" w:lineRule="auto"/>
        <w:jc w:val="both"/>
        <w:rPr>
          <w:rFonts w:ascii="Arial" w:hAnsi="Arial" w:cs="Arial"/>
          <w:sz w:val="24"/>
          <w:szCs w:val="24"/>
        </w:rPr>
      </w:pPr>
    </w:p>
    <w:p w:rsidR="00FD48FB" w:rsidRPr="00CE33DA" w:rsidRDefault="00FD48FB" w:rsidP="00CE33DA">
      <w:pPr>
        <w:widowControl w:val="0"/>
        <w:numPr>
          <w:ilvl w:val="12"/>
          <w:numId w:val="0"/>
        </w:numPr>
        <w:autoSpaceDE w:val="0"/>
        <w:autoSpaceDN w:val="0"/>
        <w:adjustRightInd w:val="0"/>
        <w:spacing w:before="60" w:after="60" w:line="240" w:lineRule="auto"/>
        <w:jc w:val="both"/>
        <w:rPr>
          <w:rFonts w:ascii="Times New Roman" w:hAnsi="Times New Roman" w:cs="Times New Roman"/>
          <w:sz w:val="24"/>
          <w:szCs w:val="24"/>
        </w:rPr>
      </w:pPr>
      <w:r w:rsidRPr="00CE33DA">
        <w:rPr>
          <w:rFonts w:ascii="Times New Roman" w:hAnsi="Times New Roman" w:cs="Times New Roman"/>
          <w:sz w:val="24"/>
          <w:szCs w:val="24"/>
        </w:rPr>
        <w:t>Известени сме, че нашият клиент,</w:t>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t xml:space="preserve">     </w:t>
      </w:r>
      <w:r w:rsidRPr="00CE33DA">
        <w:rPr>
          <w:rFonts w:ascii="Times New Roman" w:hAnsi="Times New Roman" w:cs="Times New Roman"/>
          <w:sz w:val="24"/>
          <w:szCs w:val="24"/>
        </w:rPr>
        <w:t>[</w:t>
      </w:r>
      <w:r w:rsidRPr="00CE33DA">
        <w:rPr>
          <w:rFonts w:ascii="Times New Roman" w:hAnsi="Times New Roman" w:cs="Times New Roman"/>
          <w:i/>
          <w:iCs/>
          <w:sz w:val="24"/>
          <w:szCs w:val="24"/>
        </w:rPr>
        <w:t>наименование и адрес на участника</w:t>
      </w:r>
      <w:r w:rsidRPr="00CE33DA">
        <w:rPr>
          <w:rFonts w:ascii="Times New Roman" w:hAnsi="Times New Roman" w:cs="Times New Roman"/>
          <w:sz w:val="24"/>
          <w:szCs w:val="24"/>
        </w:rPr>
        <w:t xml:space="preserve">],  наричан за краткост по-долу </w:t>
      </w:r>
      <w:r w:rsidRPr="00CE33DA">
        <w:rPr>
          <w:rFonts w:ascii="Times New Roman" w:hAnsi="Times New Roman" w:cs="Times New Roman"/>
          <w:caps/>
          <w:sz w:val="24"/>
          <w:szCs w:val="24"/>
        </w:rPr>
        <w:t>Изпълнител</w:t>
      </w:r>
      <w:r w:rsidRPr="00CE33DA">
        <w:rPr>
          <w:rFonts w:ascii="Times New Roman" w:hAnsi="Times New Roman" w:cs="Times New Roman"/>
          <w:sz w:val="24"/>
          <w:szCs w:val="24"/>
        </w:rPr>
        <w:t xml:space="preserve">, с Ваше решение № </w:t>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t>/</w:t>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rPr>
        <w:t>г. [</w:t>
      </w:r>
      <w:r w:rsidRPr="00CE33DA">
        <w:rPr>
          <w:rFonts w:ascii="Times New Roman" w:hAnsi="Times New Roman" w:cs="Times New Roman"/>
          <w:i/>
          <w:iCs/>
          <w:sz w:val="24"/>
          <w:szCs w:val="24"/>
        </w:rPr>
        <w:t>посочва се № и дата на Решението за класиране</w:t>
      </w:r>
      <w:r w:rsidRPr="00CE33DA">
        <w:rPr>
          <w:rFonts w:ascii="Times New Roman" w:hAnsi="Times New Roman" w:cs="Times New Roman"/>
          <w:sz w:val="24"/>
          <w:szCs w:val="24"/>
        </w:rPr>
        <w:t xml:space="preserve">] е класиран на първо място в процедурата за възлагане на обществена поръчка с предмет: </w:t>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rPr>
        <w:t xml:space="preserve"> [</w:t>
      </w:r>
      <w:r w:rsidRPr="00CE33DA">
        <w:rPr>
          <w:rFonts w:ascii="Times New Roman" w:hAnsi="Times New Roman" w:cs="Times New Roman"/>
          <w:i/>
          <w:iCs/>
          <w:sz w:val="24"/>
          <w:szCs w:val="24"/>
        </w:rPr>
        <w:t>описва се обекта и съответната обособена позиция, ако има такава</w:t>
      </w:r>
      <w:r w:rsidRPr="00CE33DA">
        <w:rPr>
          <w:rFonts w:ascii="Times New Roman" w:hAnsi="Times New Roman" w:cs="Times New Roman"/>
          <w:sz w:val="24"/>
          <w:szCs w:val="24"/>
        </w:rPr>
        <w:t xml:space="preserve">], с което е определен за </w:t>
      </w:r>
      <w:r w:rsidRPr="00CE33DA">
        <w:rPr>
          <w:rFonts w:ascii="Times New Roman" w:hAnsi="Times New Roman" w:cs="Times New Roman"/>
          <w:caps/>
          <w:sz w:val="24"/>
          <w:szCs w:val="24"/>
        </w:rPr>
        <w:t xml:space="preserve">Изпълнител </w:t>
      </w:r>
      <w:r w:rsidRPr="00CE33DA">
        <w:rPr>
          <w:rFonts w:ascii="Times New Roman" w:hAnsi="Times New Roman" w:cs="Times New Roman"/>
          <w:sz w:val="24"/>
          <w:szCs w:val="24"/>
        </w:rPr>
        <w:t>на посочената обществена поръчка.</w:t>
      </w:r>
    </w:p>
    <w:p w:rsidR="00FD48FB" w:rsidRPr="00CE33DA" w:rsidRDefault="00FD48FB" w:rsidP="00CE33DA">
      <w:pPr>
        <w:widowControl w:val="0"/>
        <w:numPr>
          <w:ilvl w:val="12"/>
          <w:numId w:val="0"/>
        </w:numPr>
        <w:autoSpaceDE w:val="0"/>
        <w:autoSpaceDN w:val="0"/>
        <w:adjustRightInd w:val="0"/>
        <w:spacing w:before="60" w:after="60" w:line="240" w:lineRule="auto"/>
        <w:jc w:val="both"/>
        <w:rPr>
          <w:rFonts w:ascii="Times New Roman" w:hAnsi="Times New Roman" w:cs="Times New Roman"/>
          <w:sz w:val="24"/>
          <w:szCs w:val="24"/>
        </w:rPr>
      </w:pPr>
    </w:p>
    <w:p w:rsidR="00FD48FB" w:rsidRPr="00CE33DA" w:rsidRDefault="00FD48FB" w:rsidP="00CE33DA">
      <w:pPr>
        <w:widowControl w:val="0"/>
        <w:numPr>
          <w:ilvl w:val="12"/>
          <w:numId w:val="0"/>
        </w:numPr>
        <w:autoSpaceDE w:val="0"/>
        <w:autoSpaceDN w:val="0"/>
        <w:adjustRightInd w:val="0"/>
        <w:spacing w:before="60" w:after="60" w:line="240" w:lineRule="auto"/>
        <w:jc w:val="both"/>
        <w:rPr>
          <w:rFonts w:ascii="Times New Roman" w:hAnsi="Times New Roman" w:cs="Times New Roman"/>
          <w:sz w:val="24"/>
          <w:szCs w:val="24"/>
        </w:rPr>
      </w:pPr>
      <w:r w:rsidRPr="00CE33DA">
        <w:rPr>
          <w:rFonts w:ascii="Times New Roman" w:hAnsi="Times New Roman" w:cs="Times New Roman"/>
          <w:sz w:val="24"/>
          <w:szCs w:val="24"/>
        </w:rPr>
        <w:t xml:space="preserve">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w:t>
      </w:r>
      <w:r w:rsidRPr="00CE33DA">
        <w:rPr>
          <w:rFonts w:ascii="Times New Roman" w:hAnsi="Times New Roman" w:cs="Times New Roman"/>
          <w:caps/>
          <w:sz w:val="24"/>
          <w:szCs w:val="24"/>
        </w:rPr>
        <w:t xml:space="preserve">Изпълнителят </w:t>
      </w:r>
      <w:r w:rsidRPr="00CE33DA">
        <w:rPr>
          <w:rFonts w:ascii="Times New Roman" w:hAnsi="Times New Roman" w:cs="Times New Roman"/>
          <w:sz w:val="24"/>
          <w:szCs w:val="24"/>
        </w:rPr>
        <w:t xml:space="preserve">следва на Вас, в качеството Ви на възложител на горепосочената поръчка, да представи банкова гаранция за добро изпълнение открита във Ваша полза, </w:t>
      </w:r>
      <w:r w:rsidRPr="00A760C1">
        <w:rPr>
          <w:rFonts w:ascii="Times New Roman" w:hAnsi="Times New Roman" w:cs="Times New Roman"/>
          <w:sz w:val="24"/>
          <w:szCs w:val="24"/>
        </w:rPr>
        <w:t xml:space="preserve">за сумата в размер на </w:t>
      </w:r>
      <w:r w:rsidR="00180129" w:rsidRPr="00A760C1">
        <w:rPr>
          <w:rFonts w:ascii="Times New Roman" w:hAnsi="Times New Roman" w:cs="Times New Roman"/>
          <w:sz w:val="24"/>
          <w:szCs w:val="24"/>
          <w:lang w:val="ru-RU"/>
        </w:rPr>
        <w:t>5</w:t>
      </w:r>
      <w:r w:rsidRPr="00A760C1">
        <w:rPr>
          <w:rFonts w:ascii="Times New Roman" w:hAnsi="Times New Roman" w:cs="Times New Roman"/>
          <w:sz w:val="24"/>
          <w:szCs w:val="24"/>
        </w:rPr>
        <w:t xml:space="preserve"> % </w:t>
      </w:r>
      <w:r w:rsidR="00397371" w:rsidRPr="00A760C1">
        <w:rPr>
          <w:rFonts w:ascii="Times New Roman" w:hAnsi="Times New Roman" w:cs="Times New Roman"/>
          <w:sz w:val="24"/>
          <w:szCs w:val="24"/>
        </w:rPr>
        <w:t xml:space="preserve">от </w:t>
      </w:r>
      <w:r w:rsidR="00E32206" w:rsidRPr="00A760C1">
        <w:rPr>
          <w:rFonts w:ascii="Times New Roman" w:hAnsi="Times New Roman" w:cs="Times New Roman"/>
          <w:sz w:val="24"/>
          <w:szCs w:val="24"/>
        </w:rPr>
        <w:t xml:space="preserve">общата </w:t>
      </w:r>
      <w:r w:rsidR="00397371" w:rsidRPr="00A760C1">
        <w:rPr>
          <w:rFonts w:ascii="Times New Roman" w:hAnsi="Times New Roman" w:cs="Times New Roman"/>
          <w:sz w:val="24"/>
          <w:szCs w:val="24"/>
        </w:rPr>
        <w:t>стойност на</w:t>
      </w:r>
      <w:r w:rsidR="00397371" w:rsidRPr="00397371">
        <w:rPr>
          <w:rFonts w:ascii="Times New Roman" w:hAnsi="Times New Roman" w:cs="Times New Roman"/>
          <w:sz w:val="24"/>
          <w:szCs w:val="24"/>
        </w:rPr>
        <w:t xml:space="preserve"> </w:t>
      </w:r>
      <w:r w:rsidR="006F7776">
        <w:rPr>
          <w:rFonts w:ascii="Times New Roman" w:hAnsi="Times New Roman" w:cs="Times New Roman"/>
          <w:sz w:val="24"/>
          <w:szCs w:val="24"/>
        </w:rPr>
        <w:t xml:space="preserve">договора </w:t>
      </w:r>
      <w:r w:rsidR="00397371" w:rsidRPr="00397371">
        <w:rPr>
          <w:rFonts w:ascii="Times New Roman" w:hAnsi="Times New Roman" w:cs="Times New Roman"/>
          <w:sz w:val="24"/>
          <w:szCs w:val="24"/>
        </w:rPr>
        <w:t>без ДДС</w:t>
      </w:r>
      <w:r w:rsidRPr="00CE33DA">
        <w:rPr>
          <w:rFonts w:ascii="Times New Roman" w:hAnsi="Times New Roman" w:cs="Times New Roman"/>
          <w:sz w:val="24"/>
          <w:szCs w:val="24"/>
        </w:rPr>
        <w:t xml:space="preserve">, а именно  </w:t>
      </w:r>
      <w:r w:rsidRPr="00CE33DA">
        <w:rPr>
          <w:rFonts w:ascii="Times New Roman" w:hAnsi="Times New Roman" w:cs="Times New Roman"/>
          <w:sz w:val="24"/>
          <w:szCs w:val="24"/>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rPr>
        <w:t xml:space="preserve"> (словом: </w:t>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rPr>
        <w:t>) [</w:t>
      </w:r>
      <w:r w:rsidRPr="00CE33DA">
        <w:rPr>
          <w:rFonts w:ascii="Times New Roman" w:hAnsi="Times New Roman" w:cs="Times New Roman"/>
          <w:i/>
          <w:iCs/>
          <w:sz w:val="24"/>
          <w:szCs w:val="24"/>
        </w:rPr>
        <w:t>посочва се цифром и словом стойността и валутата на гаранцията</w:t>
      </w:r>
      <w:r w:rsidRPr="00CE33DA">
        <w:rPr>
          <w:rFonts w:ascii="Times New Roman" w:hAnsi="Times New Roman" w:cs="Times New Roman"/>
          <w:sz w:val="24"/>
          <w:szCs w:val="24"/>
        </w:rPr>
        <w:t>], за да гарантира предстоящото изпълнение на задължения си, в съответствие с договорните условия.</w:t>
      </w:r>
    </w:p>
    <w:p w:rsidR="00FD48FB" w:rsidRPr="00CE33DA" w:rsidRDefault="00FD48FB" w:rsidP="00CE33DA">
      <w:pPr>
        <w:widowControl w:val="0"/>
        <w:numPr>
          <w:ilvl w:val="12"/>
          <w:numId w:val="0"/>
        </w:numPr>
        <w:autoSpaceDE w:val="0"/>
        <w:autoSpaceDN w:val="0"/>
        <w:adjustRightInd w:val="0"/>
        <w:spacing w:before="60" w:after="60" w:line="240" w:lineRule="auto"/>
        <w:jc w:val="both"/>
        <w:rPr>
          <w:rFonts w:ascii="Times New Roman" w:hAnsi="Times New Roman" w:cs="Times New Roman"/>
          <w:sz w:val="24"/>
          <w:szCs w:val="24"/>
        </w:rPr>
      </w:pPr>
    </w:p>
    <w:p w:rsidR="00FD48FB" w:rsidRPr="00CE33DA" w:rsidRDefault="00FD48FB" w:rsidP="00CE33DA">
      <w:pPr>
        <w:widowControl w:val="0"/>
        <w:numPr>
          <w:ilvl w:val="12"/>
          <w:numId w:val="0"/>
        </w:numPr>
        <w:autoSpaceDE w:val="0"/>
        <w:autoSpaceDN w:val="0"/>
        <w:adjustRightInd w:val="0"/>
        <w:spacing w:before="60" w:after="60" w:line="240" w:lineRule="auto"/>
        <w:jc w:val="both"/>
        <w:rPr>
          <w:rFonts w:ascii="Times New Roman" w:hAnsi="Times New Roman" w:cs="Times New Roman"/>
          <w:sz w:val="24"/>
          <w:szCs w:val="24"/>
        </w:rPr>
      </w:pPr>
      <w:r w:rsidRPr="00CE33DA">
        <w:rPr>
          <w:rFonts w:ascii="Times New Roman" w:hAnsi="Times New Roman" w:cs="Times New Roman"/>
          <w:sz w:val="24"/>
          <w:szCs w:val="24"/>
        </w:rPr>
        <w:t>Като се има предвид гореспоменатото, ние ______________ [</w:t>
      </w:r>
      <w:r w:rsidRPr="00CE33DA">
        <w:rPr>
          <w:rFonts w:ascii="Times New Roman" w:hAnsi="Times New Roman" w:cs="Times New Roman"/>
          <w:i/>
          <w:iCs/>
          <w:sz w:val="24"/>
          <w:szCs w:val="24"/>
        </w:rPr>
        <w:t>Банка</w:t>
      </w:r>
      <w:r w:rsidRPr="00CE33DA">
        <w:rPr>
          <w:rFonts w:ascii="Times New Roman" w:hAnsi="Times New Roman" w:cs="Times New Roman"/>
          <w:sz w:val="24"/>
          <w:szCs w:val="24"/>
        </w:rPr>
        <w:t xml:space="preserve">], с настоящето поемаме неотменимо и безусловно задължение да Ви заплатим всяка сума, предявена от Вас, но общия размер на които не надвишават </w:t>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rPr>
        <w:t xml:space="preserve"> (словом: </w:t>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rPr>
        <w:t>) [</w:t>
      </w:r>
      <w:r w:rsidRPr="00CE33DA">
        <w:rPr>
          <w:rFonts w:ascii="Times New Roman" w:hAnsi="Times New Roman" w:cs="Times New Roman"/>
          <w:i/>
          <w:iCs/>
          <w:sz w:val="24"/>
          <w:szCs w:val="24"/>
        </w:rPr>
        <w:t>посочва се цифром и словом стойността и валутата на гаранцията</w:t>
      </w:r>
      <w:r w:rsidRPr="00CE33DA">
        <w:rPr>
          <w:rFonts w:ascii="Times New Roman" w:hAnsi="Times New Roman" w:cs="Times New Roman"/>
          <w:sz w:val="24"/>
          <w:szCs w:val="24"/>
        </w:rPr>
        <w:t>],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FD48FB" w:rsidRPr="00CE33DA" w:rsidRDefault="00FD48FB" w:rsidP="00CE33DA">
      <w:pPr>
        <w:widowControl w:val="0"/>
        <w:autoSpaceDE w:val="0"/>
        <w:autoSpaceDN w:val="0"/>
        <w:adjustRightInd w:val="0"/>
        <w:spacing w:before="60" w:after="60" w:line="240" w:lineRule="auto"/>
        <w:jc w:val="both"/>
        <w:rPr>
          <w:rFonts w:ascii="Times New Roman" w:hAnsi="Times New Roman" w:cs="Times New Roman"/>
          <w:sz w:val="24"/>
          <w:szCs w:val="24"/>
        </w:rPr>
      </w:pPr>
    </w:p>
    <w:p w:rsidR="00FD48FB" w:rsidRPr="00CE33DA" w:rsidRDefault="00FD48FB" w:rsidP="00CE33DA">
      <w:pPr>
        <w:widowControl w:val="0"/>
        <w:autoSpaceDE w:val="0"/>
        <w:autoSpaceDN w:val="0"/>
        <w:adjustRightInd w:val="0"/>
        <w:spacing w:before="60" w:after="60" w:line="240" w:lineRule="auto"/>
        <w:jc w:val="both"/>
        <w:rPr>
          <w:rFonts w:ascii="Times New Roman" w:hAnsi="Times New Roman" w:cs="Times New Roman"/>
          <w:sz w:val="24"/>
          <w:szCs w:val="24"/>
        </w:rPr>
      </w:pPr>
      <w:r w:rsidRPr="00CE33DA">
        <w:rPr>
          <w:rFonts w:ascii="Times New Roman" w:hAnsi="Times New Roman" w:cs="Times New Roman"/>
          <w:sz w:val="24"/>
          <w:szCs w:val="24"/>
        </w:rPr>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p>
    <w:p w:rsidR="00FD48FB" w:rsidRPr="00CE33DA" w:rsidRDefault="00FD48FB" w:rsidP="00CE33DA">
      <w:pPr>
        <w:widowControl w:val="0"/>
        <w:autoSpaceDE w:val="0"/>
        <w:autoSpaceDN w:val="0"/>
        <w:adjustRightInd w:val="0"/>
        <w:spacing w:before="60" w:after="60" w:line="240" w:lineRule="auto"/>
        <w:jc w:val="both"/>
        <w:rPr>
          <w:rFonts w:ascii="Times New Roman" w:hAnsi="Times New Roman" w:cs="Times New Roman"/>
          <w:sz w:val="24"/>
          <w:szCs w:val="24"/>
        </w:rPr>
      </w:pPr>
    </w:p>
    <w:p w:rsidR="00FD48FB" w:rsidRPr="00CE33DA" w:rsidRDefault="00FD48FB" w:rsidP="00CE33DA">
      <w:pPr>
        <w:widowControl w:val="0"/>
        <w:autoSpaceDE w:val="0"/>
        <w:autoSpaceDN w:val="0"/>
        <w:adjustRightInd w:val="0"/>
        <w:spacing w:before="60" w:after="60" w:line="240" w:lineRule="auto"/>
        <w:jc w:val="both"/>
        <w:rPr>
          <w:rFonts w:ascii="Times New Roman" w:hAnsi="Times New Roman" w:cs="Times New Roman"/>
          <w:sz w:val="24"/>
          <w:szCs w:val="24"/>
        </w:rPr>
      </w:pPr>
      <w:r w:rsidRPr="00CE33DA">
        <w:rPr>
          <w:rFonts w:ascii="Times New Roman" w:hAnsi="Times New Roman" w:cs="Times New Roman"/>
          <w:sz w:val="24"/>
          <w:szCs w:val="24"/>
        </w:rPr>
        <w:t>Тази гаранция влиза в сила от момента на нейното издаване.</w:t>
      </w:r>
    </w:p>
    <w:p w:rsidR="00FD48FB" w:rsidRPr="00CE33DA" w:rsidRDefault="00FD48FB" w:rsidP="00CE33DA">
      <w:pPr>
        <w:widowControl w:val="0"/>
        <w:autoSpaceDE w:val="0"/>
        <w:autoSpaceDN w:val="0"/>
        <w:adjustRightInd w:val="0"/>
        <w:spacing w:before="60" w:after="60" w:line="240" w:lineRule="auto"/>
        <w:jc w:val="both"/>
        <w:rPr>
          <w:rFonts w:ascii="Times New Roman" w:hAnsi="Times New Roman" w:cs="Times New Roman"/>
          <w:sz w:val="24"/>
          <w:szCs w:val="24"/>
        </w:rPr>
      </w:pPr>
    </w:p>
    <w:p w:rsidR="00FD48FB" w:rsidRPr="00CE33DA" w:rsidRDefault="00FD48FB" w:rsidP="00CE33DA">
      <w:pPr>
        <w:widowControl w:val="0"/>
        <w:autoSpaceDE w:val="0"/>
        <w:autoSpaceDN w:val="0"/>
        <w:adjustRightInd w:val="0"/>
        <w:spacing w:before="60" w:after="60" w:line="240" w:lineRule="auto"/>
        <w:jc w:val="both"/>
        <w:rPr>
          <w:rFonts w:ascii="Times New Roman" w:hAnsi="Times New Roman" w:cs="Times New Roman"/>
          <w:sz w:val="24"/>
          <w:szCs w:val="24"/>
        </w:rPr>
      </w:pPr>
      <w:r w:rsidRPr="00CE33DA">
        <w:rPr>
          <w:rFonts w:ascii="Times New Roman" w:hAnsi="Times New Roman" w:cs="Times New Roman"/>
          <w:sz w:val="24"/>
          <w:szCs w:val="24"/>
        </w:rPr>
        <w:t>Отговорността ни по тази гаранция  ще изтече на  ____________[</w:t>
      </w:r>
      <w:r w:rsidRPr="00CE33DA">
        <w:rPr>
          <w:rFonts w:ascii="Times New Roman" w:hAnsi="Times New Roman" w:cs="Times New Roman"/>
          <w:i/>
          <w:iCs/>
          <w:sz w:val="24"/>
          <w:szCs w:val="24"/>
        </w:rPr>
        <w:t>посочва се дата и час на валидност на гаранцията съобразени с договорните условия</w:t>
      </w:r>
      <w:r w:rsidRPr="00CE33DA">
        <w:rPr>
          <w:rFonts w:ascii="Times New Roman" w:hAnsi="Times New Roman" w:cs="Times New Roman"/>
          <w:sz w:val="24"/>
          <w:szCs w:val="24"/>
        </w:rPr>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 освен ако в процеса на изпълнение на договора за обществена поръчка възникне спор между страните, който е внесен за решаване от компетентен съд, и отговорността ни по тази гаранция не се удължи до окончателното произнасяне на компетентния съд.</w:t>
      </w:r>
    </w:p>
    <w:p w:rsidR="00FD48FB" w:rsidRPr="00CE33DA" w:rsidRDefault="00FD48FB" w:rsidP="00CE33DA">
      <w:pPr>
        <w:widowControl w:val="0"/>
        <w:autoSpaceDE w:val="0"/>
        <w:autoSpaceDN w:val="0"/>
        <w:adjustRightInd w:val="0"/>
        <w:spacing w:before="60" w:after="60" w:line="240" w:lineRule="auto"/>
        <w:jc w:val="both"/>
        <w:rPr>
          <w:rFonts w:ascii="Times New Roman" w:hAnsi="Times New Roman" w:cs="Times New Roman"/>
          <w:sz w:val="24"/>
          <w:szCs w:val="24"/>
        </w:rPr>
      </w:pPr>
    </w:p>
    <w:p w:rsidR="00FD48FB" w:rsidRPr="00CE33DA" w:rsidRDefault="00FD48FB" w:rsidP="00CE33DA">
      <w:pPr>
        <w:widowControl w:val="0"/>
        <w:autoSpaceDE w:val="0"/>
        <w:autoSpaceDN w:val="0"/>
        <w:adjustRightInd w:val="0"/>
        <w:spacing w:before="60" w:after="60" w:line="240" w:lineRule="auto"/>
        <w:jc w:val="both"/>
        <w:rPr>
          <w:rFonts w:ascii="Times New Roman" w:hAnsi="Times New Roman" w:cs="Times New Roman"/>
          <w:sz w:val="24"/>
          <w:szCs w:val="24"/>
        </w:rPr>
      </w:pPr>
      <w:r w:rsidRPr="00CE33DA">
        <w:rPr>
          <w:rFonts w:ascii="Times New Roman" w:hAnsi="Times New Roman" w:cs="Times New Roman"/>
          <w:sz w:val="24"/>
          <w:szCs w:val="24"/>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FD48FB" w:rsidRPr="00CE33DA" w:rsidRDefault="00FD48FB" w:rsidP="00CE33DA">
      <w:pPr>
        <w:widowControl w:val="0"/>
        <w:autoSpaceDE w:val="0"/>
        <w:autoSpaceDN w:val="0"/>
        <w:adjustRightInd w:val="0"/>
        <w:spacing w:before="60" w:after="60" w:line="240" w:lineRule="auto"/>
        <w:jc w:val="both"/>
        <w:rPr>
          <w:rFonts w:ascii="Times New Roman" w:hAnsi="Times New Roman" w:cs="Times New Roman"/>
          <w:sz w:val="24"/>
          <w:szCs w:val="24"/>
        </w:rPr>
      </w:pPr>
    </w:p>
    <w:p w:rsidR="00FD48FB" w:rsidRPr="00CE33DA" w:rsidRDefault="00FD48FB" w:rsidP="00CE33DA">
      <w:pPr>
        <w:widowControl w:val="0"/>
        <w:autoSpaceDE w:val="0"/>
        <w:autoSpaceDN w:val="0"/>
        <w:adjustRightInd w:val="0"/>
        <w:spacing w:before="60" w:after="60" w:line="240" w:lineRule="auto"/>
        <w:jc w:val="both"/>
        <w:rPr>
          <w:rFonts w:ascii="Times New Roman" w:hAnsi="Times New Roman" w:cs="Times New Roman"/>
          <w:sz w:val="24"/>
          <w:szCs w:val="24"/>
        </w:rPr>
      </w:pPr>
      <w:r w:rsidRPr="00CE33DA">
        <w:rPr>
          <w:rFonts w:ascii="Times New Roman" w:hAnsi="Times New Roman" w:cs="Times New Roman"/>
          <w:sz w:val="24"/>
          <w:szCs w:val="24"/>
        </w:rPr>
        <w:t>Гаранцията е лично за Вас и не може да бъде прехвърляна.</w:t>
      </w:r>
    </w:p>
    <w:p w:rsidR="00FD48FB" w:rsidRPr="00CE33DA" w:rsidRDefault="00FD48FB" w:rsidP="00CE33DA">
      <w:pPr>
        <w:widowControl w:val="0"/>
        <w:autoSpaceDE w:val="0"/>
        <w:autoSpaceDN w:val="0"/>
        <w:adjustRightInd w:val="0"/>
        <w:spacing w:before="60" w:after="60" w:line="240" w:lineRule="auto"/>
        <w:ind w:firstLine="900"/>
        <w:jc w:val="both"/>
        <w:rPr>
          <w:rFonts w:ascii="Times New Roman" w:hAnsi="Times New Roman" w:cs="Times New Roman"/>
          <w:sz w:val="24"/>
          <w:szCs w:val="24"/>
        </w:rPr>
      </w:pPr>
      <w:r w:rsidRPr="00CE33DA">
        <w:rPr>
          <w:rFonts w:ascii="Times New Roman" w:hAnsi="Times New Roman" w:cs="Times New Roman"/>
          <w:sz w:val="24"/>
          <w:szCs w:val="24"/>
        </w:rPr>
        <w:t> </w:t>
      </w:r>
    </w:p>
    <w:p w:rsidR="00FD48FB" w:rsidRPr="00CE33DA" w:rsidRDefault="00FD48FB" w:rsidP="00CE33DA">
      <w:pPr>
        <w:widowControl w:val="0"/>
        <w:autoSpaceDE w:val="0"/>
        <w:autoSpaceDN w:val="0"/>
        <w:adjustRightInd w:val="0"/>
        <w:spacing w:before="60" w:after="60" w:line="240" w:lineRule="auto"/>
        <w:jc w:val="both"/>
        <w:rPr>
          <w:rFonts w:ascii="Times New Roman" w:hAnsi="Times New Roman" w:cs="Times New Roman"/>
          <w:sz w:val="24"/>
          <w:szCs w:val="24"/>
        </w:rPr>
      </w:pPr>
    </w:p>
    <w:p w:rsidR="00FD48FB" w:rsidRPr="00CE33DA" w:rsidRDefault="00FD48FB" w:rsidP="00CE33DA">
      <w:pPr>
        <w:widowControl w:val="0"/>
        <w:autoSpaceDE w:val="0"/>
        <w:autoSpaceDN w:val="0"/>
        <w:adjustRightInd w:val="0"/>
        <w:spacing w:before="60" w:after="60" w:line="240" w:lineRule="auto"/>
        <w:jc w:val="both"/>
        <w:rPr>
          <w:rFonts w:ascii="Times New Roman" w:hAnsi="Times New Roman" w:cs="Times New Roman"/>
          <w:sz w:val="24"/>
          <w:szCs w:val="24"/>
        </w:rPr>
      </w:pPr>
    </w:p>
    <w:p w:rsidR="00FD48FB" w:rsidRPr="00CE33DA" w:rsidRDefault="00FD48FB" w:rsidP="00CE33DA">
      <w:pPr>
        <w:widowControl w:val="0"/>
        <w:autoSpaceDE w:val="0"/>
        <w:autoSpaceDN w:val="0"/>
        <w:adjustRightInd w:val="0"/>
        <w:spacing w:before="60" w:after="60" w:line="240" w:lineRule="auto"/>
        <w:jc w:val="both"/>
        <w:rPr>
          <w:rFonts w:ascii="Times New Roman" w:hAnsi="Times New Roman" w:cs="Times New Roman"/>
          <w:sz w:val="24"/>
          <w:szCs w:val="24"/>
        </w:rPr>
      </w:pPr>
    </w:p>
    <w:p w:rsidR="00FD48FB" w:rsidRPr="00CE33DA" w:rsidRDefault="00FD48FB" w:rsidP="00CE33DA">
      <w:pPr>
        <w:widowControl w:val="0"/>
        <w:autoSpaceDE w:val="0"/>
        <w:autoSpaceDN w:val="0"/>
        <w:adjustRightInd w:val="0"/>
        <w:spacing w:before="60" w:after="60" w:line="240" w:lineRule="auto"/>
        <w:jc w:val="both"/>
        <w:rPr>
          <w:rFonts w:ascii="Times New Roman" w:hAnsi="Times New Roman" w:cs="Times New Roman"/>
          <w:sz w:val="24"/>
          <w:szCs w:val="24"/>
        </w:rPr>
      </w:pPr>
    </w:p>
    <w:p w:rsidR="00FD48FB" w:rsidRPr="00CE33DA" w:rsidRDefault="00FD48FB" w:rsidP="00CE33DA">
      <w:pPr>
        <w:widowControl w:val="0"/>
        <w:autoSpaceDE w:val="0"/>
        <w:autoSpaceDN w:val="0"/>
        <w:adjustRightInd w:val="0"/>
        <w:spacing w:before="60" w:after="60" w:line="240" w:lineRule="auto"/>
        <w:jc w:val="both"/>
        <w:rPr>
          <w:rFonts w:ascii="Times New Roman" w:hAnsi="Times New Roman" w:cs="Times New Roman"/>
          <w:sz w:val="24"/>
          <w:szCs w:val="24"/>
        </w:rPr>
      </w:pPr>
    </w:p>
    <w:p w:rsidR="00FD48FB" w:rsidRPr="00CE33DA" w:rsidRDefault="00FD48FB" w:rsidP="00CE33DA">
      <w:pPr>
        <w:widowControl w:val="0"/>
        <w:autoSpaceDE w:val="0"/>
        <w:autoSpaceDN w:val="0"/>
        <w:adjustRightInd w:val="0"/>
        <w:spacing w:before="60" w:after="60" w:line="240" w:lineRule="auto"/>
        <w:jc w:val="both"/>
        <w:rPr>
          <w:rFonts w:ascii="Times New Roman" w:hAnsi="Times New Roman" w:cs="Times New Roman"/>
          <w:sz w:val="24"/>
          <w:szCs w:val="24"/>
        </w:rPr>
      </w:pPr>
    </w:p>
    <w:p w:rsidR="00FD48FB" w:rsidRPr="00CE33DA" w:rsidRDefault="00FD48FB" w:rsidP="00CE33DA">
      <w:pPr>
        <w:widowControl w:val="0"/>
        <w:autoSpaceDE w:val="0"/>
        <w:autoSpaceDN w:val="0"/>
        <w:adjustRightInd w:val="0"/>
        <w:spacing w:before="60" w:after="60" w:line="240" w:lineRule="auto"/>
        <w:jc w:val="both"/>
        <w:rPr>
          <w:rFonts w:ascii="Times New Roman" w:hAnsi="Times New Roman" w:cs="Times New Roman"/>
          <w:sz w:val="24"/>
          <w:szCs w:val="24"/>
        </w:rPr>
      </w:pPr>
    </w:p>
    <w:p w:rsidR="00FD48FB" w:rsidRPr="00CE33DA" w:rsidRDefault="00FD48FB" w:rsidP="00CE33DA">
      <w:pPr>
        <w:widowControl w:val="0"/>
        <w:autoSpaceDE w:val="0"/>
        <w:autoSpaceDN w:val="0"/>
        <w:adjustRightInd w:val="0"/>
        <w:spacing w:before="60" w:after="60" w:line="240" w:lineRule="auto"/>
        <w:jc w:val="both"/>
        <w:rPr>
          <w:rFonts w:ascii="Times New Roman" w:hAnsi="Times New Roman" w:cs="Times New Roman"/>
          <w:sz w:val="24"/>
          <w:szCs w:val="24"/>
        </w:rPr>
      </w:pPr>
    </w:p>
    <w:p w:rsidR="00FD48FB" w:rsidRPr="00CE33DA" w:rsidRDefault="00FD48FB" w:rsidP="00CE33DA">
      <w:pPr>
        <w:widowControl w:val="0"/>
        <w:autoSpaceDE w:val="0"/>
        <w:autoSpaceDN w:val="0"/>
        <w:adjustRightInd w:val="0"/>
        <w:spacing w:before="60" w:after="60" w:line="240" w:lineRule="auto"/>
        <w:jc w:val="both"/>
        <w:rPr>
          <w:rFonts w:ascii="Times New Roman" w:hAnsi="Times New Roman" w:cs="Times New Roman"/>
          <w:sz w:val="24"/>
          <w:szCs w:val="24"/>
        </w:rPr>
      </w:pPr>
      <w:r w:rsidRPr="00CE33DA">
        <w:rPr>
          <w:rFonts w:ascii="Times New Roman" w:hAnsi="Times New Roman" w:cs="Times New Roman"/>
          <w:sz w:val="24"/>
          <w:szCs w:val="24"/>
        </w:rPr>
        <w:t xml:space="preserve">Подпис и печат, </w:t>
      </w: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rPr>
      </w:pP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rPr>
      </w:pP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rPr>
      </w:pP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rPr>
      </w:pP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rPr>
      </w:pP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rPr>
      </w:pP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rPr>
      </w:pP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rPr>
      </w:pP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rPr>
      </w:pP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rPr>
      </w:pP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rPr>
      </w:pP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rPr>
      </w:pP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rPr>
      </w:pPr>
    </w:p>
    <w:p w:rsidR="00FD48FB" w:rsidRDefault="00FD48FB"/>
    <w:sectPr w:rsidR="00FD48FB" w:rsidSect="00DE05AF">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E19" w:rsidRDefault="00122E19" w:rsidP="00CE33DA">
      <w:pPr>
        <w:spacing w:after="0" w:line="240" w:lineRule="auto"/>
      </w:pPr>
      <w:r>
        <w:separator/>
      </w:r>
    </w:p>
  </w:endnote>
  <w:endnote w:type="continuationSeparator" w:id="0">
    <w:p w:rsidR="00122E19" w:rsidRDefault="00122E19" w:rsidP="00CE3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TE18B8808t00">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E19" w:rsidRDefault="00122E19" w:rsidP="00CE33DA">
      <w:pPr>
        <w:spacing w:after="0" w:line="240" w:lineRule="auto"/>
      </w:pPr>
      <w:r>
        <w:separator/>
      </w:r>
    </w:p>
  </w:footnote>
  <w:footnote w:type="continuationSeparator" w:id="0">
    <w:p w:rsidR="00122E19" w:rsidRDefault="00122E19" w:rsidP="00CE33DA">
      <w:pPr>
        <w:spacing w:after="0" w:line="240" w:lineRule="auto"/>
      </w:pPr>
      <w:r>
        <w:continuationSeparator/>
      </w:r>
    </w:p>
  </w:footnote>
  <w:footnote w:id="1">
    <w:p w:rsidR="00A96447" w:rsidRPr="00B87B33" w:rsidRDefault="00A96447" w:rsidP="00A96447">
      <w:pPr>
        <w:pStyle w:val="a8"/>
        <w:jc w:val="both"/>
        <w:rPr>
          <w:i/>
          <w:iCs/>
          <w:sz w:val="22"/>
          <w:szCs w:val="22"/>
        </w:rPr>
      </w:pPr>
      <w:r w:rsidRPr="00B87B33">
        <w:rPr>
          <w:rStyle w:val="ad"/>
          <w:b/>
          <w:bCs/>
          <w:i/>
          <w:iCs/>
          <w:sz w:val="22"/>
          <w:szCs w:val="22"/>
        </w:rPr>
        <w:footnoteRef/>
      </w:r>
      <w:r w:rsidRPr="00B87B33">
        <w:rPr>
          <w:i/>
          <w:iCs/>
          <w:sz w:val="22"/>
          <w:szCs w:val="22"/>
        </w:rPr>
        <w:t xml:space="preserve"> Посочва се конкретното изключение съгласно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96447" w:rsidRDefault="00A96447" w:rsidP="00A96447">
      <w:pPr>
        <w:pStyle w:val="a8"/>
        <w:jc w:val="both"/>
      </w:pPr>
    </w:p>
  </w:footnote>
  <w:footnote w:id="2">
    <w:p w:rsidR="00A96447" w:rsidRPr="00B87B33" w:rsidRDefault="00A96447" w:rsidP="00A96447">
      <w:pPr>
        <w:pStyle w:val="a8"/>
        <w:jc w:val="both"/>
        <w:rPr>
          <w:i/>
          <w:iCs/>
          <w:sz w:val="22"/>
          <w:szCs w:val="22"/>
        </w:rPr>
      </w:pPr>
      <w:r w:rsidRPr="00B87B33">
        <w:rPr>
          <w:rStyle w:val="ad"/>
          <w:b/>
          <w:bCs/>
          <w:i/>
          <w:iCs/>
          <w:sz w:val="22"/>
          <w:szCs w:val="22"/>
        </w:rPr>
        <w:footnoteRef/>
      </w:r>
      <w:r w:rsidRPr="00B87B33">
        <w:rPr>
          <w:i/>
          <w:iCs/>
          <w:sz w:val="22"/>
          <w:szCs w:val="22"/>
        </w:rPr>
        <w:t xml:space="preserve"> Оставя се приложимото.</w:t>
      </w:r>
    </w:p>
    <w:p w:rsidR="00A96447" w:rsidRDefault="00A96447" w:rsidP="00A96447">
      <w:pPr>
        <w:pStyle w:val="a8"/>
        <w:jc w:val="both"/>
      </w:pPr>
    </w:p>
  </w:footnote>
  <w:footnote w:id="3">
    <w:p w:rsidR="00A96447" w:rsidRPr="00B87B33" w:rsidRDefault="00A96447" w:rsidP="00A96447">
      <w:pPr>
        <w:pStyle w:val="a8"/>
        <w:jc w:val="both"/>
        <w:rPr>
          <w:i/>
          <w:iCs/>
          <w:sz w:val="22"/>
          <w:szCs w:val="22"/>
        </w:rPr>
      </w:pPr>
      <w:r w:rsidRPr="00B87B33">
        <w:rPr>
          <w:rStyle w:val="ad"/>
          <w:b/>
          <w:bCs/>
          <w:i/>
          <w:iCs/>
          <w:sz w:val="22"/>
          <w:szCs w:val="22"/>
        </w:rPr>
        <w:footnoteRef/>
      </w:r>
      <w:r w:rsidRPr="00B87B33">
        <w:rPr>
          <w:i/>
          <w:iCs/>
          <w:sz w:val="22"/>
          <w:szCs w:val="22"/>
        </w:rPr>
        <w:t xml:space="preserve"> Посочва се конкретното изключение съгласно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w:t>
      </w:r>
      <w:proofErr w:type="spellStart"/>
      <w:r w:rsidRPr="00B87B33">
        <w:rPr>
          <w:i/>
          <w:iCs/>
          <w:sz w:val="22"/>
          <w:szCs w:val="22"/>
        </w:rPr>
        <w:t>деи</w:t>
      </w:r>
      <w:proofErr w:type="spellEnd"/>
      <w:r w:rsidRPr="00B87B33">
        <w:rPr>
          <w:rFonts w:ascii="Cambria Math" w:hAnsi="Cambria Math" w:cs="Cambria Math"/>
          <w:i/>
          <w:iCs/>
          <w:sz w:val="22"/>
          <w:szCs w:val="22"/>
        </w:rPr>
        <w:t>̆</w:t>
      </w:r>
      <w:proofErr w:type="spellStart"/>
      <w:r w:rsidRPr="00B87B33">
        <w:rPr>
          <w:i/>
          <w:iCs/>
          <w:sz w:val="22"/>
          <w:szCs w:val="22"/>
        </w:rPr>
        <w:t>ствителни</w:t>
      </w:r>
      <w:proofErr w:type="spellEnd"/>
      <w:r w:rsidRPr="00B87B33">
        <w:rPr>
          <w:i/>
          <w:iCs/>
          <w:sz w:val="22"/>
          <w:szCs w:val="22"/>
        </w:rPr>
        <w:t xml:space="preserve"> собственици.</w:t>
      </w:r>
    </w:p>
    <w:p w:rsidR="00A96447" w:rsidRDefault="00A96447" w:rsidP="00A96447">
      <w:pPr>
        <w:pStyle w:val="a8"/>
        <w:jc w:val="both"/>
      </w:pPr>
    </w:p>
  </w:footnote>
  <w:footnote w:id="4">
    <w:p w:rsidR="00A96447" w:rsidRDefault="00A96447" w:rsidP="00A96447">
      <w:pPr>
        <w:pStyle w:val="a8"/>
        <w:jc w:val="both"/>
      </w:pPr>
      <w:r w:rsidRPr="00167F5A">
        <w:rPr>
          <w:rStyle w:val="ad"/>
          <w:b/>
          <w:bCs/>
          <w:i/>
          <w:iCs/>
          <w:sz w:val="24"/>
          <w:szCs w:val="24"/>
        </w:rPr>
        <w:footnoteRef/>
      </w:r>
      <w:r w:rsidRPr="00167F5A">
        <w:rPr>
          <w:i/>
          <w:iCs/>
          <w:sz w:val="24"/>
          <w:szCs w:val="24"/>
        </w:rPr>
        <w:t xml:space="preserve"> </w:t>
      </w:r>
      <w:r w:rsidRPr="00B87B33">
        <w:rPr>
          <w:i/>
          <w:iCs/>
          <w:sz w:val="22"/>
          <w:szCs w:val="22"/>
        </w:rPr>
        <w:t>Оставя се приложимото.</w:t>
      </w:r>
    </w:p>
  </w:footnote>
  <w:footnote w:id="5">
    <w:p w:rsidR="00A96447" w:rsidRDefault="00A96447" w:rsidP="00A96447">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6DF7"/>
    <w:multiLevelType w:val="hybridMultilevel"/>
    <w:tmpl w:val="EB00242C"/>
    <w:lvl w:ilvl="0" w:tplc="778A72EC">
      <w:start w:val="1"/>
      <w:numFmt w:val="decimal"/>
      <w:pStyle w:val="2"/>
      <w:lvlText w:val="%1"/>
      <w:lvlJc w:val="left"/>
      <w:pPr>
        <w:tabs>
          <w:tab w:val="num" w:pos="360"/>
        </w:tabs>
        <w:ind w:left="360" w:hanging="360"/>
      </w:pPr>
      <w:rPr>
        <w:rFonts w:hint="default"/>
      </w:rPr>
    </w:lvl>
    <w:lvl w:ilvl="1" w:tplc="FFFFFFFF">
      <w:start w:val="1"/>
      <w:numFmt w:val="bullet"/>
      <w:pStyle w:val="Bulletnew"/>
      <w:lvlText w:val=""/>
      <w:lvlJc w:val="left"/>
      <w:pPr>
        <w:tabs>
          <w:tab w:val="num" w:pos="-2843"/>
        </w:tabs>
        <w:ind w:left="-2843" w:hanging="397"/>
      </w:pPr>
      <w:rPr>
        <w:rFonts w:ascii="Symbol" w:hAnsi="Symbol" w:cs="Symbol" w:hint="default"/>
      </w:rPr>
    </w:lvl>
    <w:lvl w:ilvl="2" w:tplc="F6023822">
      <w:start w:val="1"/>
      <w:numFmt w:val="lowerRoman"/>
      <w:lvlText w:val="%3."/>
      <w:lvlJc w:val="right"/>
      <w:pPr>
        <w:tabs>
          <w:tab w:val="num" w:pos="-2160"/>
        </w:tabs>
        <w:ind w:left="-2160" w:hanging="180"/>
      </w:pPr>
    </w:lvl>
    <w:lvl w:ilvl="3" w:tplc="0402000F">
      <w:start w:val="1"/>
      <w:numFmt w:val="decimal"/>
      <w:lvlText w:val="%4."/>
      <w:lvlJc w:val="left"/>
      <w:pPr>
        <w:tabs>
          <w:tab w:val="num" w:pos="-1440"/>
        </w:tabs>
        <w:ind w:left="-1440" w:hanging="360"/>
      </w:pPr>
    </w:lvl>
    <w:lvl w:ilvl="4" w:tplc="04020019">
      <w:start w:val="1"/>
      <w:numFmt w:val="lowerLetter"/>
      <w:lvlText w:val="%5."/>
      <w:lvlJc w:val="left"/>
      <w:pPr>
        <w:tabs>
          <w:tab w:val="num" w:pos="-720"/>
        </w:tabs>
        <w:ind w:left="-720" w:hanging="360"/>
      </w:pPr>
    </w:lvl>
    <w:lvl w:ilvl="5" w:tplc="0402001B">
      <w:start w:val="1"/>
      <w:numFmt w:val="lowerRoman"/>
      <w:lvlText w:val="%6."/>
      <w:lvlJc w:val="right"/>
      <w:pPr>
        <w:tabs>
          <w:tab w:val="num" w:pos="0"/>
        </w:tabs>
        <w:ind w:hanging="180"/>
      </w:pPr>
    </w:lvl>
    <w:lvl w:ilvl="6" w:tplc="0402000F">
      <w:start w:val="1"/>
      <w:numFmt w:val="decimal"/>
      <w:lvlText w:val="%7."/>
      <w:lvlJc w:val="left"/>
      <w:pPr>
        <w:tabs>
          <w:tab w:val="num" w:pos="720"/>
        </w:tabs>
        <w:ind w:left="720" w:hanging="360"/>
      </w:pPr>
    </w:lvl>
    <w:lvl w:ilvl="7" w:tplc="04020019">
      <w:start w:val="1"/>
      <w:numFmt w:val="lowerLetter"/>
      <w:lvlText w:val="%8."/>
      <w:lvlJc w:val="left"/>
      <w:pPr>
        <w:tabs>
          <w:tab w:val="num" w:pos="1440"/>
        </w:tabs>
        <w:ind w:left="1440" w:hanging="360"/>
      </w:pPr>
    </w:lvl>
    <w:lvl w:ilvl="8" w:tplc="0402001B">
      <w:start w:val="1"/>
      <w:numFmt w:val="lowerRoman"/>
      <w:lvlText w:val="%9."/>
      <w:lvlJc w:val="right"/>
      <w:pPr>
        <w:tabs>
          <w:tab w:val="num" w:pos="2160"/>
        </w:tabs>
        <w:ind w:left="2160" w:hanging="180"/>
      </w:pPr>
    </w:lvl>
  </w:abstractNum>
  <w:abstractNum w:abstractNumId="1">
    <w:nsid w:val="18DC745F"/>
    <w:multiLevelType w:val="multilevel"/>
    <w:tmpl w:val="5D4477A6"/>
    <w:name w:val="WW8Num322"/>
    <w:styleLink w:val="111111"/>
    <w:lvl w:ilvl="0">
      <w:start w:val="1"/>
      <w:numFmt w:val="decimal"/>
      <w:lvlText w:val="%1."/>
      <w:lvlJc w:val="left"/>
      <w:pPr>
        <w:ind w:left="360" w:hanging="360"/>
      </w:pPr>
    </w:lvl>
    <w:lvl w:ilvl="1">
      <w:start w:val="1"/>
      <w:numFmt w:val="decimal"/>
      <w:lvlText w:val="1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8C27C2"/>
    <w:multiLevelType w:val="hybridMultilevel"/>
    <w:tmpl w:val="3C9A2E2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1D9063AE"/>
    <w:multiLevelType w:val="hybridMultilevel"/>
    <w:tmpl w:val="B5BC7130"/>
    <w:lvl w:ilvl="0" w:tplc="0402000F">
      <w:start w:val="1"/>
      <w:numFmt w:val="decimal"/>
      <w:lvlText w:val="%1."/>
      <w:lvlJc w:val="left"/>
      <w:pPr>
        <w:ind w:left="360" w:hanging="360"/>
      </w:p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4">
    <w:nsid w:val="2B6E5E81"/>
    <w:multiLevelType w:val="multilevel"/>
    <w:tmpl w:val="594A051E"/>
    <w:lvl w:ilvl="0">
      <w:start w:val="1"/>
      <w:numFmt w:val="decimal"/>
      <w:lvlText w:val="%1."/>
      <w:lvlJc w:val="left"/>
      <w:pPr>
        <w:ind w:left="720" w:hanging="360"/>
      </w:pPr>
      <w:rPr>
        <w:rFonts w:hint="default"/>
        <w:b/>
        <w:bCs/>
      </w:rPr>
    </w:lvl>
    <w:lvl w:ilvl="1">
      <w:start w:val="1"/>
      <w:numFmt w:val="bullet"/>
      <w:lvlText w:val=""/>
      <w:lvlJc w:val="left"/>
      <w:pPr>
        <w:ind w:left="1440" w:hanging="360"/>
      </w:pPr>
      <w:rPr>
        <w:rFonts w:ascii="Wingdings" w:hAnsi="Wingdings" w:hint="default"/>
      </w:rPr>
    </w:lvl>
    <w:lvl w:ilvl="2">
      <w:start w:val="1"/>
      <w:numFmt w:val="decimal"/>
      <w:isLgl/>
      <w:lvlText w:val="%3."/>
      <w:lvlJc w:val="left"/>
      <w:pPr>
        <w:ind w:left="720" w:hanging="720"/>
      </w:pPr>
      <w:rPr>
        <w:rFonts w:ascii="Times New Roman" w:eastAsia="Times New Roman" w:hAnsi="Times New Roman" w:hint="default"/>
        <w:i w:val="0"/>
        <w:iCs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3032486"/>
    <w:multiLevelType w:val="hybridMultilevel"/>
    <w:tmpl w:val="B2ACED40"/>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6">
    <w:nsid w:val="39E24074"/>
    <w:multiLevelType w:val="hybridMultilevel"/>
    <w:tmpl w:val="12525970"/>
    <w:lvl w:ilvl="0" w:tplc="7048D792">
      <w:start w:val="1"/>
      <w:numFmt w:val="bullet"/>
      <w:lvlText w:val=""/>
      <w:lvlJc w:val="left"/>
      <w:pPr>
        <w:ind w:left="720" w:hanging="360"/>
      </w:pPr>
      <w:rPr>
        <w:rFonts w:ascii="Symbol" w:hAnsi="Symbol" w:cs="Symbol" w:hint="default"/>
        <w:b/>
        <w:bCs/>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7">
    <w:nsid w:val="424C2B58"/>
    <w:multiLevelType w:val="hybridMultilevel"/>
    <w:tmpl w:val="4FAE55D4"/>
    <w:lvl w:ilvl="0" w:tplc="924615F6">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4D0C11FD"/>
    <w:multiLevelType w:val="hybridMultilevel"/>
    <w:tmpl w:val="95B6F04C"/>
    <w:lvl w:ilvl="0" w:tplc="2E5A7F90">
      <w:start w:val="1"/>
      <w:numFmt w:val="decimal"/>
      <w:lvlText w:val="%1."/>
      <w:lvlJc w:val="left"/>
      <w:pPr>
        <w:ind w:left="720" w:hanging="360"/>
      </w:pPr>
      <w:rPr>
        <w:rFonts w:hint="default"/>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5174056E"/>
    <w:multiLevelType w:val="hybridMultilevel"/>
    <w:tmpl w:val="1A742308"/>
    <w:lvl w:ilvl="0" w:tplc="04020013">
      <w:start w:val="1"/>
      <w:numFmt w:val="upperRoman"/>
      <w:lvlText w:val="%1."/>
      <w:lvlJc w:val="right"/>
      <w:pPr>
        <w:ind w:left="36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540059B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4D25507"/>
    <w:multiLevelType w:val="hybridMultilevel"/>
    <w:tmpl w:val="FCB8ACBE"/>
    <w:lvl w:ilvl="0" w:tplc="E7D8DF1E">
      <w:start w:val="1"/>
      <w:numFmt w:val="decimal"/>
      <w:lvlText w:val="%1."/>
      <w:lvlJc w:val="left"/>
      <w:pPr>
        <w:tabs>
          <w:tab w:val="num" w:pos="1200"/>
        </w:tabs>
        <w:ind w:left="1200" w:hanging="360"/>
      </w:pPr>
      <w:rPr>
        <w:rFonts w:hint="default"/>
      </w:rPr>
    </w:lvl>
    <w:lvl w:ilvl="1" w:tplc="04020019" w:tentative="1">
      <w:start w:val="1"/>
      <w:numFmt w:val="lowerLetter"/>
      <w:lvlText w:val="%2."/>
      <w:lvlJc w:val="left"/>
      <w:pPr>
        <w:tabs>
          <w:tab w:val="num" w:pos="1920"/>
        </w:tabs>
        <w:ind w:left="1920" w:hanging="360"/>
      </w:pPr>
    </w:lvl>
    <w:lvl w:ilvl="2" w:tplc="0402001B" w:tentative="1">
      <w:start w:val="1"/>
      <w:numFmt w:val="lowerRoman"/>
      <w:lvlText w:val="%3."/>
      <w:lvlJc w:val="right"/>
      <w:pPr>
        <w:tabs>
          <w:tab w:val="num" w:pos="2640"/>
        </w:tabs>
        <w:ind w:left="2640" w:hanging="180"/>
      </w:pPr>
    </w:lvl>
    <w:lvl w:ilvl="3" w:tplc="0402000F" w:tentative="1">
      <w:start w:val="1"/>
      <w:numFmt w:val="decimal"/>
      <w:lvlText w:val="%4."/>
      <w:lvlJc w:val="left"/>
      <w:pPr>
        <w:tabs>
          <w:tab w:val="num" w:pos="3360"/>
        </w:tabs>
        <w:ind w:left="3360" w:hanging="360"/>
      </w:pPr>
    </w:lvl>
    <w:lvl w:ilvl="4" w:tplc="04020019" w:tentative="1">
      <w:start w:val="1"/>
      <w:numFmt w:val="lowerLetter"/>
      <w:lvlText w:val="%5."/>
      <w:lvlJc w:val="left"/>
      <w:pPr>
        <w:tabs>
          <w:tab w:val="num" w:pos="4080"/>
        </w:tabs>
        <w:ind w:left="4080" w:hanging="360"/>
      </w:pPr>
    </w:lvl>
    <w:lvl w:ilvl="5" w:tplc="0402001B" w:tentative="1">
      <w:start w:val="1"/>
      <w:numFmt w:val="lowerRoman"/>
      <w:lvlText w:val="%6."/>
      <w:lvlJc w:val="right"/>
      <w:pPr>
        <w:tabs>
          <w:tab w:val="num" w:pos="4800"/>
        </w:tabs>
        <w:ind w:left="4800" w:hanging="180"/>
      </w:pPr>
    </w:lvl>
    <w:lvl w:ilvl="6" w:tplc="0402000F" w:tentative="1">
      <w:start w:val="1"/>
      <w:numFmt w:val="decimal"/>
      <w:lvlText w:val="%7."/>
      <w:lvlJc w:val="left"/>
      <w:pPr>
        <w:tabs>
          <w:tab w:val="num" w:pos="5520"/>
        </w:tabs>
        <w:ind w:left="5520" w:hanging="360"/>
      </w:pPr>
    </w:lvl>
    <w:lvl w:ilvl="7" w:tplc="04020019" w:tentative="1">
      <w:start w:val="1"/>
      <w:numFmt w:val="lowerLetter"/>
      <w:lvlText w:val="%8."/>
      <w:lvlJc w:val="left"/>
      <w:pPr>
        <w:tabs>
          <w:tab w:val="num" w:pos="6240"/>
        </w:tabs>
        <w:ind w:left="6240" w:hanging="360"/>
      </w:pPr>
    </w:lvl>
    <w:lvl w:ilvl="8" w:tplc="0402001B" w:tentative="1">
      <w:start w:val="1"/>
      <w:numFmt w:val="lowerRoman"/>
      <w:lvlText w:val="%9."/>
      <w:lvlJc w:val="right"/>
      <w:pPr>
        <w:tabs>
          <w:tab w:val="num" w:pos="6960"/>
        </w:tabs>
        <w:ind w:left="6960" w:hanging="180"/>
      </w:pPr>
    </w:lvl>
  </w:abstractNum>
  <w:abstractNum w:abstractNumId="12">
    <w:nsid w:val="56694A66"/>
    <w:multiLevelType w:val="multilevel"/>
    <w:tmpl w:val="0402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58B0116E"/>
    <w:multiLevelType w:val="multilevel"/>
    <w:tmpl w:val="0402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5F78419B"/>
    <w:multiLevelType w:val="hybridMultilevel"/>
    <w:tmpl w:val="1772E316"/>
    <w:lvl w:ilvl="0" w:tplc="0402000F">
      <w:start w:val="1"/>
      <w:numFmt w:val="decimal"/>
      <w:lvlText w:val="%1."/>
      <w:lvlJc w:val="left"/>
      <w:pPr>
        <w:ind w:left="360" w:hanging="360"/>
      </w:p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5">
    <w:nsid w:val="6988668A"/>
    <w:multiLevelType w:val="hybridMultilevel"/>
    <w:tmpl w:val="011CD0B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6">
    <w:nsid w:val="73AD71D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6C6AFE"/>
    <w:multiLevelType w:val="hybridMultilevel"/>
    <w:tmpl w:val="3D4C0AEA"/>
    <w:lvl w:ilvl="0" w:tplc="BC848942">
      <w:start w:val="1"/>
      <w:numFmt w:val="decimal"/>
      <w:lvlText w:val="%1."/>
      <w:lvlJc w:val="left"/>
      <w:pPr>
        <w:ind w:left="1638" w:hanging="930"/>
      </w:pPr>
      <w:rPr>
        <w:rFonts w:hint="default"/>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8">
    <w:nsid w:val="7D9C0E56"/>
    <w:multiLevelType w:val="multilevel"/>
    <w:tmpl w:val="D2A222B2"/>
    <w:lvl w:ilvl="0">
      <w:start w:val="2"/>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E1B1532"/>
    <w:multiLevelType w:val="hybridMultilevel"/>
    <w:tmpl w:val="3B9AF390"/>
    <w:lvl w:ilvl="0" w:tplc="0456A41C">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num w:numId="1">
    <w:abstractNumId w:val="15"/>
  </w:num>
  <w:num w:numId="2">
    <w:abstractNumId w:val="9"/>
  </w:num>
  <w:num w:numId="3">
    <w:abstractNumId w:val="4"/>
  </w:num>
  <w:num w:numId="4">
    <w:abstractNumId w:val="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8"/>
  </w:num>
  <w:num w:numId="9">
    <w:abstractNumId w:val="5"/>
  </w:num>
  <w:num w:numId="10">
    <w:abstractNumId w:val="2"/>
  </w:num>
  <w:num w:numId="11">
    <w:abstractNumId w:val="6"/>
  </w:num>
  <w:num w:numId="12">
    <w:abstractNumId w:val="17"/>
  </w:num>
  <w:num w:numId="13">
    <w:abstractNumId w:val="13"/>
  </w:num>
  <w:num w:numId="14">
    <w:abstractNumId w:val="10"/>
  </w:num>
  <w:num w:numId="15">
    <w:abstractNumId w:val="12"/>
  </w:num>
  <w:num w:numId="16">
    <w:abstractNumId w:val="16"/>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2719"/>
    <w:rsid w:val="00037635"/>
    <w:rsid w:val="00070A64"/>
    <w:rsid w:val="00082ECF"/>
    <w:rsid w:val="000E1D23"/>
    <w:rsid w:val="000F44AF"/>
    <w:rsid w:val="000F51BB"/>
    <w:rsid w:val="000F5847"/>
    <w:rsid w:val="00104EBE"/>
    <w:rsid w:val="00122E19"/>
    <w:rsid w:val="001369BC"/>
    <w:rsid w:val="00167F5A"/>
    <w:rsid w:val="00180129"/>
    <w:rsid w:val="00187C60"/>
    <w:rsid w:val="001B3986"/>
    <w:rsid w:val="001C2719"/>
    <w:rsid w:val="00205FE7"/>
    <w:rsid w:val="00264CF5"/>
    <w:rsid w:val="002D6B96"/>
    <w:rsid w:val="00336BB6"/>
    <w:rsid w:val="00346FC4"/>
    <w:rsid w:val="00347907"/>
    <w:rsid w:val="00397371"/>
    <w:rsid w:val="003A1961"/>
    <w:rsid w:val="003C0F02"/>
    <w:rsid w:val="003C1258"/>
    <w:rsid w:val="003E77BE"/>
    <w:rsid w:val="004700F8"/>
    <w:rsid w:val="004911BE"/>
    <w:rsid w:val="004E6D5B"/>
    <w:rsid w:val="004F5106"/>
    <w:rsid w:val="00542E61"/>
    <w:rsid w:val="005516CA"/>
    <w:rsid w:val="0056713E"/>
    <w:rsid w:val="00572D17"/>
    <w:rsid w:val="00577D35"/>
    <w:rsid w:val="005B430E"/>
    <w:rsid w:val="005C4E45"/>
    <w:rsid w:val="00601C20"/>
    <w:rsid w:val="00644D28"/>
    <w:rsid w:val="006773F6"/>
    <w:rsid w:val="006C15EF"/>
    <w:rsid w:val="006E51A2"/>
    <w:rsid w:val="006F7776"/>
    <w:rsid w:val="00703CD9"/>
    <w:rsid w:val="00721D6C"/>
    <w:rsid w:val="00755BE0"/>
    <w:rsid w:val="00804501"/>
    <w:rsid w:val="008416C6"/>
    <w:rsid w:val="008555AE"/>
    <w:rsid w:val="008605C4"/>
    <w:rsid w:val="008C7802"/>
    <w:rsid w:val="008E5613"/>
    <w:rsid w:val="008F6868"/>
    <w:rsid w:val="009145B8"/>
    <w:rsid w:val="00917AE3"/>
    <w:rsid w:val="00934839"/>
    <w:rsid w:val="0095379F"/>
    <w:rsid w:val="009A4D22"/>
    <w:rsid w:val="009B7DF3"/>
    <w:rsid w:val="009F69D3"/>
    <w:rsid w:val="00A01100"/>
    <w:rsid w:val="00A13F32"/>
    <w:rsid w:val="00A56F95"/>
    <w:rsid w:val="00A760C1"/>
    <w:rsid w:val="00A90279"/>
    <w:rsid w:val="00A96447"/>
    <w:rsid w:val="00AB48AB"/>
    <w:rsid w:val="00AF57B9"/>
    <w:rsid w:val="00B21BCE"/>
    <w:rsid w:val="00B71B84"/>
    <w:rsid w:val="00B80D1C"/>
    <w:rsid w:val="00B87B33"/>
    <w:rsid w:val="00C13ED7"/>
    <w:rsid w:val="00C25EFB"/>
    <w:rsid w:val="00C46106"/>
    <w:rsid w:val="00C622F9"/>
    <w:rsid w:val="00C80809"/>
    <w:rsid w:val="00C84898"/>
    <w:rsid w:val="00CB6E65"/>
    <w:rsid w:val="00CE33DA"/>
    <w:rsid w:val="00CF0185"/>
    <w:rsid w:val="00CF4B99"/>
    <w:rsid w:val="00D64C5A"/>
    <w:rsid w:val="00DB5125"/>
    <w:rsid w:val="00DB599A"/>
    <w:rsid w:val="00DE05AF"/>
    <w:rsid w:val="00E32206"/>
    <w:rsid w:val="00E57243"/>
    <w:rsid w:val="00E734C5"/>
    <w:rsid w:val="00EB5A74"/>
    <w:rsid w:val="00EC6AA8"/>
    <w:rsid w:val="00EC7DF3"/>
    <w:rsid w:val="00F11851"/>
    <w:rsid w:val="00F35A7E"/>
    <w:rsid w:val="00F460D6"/>
    <w:rsid w:val="00F73B84"/>
    <w:rsid w:val="00F86010"/>
    <w:rsid w:val="00FC5C83"/>
    <w:rsid w:val="00FD48F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447"/>
    <w:pPr>
      <w:spacing w:after="200" w:line="276" w:lineRule="auto"/>
    </w:pPr>
    <w:rPr>
      <w:rFonts w:cs="Calibri"/>
      <w:sz w:val="22"/>
      <w:szCs w:val="22"/>
    </w:rPr>
  </w:style>
  <w:style w:type="paragraph" w:styleId="1">
    <w:name w:val="heading 1"/>
    <w:basedOn w:val="a"/>
    <w:next w:val="a"/>
    <w:link w:val="10"/>
    <w:uiPriority w:val="99"/>
    <w:qFormat/>
    <w:rsid w:val="00CE33DA"/>
    <w:pPr>
      <w:keepNext/>
      <w:spacing w:before="240" w:after="60" w:line="240" w:lineRule="auto"/>
      <w:outlineLvl w:val="0"/>
    </w:pPr>
    <w:rPr>
      <w:rFonts w:ascii="Arial" w:eastAsia="Times New Roman" w:hAnsi="Arial" w:cs="Arial"/>
      <w:b/>
      <w:bCs/>
      <w:kern w:val="32"/>
      <w:sz w:val="32"/>
      <w:szCs w:val="32"/>
      <w:lang w:val="en-US" w:eastAsia="en-US"/>
    </w:rPr>
  </w:style>
  <w:style w:type="paragraph" w:styleId="20">
    <w:name w:val="heading 2"/>
    <w:basedOn w:val="a"/>
    <w:link w:val="21"/>
    <w:uiPriority w:val="99"/>
    <w:qFormat/>
    <w:rsid w:val="00CE33DA"/>
    <w:pPr>
      <w:keepNext/>
      <w:spacing w:after="0" w:line="240" w:lineRule="auto"/>
      <w:jc w:val="both"/>
      <w:outlineLvl w:val="1"/>
    </w:pPr>
    <w:rPr>
      <w:rFonts w:ascii="Times New Roman" w:eastAsia="Times New Roman" w:hAnsi="Times New Roman" w:cs="Times New Roman"/>
      <w:b/>
      <w:bCs/>
      <w:sz w:val="28"/>
      <w:szCs w:val="28"/>
    </w:rPr>
  </w:style>
  <w:style w:type="paragraph" w:styleId="3">
    <w:name w:val="heading 3"/>
    <w:basedOn w:val="a"/>
    <w:next w:val="a"/>
    <w:link w:val="30"/>
    <w:uiPriority w:val="99"/>
    <w:qFormat/>
    <w:rsid w:val="00CE33DA"/>
    <w:pPr>
      <w:keepNext/>
      <w:widowControl w:val="0"/>
      <w:autoSpaceDE w:val="0"/>
      <w:autoSpaceDN w:val="0"/>
      <w:adjustRightInd w:val="0"/>
      <w:spacing w:before="240" w:after="60" w:line="240" w:lineRule="auto"/>
      <w:outlineLvl w:val="2"/>
    </w:pPr>
    <w:rPr>
      <w:rFonts w:ascii="Cambria" w:eastAsia="Times New Roman" w:hAnsi="Cambria" w:cs="Cambria"/>
      <w:b/>
      <w:bCs/>
      <w:sz w:val="26"/>
      <w:szCs w:val="26"/>
    </w:rPr>
  </w:style>
  <w:style w:type="paragraph" w:styleId="4">
    <w:name w:val="heading 4"/>
    <w:basedOn w:val="a"/>
    <w:next w:val="a"/>
    <w:link w:val="40"/>
    <w:uiPriority w:val="99"/>
    <w:qFormat/>
    <w:rsid w:val="00CE33DA"/>
    <w:pPr>
      <w:keepNext/>
      <w:widowControl w:val="0"/>
      <w:autoSpaceDE w:val="0"/>
      <w:autoSpaceDN w:val="0"/>
      <w:adjustRightInd w:val="0"/>
      <w:spacing w:before="240" w:after="60" w:line="240" w:lineRule="auto"/>
      <w:outlineLvl w:val="3"/>
    </w:pPr>
    <w:rPr>
      <w:rFonts w:eastAsia="Times New Roman"/>
      <w:b/>
      <w:bCs/>
      <w:sz w:val="28"/>
      <w:szCs w:val="28"/>
    </w:rPr>
  </w:style>
  <w:style w:type="paragraph" w:styleId="9">
    <w:name w:val="heading 9"/>
    <w:basedOn w:val="a"/>
    <w:next w:val="a"/>
    <w:link w:val="90"/>
    <w:uiPriority w:val="99"/>
    <w:qFormat/>
    <w:rsid w:val="00CE33DA"/>
    <w:pPr>
      <w:widowControl w:val="0"/>
      <w:autoSpaceDE w:val="0"/>
      <w:autoSpaceDN w:val="0"/>
      <w:adjustRightInd w:val="0"/>
      <w:spacing w:before="240" w:after="60" w:line="240" w:lineRule="auto"/>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CE33DA"/>
    <w:rPr>
      <w:rFonts w:ascii="Arial" w:hAnsi="Arial" w:cs="Arial"/>
      <w:b/>
      <w:bCs/>
      <w:kern w:val="32"/>
      <w:sz w:val="32"/>
      <w:szCs w:val="32"/>
      <w:lang w:val="en-US" w:eastAsia="en-US"/>
    </w:rPr>
  </w:style>
  <w:style w:type="character" w:customStyle="1" w:styleId="21">
    <w:name w:val="Заглавие 2 Знак"/>
    <w:link w:val="20"/>
    <w:uiPriority w:val="99"/>
    <w:locked/>
    <w:rsid w:val="00CE33DA"/>
    <w:rPr>
      <w:rFonts w:ascii="Times New Roman" w:hAnsi="Times New Roman" w:cs="Times New Roman"/>
      <w:b/>
      <w:bCs/>
      <w:sz w:val="28"/>
      <w:szCs w:val="28"/>
    </w:rPr>
  </w:style>
  <w:style w:type="character" w:customStyle="1" w:styleId="30">
    <w:name w:val="Заглавие 3 Знак"/>
    <w:link w:val="3"/>
    <w:uiPriority w:val="99"/>
    <w:semiHidden/>
    <w:locked/>
    <w:rsid w:val="00CE33DA"/>
    <w:rPr>
      <w:rFonts w:ascii="Cambria" w:hAnsi="Cambria" w:cs="Cambria"/>
      <w:b/>
      <w:bCs/>
      <w:sz w:val="26"/>
      <w:szCs w:val="26"/>
    </w:rPr>
  </w:style>
  <w:style w:type="character" w:customStyle="1" w:styleId="40">
    <w:name w:val="Заглавие 4 Знак"/>
    <w:link w:val="4"/>
    <w:uiPriority w:val="99"/>
    <w:semiHidden/>
    <w:locked/>
    <w:rsid w:val="00CE33DA"/>
    <w:rPr>
      <w:rFonts w:ascii="Calibri" w:hAnsi="Calibri" w:cs="Calibri"/>
      <w:b/>
      <w:bCs/>
      <w:sz w:val="28"/>
      <w:szCs w:val="28"/>
    </w:rPr>
  </w:style>
  <w:style w:type="character" w:customStyle="1" w:styleId="90">
    <w:name w:val="Заглавие 9 Знак"/>
    <w:link w:val="9"/>
    <w:uiPriority w:val="99"/>
    <w:semiHidden/>
    <w:locked/>
    <w:rsid w:val="00CE33DA"/>
    <w:rPr>
      <w:rFonts w:ascii="Cambria" w:hAnsi="Cambria" w:cs="Cambria"/>
    </w:rPr>
  </w:style>
  <w:style w:type="paragraph" w:customStyle="1" w:styleId="Style1">
    <w:name w:val="Style1"/>
    <w:basedOn w:val="a"/>
    <w:uiPriority w:val="99"/>
    <w:rsid w:val="00CE33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CE33DA"/>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3">
    <w:name w:val="Style3"/>
    <w:basedOn w:val="a"/>
    <w:uiPriority w:val="99"/>
    <w:rsid w:val="00CE33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CE33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CE33DA"/>
    <w:pPr>
      <w:widowControl w:val="0"/>
      <w:autoSpaceDE w:val="0"/>
      <w:autoSpaceDN w:val="0"/>
      <w:adjustRightInd w:val="0"/>
      <w:spacing w:after="0" w:line="326" w:lineRule="exact"/>
      <w:jc w:val="center"/>
    </w:pPr>
    <w:rPr>
      <w:rFonts w:ascii="Times New Roman" w:eastAsia="Times New Roman" w:hAnsi="Times New Roman" w:cs="Times New Roman"/>
      <w:sz w:val="24"/>
      <w:szCs w:val="24"/>
    </w:rPr>
  </w:style>
  <w:style w:type="paragraph" w:customStyle="1" w:styleId="Style6">
    <w:name w:val="Style6"/>
    <w:basedOn w:val="a"/>
    <w:uiPriority w:val="99"/>
    <w:rsid w:val="00CE33DA"/>
    <w:pPr>
      <w:widowControl w:val="0"/>
      <w:autoSpaceDE w:val="0"/>
      <w:autoSpaceDN w:val="0"/>
      <w:adjustRightInd w:val="0"/>
      <w:spacing w:after="0" w:line="422" w:lineRule="exact"/>
      <w:jc w:val="center"/>
    </w:pPr>
    <w:rPr>
      <w:rFonts w:ascii="Times New Roman" w:eastAsia="Times New Roman" w:hAnsi="Times New Roman" w:cs="Times New Roman"/>
      <w:sz w:val="24"/>
      <w:szCs w:val="24"/>
    </w:rPr>
  </w:style>
  <w:style w:type="paragraph" w:customStyle="1" w:styleId="Style7">
    <w:name w:val="Style7"/>
    <w:basedOn w:val="a"/>
    <w:uiPriority w:val="99"/>
    <w:rsid w:val="00CE33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CE33DA"/>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9">
    <w:name w:val="Style9"/>
    <w:basedOn w:val="a"/>
    <w:uiPriority w:val="99"/>
    <w:rsid w:val="00CE33DA"/>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10">
    <w:name w:val="Style10"/>
    <w:basedOn w:val="a"/>
    <w:uiPriority w:val="99"/>
    <w:rsid w:val="00CE33DA"/>
    <w:pPr>
      <w:widowControl w:val="0"/>
      <w:autoSpaceDE w:val="0"/>
      <w:autoSpaceDN w:val="0"/>
      <w:adjustRightInd w:val="0"/>
      <w:spacing w:after="0" w:line="552" w:lineRule="exact"/>
    </w:pPr>
    <w:rPr>
      <w:rFonts w:ascii="Times New Roman" w:eastAsia="Times New Roman" w:hAnsi="Times New Roman" w:cs="Times New Roman"/>
      <w:sz w:val="24"/>
      <w:szCs w:val="24"/>
    </w:rPr>
  </w:style>
  <w:style w:type="paragraph" w:customStyle="1" w:styleId="Style11">
    <w:name w:val="Style11"/>
    <w:basedOn w:val="a"/>
    <w:uiPriority w:val="99"/>
    <w:rsid w:val="00CE33DA"/>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paragraph" w:customStyle="1" w:styleId="Style12">
    <w:name w:val="Style12"/>
    <w:basedOn w:val="a"/>
    <w:uiPriority w:val="99"/>
    <w:rsid w:val="00CE33D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
    <w:uiPriority w:val="99"/>
    <w:rsid w:val="00CE33DA"/>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Style14">
    <w:name w:val="Style14"/>
    <w:basedOn w:val="a"/>
    <w:uiPriority w:val="99"/>
    <w:rsid w:val="00CE33DA"/>
    <w:pPr>
      <w:widowControl w:val="0"/>
      <w:autoSpaceDE w:val="0"/>
      <w:autoSpaceDN w:val="0"/>
      <w:adjustRightInd w:val="0"/>
      <w:spacing w:after="0" w:line="254" w:lineRule="exact"/>
      <w:ind w:firstLine="552"/>
    </w:pPr>
    <w:rPr>
      <w:rFonts w:ascii="Times New Roman" w:eastAsia="Times New Roman" w:hAnsi="Times New Roman" w:cs="Times New Roman"/>
      <w:sz w:val="24"/>
      <w:szCs w:val="24"/>
    </w:rPr>
  </w:style>
  <w:style w:type="paragraph" w:customStyle="1" w:styleId="Style15">
    <w:name w:val="Style15"/>
    <w:basedOn w:val="a"/>
    <w:uiPriority w:val="99"/>
    <w:rsid w:val="00CE33D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
    <w:uiPriority w:val="99"/>
    <w:rsid w:val="00CE33DA"/>
    <w:pPr>
      <w:widowControl w:val="0"/>
      <w:autoSpaceDE w:val="0"/>
      <w:autoSpaceDN w:val="0"/>
      <w:adjustRightInd w:val="0"/>
      <w:spacing w:after="0" w:line="252" w:lineRule="exact"/>
    </w:pPr>
    <w:rPr>
      <w:rFonts w:ascii="Times New Roman" w:eastAsia="Times New Roman" w:hAnsi="Times New Roman" w:cs="Times New Roman"/>
      <w:sz w:val="24"/>
      <w:szCs w:val="24"/>
    </w:rPr>
  </w:style>
  <w:style w:type="paragraph" w:customStyle="1" w:styleId="Style17">
    <w:name w:val="Style17"/>
    <w:basedOn w:val="a"/>
    <w:uiPriority w:val="99"/>
    <w:rsid w:val="00CE33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
    <w:uiPriority w:val="99"/>
    <w:rsid w:val="00CE33DA"/>
    <w:pPr>
      <w:widowControl w:val="0"/>
      <w:autoSpaceDE w:val="0"/>
      <w:autoSpaceDN w:val="0"/>
      <w:adjustRightInd w:val="0"/>
      <w:spacing w:after="0" w:line="276" w:lineRule="exact"/>
      <w:ind w:firstLine="701"/>
      <w:jc w:val="both"/>
    </w:pPr>
    <w:rPr>
      <w:rFonts w:ascii="Times New Roman" w:eastAsia="Times New Roman" w:hAnsi="Times New Roman" w:cs="Times New Roman"/>
      <w:sz w:val="24"/>
      <w:szCs w:val="24"/>
    </w:rPr>
  </w:style>
  <w:style w:type="paragraph" w:customStyle="1" w:styleId="Style19">
    <w:name w:val="Style19"/>
    <w:basedOn w:val="a"/>
    <w:uiPriority w:val="99"/>
    <w:rsid w:val="00CE33DA"/>
    <w:pPr>
      <w:widowControl w:val="0"/>
      <w:autoSpaceDE w:val="0"/>
      <w:autoSpaceDN w:val="0"/>
      <w:adjustRightInd w:val="0"/>
      <w:spacing w:after="0" w:line="317" w:lineRule="exact"/>
      <w:ind w:firstLine="566"/>
      <w:jc w:val="both"/>
    </w:pPr>
    <w:rPr>
      <w:rFonts w:ascii="Times New Roman" w:eastAsia="Times New Roman" w:hAnsi="Times New Roman" w:cs="Times New Roman"/>
      <w:sz w:val="24"/>
      <w:szCs w:val="24"/>
    </w:rPr>
  </w:style>
  <w:style w:type="paragraph" w:customStyle="1" w:styleId="Style20">
    <w:name w:val="Style20"/>
    <w:basedOn w:val="a"/>
    <w:uiPriority w:val="99"/>
    <w:rsid w:val="00CE33D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1">
    <w:name w:val="Style21"/>
    <w:basedOn w:val="a"/>
    <w:uiPriority w:val="99"/>
    <w:rsid w:val="00CE33DA"/>
    <w:pPr>
      <w:widowControl w:val="0"/>
      <w:autoSpaceDE w:val="0"/>
      <w:autoSpaceDN w:val="0"/>
      <w:adjustRightInd w:val="0"/>
      <w:spacing w:after="0" w:line="269" w:lineRule="exact"/>
      <w:ind w:firstLine="538"/>
      <w:jc w:val="both"/>
    </w:pPr>
    <w:rPr>
      <w:rFonts w:ascii="Times New Roman" w:eastAsia="Times New Roman" w:hAnsi="Times New Roman" w:cs="Times New Roman"/>
      <w:sz w:val="24"/>
      <w:szCs w:val="24"/>
    </w:rPr>
  </w:style>
  <w:style w:type="paragraph" w:customStyle="1" w:styleId="Style22">
    <w:name w:val="Style22"/>
    <w:basedOn w:val="a"/>
    <w:uiPriority w:val="99"/>
    <w:rsid w:val="00CE33DA"/>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23">
    <w:name w:val="Style23"/>
    <w:basedOn w:val="a"/>
    <w:uiPriority w:val="99"/>
    <w:rsid w:val="00CE33DA"/>
    <w:pPr>
      <w:widowControl w:val="0"/>
      <w:autoSpaceDE w:val="0"/>
      <w:autoSpaceDN w:val="0"/>
      <w:adjustRightInd w:val="0"/>
      <w:spacing w:after="0" w:line="253" w:lineRule="exact"/>
    </w:pPr>
    <w:rPr>
      <w:rFonts w:ascii="Times New Roman" w:eastAsia="Times New Roman" w:hAnsi="Times New Roman" w:cs="Times New Roman"/>
      <w:sz w:val="24"/>
      <w:szCs w:val="24"/>
    </w:rPr>
  </w:style>
  <w:style w:type="paragraph" w:customStyle="1" w:styleId="Style24">
    <w:name w:val="Style24"/>
    <w:basedOn w:val="a"/>
    <w:uiPriority w:val="99"/>
    <w:rsid w:val="00CE33DA"/>
    <w:pPr>
      <w:widowControl w:val="0"/>
      <w:autoSpaceDE w:val="0"/>
      <w:autoSpaceDN w:val="0"/>
      <w:adjustRightInd w:val="0"/>
      <w:spacing w:after="0" w:line="276" w:lineRule="exact"/>
      <w:ind w:firstLine="427"/>
    </w:pPr>
    <w:rPr>
      <w:rFonts w:ascii="Times New Roman" w:eastAsia="Times New Roman" w:hAnsi="Times New Roman" w:cs="Times New Roman"/>
      <w:sz w:val="24"/>
      <w:szCs w:val="24"/>
    </w:rPr>
  </w:style>
  <w:style w:type="paragraph" w:customStyle="1" w:styleId="Style25">
    <w:name w:val="Style25"/>
    <w:basedOn w:val="a"/>
    <w:uiPriority w:val="99"/>
    <w:rsid w:val="00CE33DA"/>
    <w:pPr>
      <w:widowControl w:val="0"/>
      <w:autoSpaceDE w:val="0"/>
      <w:autoSpaceDN w:val="0"/>
      <w:adjustRightInd w:val="0"/>
      <w:spacing w:after="0" w:line="254" w:lineRule="exact"/>
      <w:jc w:val="both"/>
    </w:pPr>
    <w:rPr>
      <w:rFonts w:ascii="Times New Roman" w:eastAsia="Times New Roman" w:hAnsi="Times New Roman" w:cs="Times New Roman"/>
      <w:sz w:val="24"/>
      <w:szCs w:val="24"/>
    </w:rPr>
  </w:style>
  <w:style w:type="paragraph" w:customStyle="1" w:styleId="Style26">
    <w:name w:val="Style26"/>
    <w:basedOn w:val="a"/>
    <w:uiPriority w:val="99"/>
    <w:rsid w:val="00CE33DA"/>
    <w:pPr>
      <w:widowControl w:val="0"/>
      <w:autoSpaceDE w:val="0"/>
      <w:autoSpaceDN w:val="0"/>
      <w:adjustRightInd w:val="0"/>
      <w:spacing w:after="0" w:line="253" w:lineRule="exact"/>
      <w:ind w:firstLine="576"/>
      <w:jc w:val="both"/>
    </w:pPr>
    <w:rPr>
      <w:rFonts w:ascii="Times New Roman" w:eastAsia="Times New Roman" w:hAnsi="Times New Roman" w:cs="Times New Roman"/>
      <w:sz w:val="24"/>
      <w:szCs w:val="24"/>
    </w:rPr>
  </w:style>
  <w:style w:type="paragraph" w:customStyle="1" w:styleId="Style27">
    <w:name w:val="Style27"/>
    <w:basedOn w:val="a"/>
    <w:uiPriority w:val="99"/>
    <w:rsid w:val="00CE33DA"/>
    <w:pPr>
      <w:widowControl w:val="0"/>
      <w:autoSpaceDE w:val="0"/>
      <w:autoSpaceDN w:val="0"/>
      <w:adjustRightInd w:val="0"/>
      <w:spacing w:after="0" w:line="274" w:lineRule="exact"/>
      <w:ind w:firstLine="533"/>
      <w:jc w:val="both"/>
    </w:pPr>
    <w:rPr>
      <w:rFonts w:ascii="Times New Roman" w:eastAsia="Times New Roman" w:hAnsi="Times New Roman" w:cs="Times New Roman"/>
      <w:sz w:val="24"/>
      <w:szCs w:val="24"/>
    </w:rPr>
  </w:style>
  <w:style w:type="paragraph" w:customStyle="1" w:styleId="Style28">
    <w:name w:val="Style28"/>
    <w:basedOn w:val="a"/>
    <w:uiPriority w:val="99"/>
    <w:rsid w:val="00CE33DA"/>
    <w:pPr>
      <w:widowControl w:val="0"/>
      <w:autoSpaceDE w:val="0"/>
      <w:autoSpaceDN w:val="0"/>
      <w:adjustRightInd w:val="0"/>
      <w:spacing w:after="0" w:line="252" w:lineRule="exact"/>
      <w:ind w:firstLine="562"/>
    </w:pPr>
    <w:rPr>
      <w:rFonts w:ascii="Times New Roman" w:eastAsia="Times New Roman" w:hAnsi="Times New Roman" w:cs="Times New Roman"/>
      <w:sz w:val="24"/>
      <w:szCs w:val="24"/>
    </w:rPr>
  </w:style>
  <w:style w:type="paragraph" w:customStyle="1" w:styleId="Style29">
    <w:name w:val="Style29"/>
    <w:basedOn w:val="a"/>
    <w:uiPriority w:val="99"/>
    <w:rsid w:val="00CE33DA"/>
    <w:pPr>
      <w:widowControl w:val="0"/>
      <w:autoSpaceDE w:val="0"/>
      <w:autoSpaceDN w:val="0"/>
      <w:adjustRightInd w:val="0"/>
      <w:spacing w:after="0" w:line="254" w:lineRule="exact"/>
      <w:ind w:firstLine="576"/>
      <w:jc w:val="both"/>
    </w:pPr>
    <w:rPr>
      <w:rFonts w:ascii="Times New Roman" w:eastAsia="Times New Roman" w:hAnsi="Times New Roman" w:cs="Times New Roman"/>
      <w:sz w:val="24"/>
      <w:szCs w:val="24"/>
    </w:rPr>
  </w:style>
  <w:style w:type="paragraph" w:customStyle="1" w:styleId="Style30">
    <w:name w:val="Style30"/>
    <w:basedOn w:val="a"/>
    <w:uiPriority w:val="99"/>
    <w:rsid w:val="00CE33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1">
    <w:name w:val="Style31"/>
    <w:basedOn w:val="a"/>
    <w:uiPriority w:val="99"/>
    <w:rsid w:val="00CE33DA"/>
    <w:pPr>
      <w:widowControl w:val="0"/>
      <w:autoSpaceDE w:val="0"/>
      <w:autoSpaceDN w:val="0"/>
      <w:adjustRightInd w:val="0"/>
      <w:spacing w:after="0" w:line="276" w:lineRule="exact"/>
      <w:ind w:firstLine="562"/>
      <w:jc w:val="both"/>
    </w:pPr>
    <w:rPr>
      <w:rFonts w:ascii="Times New Roman" w:eastAsia="Times New Roman" w:hAnsi="Times New Roman" w:cs="Times New Roman"/>
      <w:sz w:val="24"/>
      <w:szCs w:val="24"/>
    </w:rPr>
  </w:style>
  <w:style w:type="paragraph" w:customStyle="1" w:styleId="Style32">
    <w:name w:val="Style32"/>
    <w:basedOn w:val="a"/>
    <w:uiPriority w:val="99"/>
    <w:rsid w:val="00CE33DA"/>
    <w:pPr>
      <w:widowControl w:val="0"/>
      <w:autoSpaceDE w:val="0"/>
      <w:autoSpaceDN w:val="0"/>
      <w:adjustRightInd w:val="0"/>
      <w:spacing w:after="0" w:line="254" w:lineRule="exact"/>
      <w:ind w:firstLine="374"/>
    </w:pPr>
    <w:rPr>
      <w:rFonts w:ascii="Times New Roman" w:eastAsia="Times New Roman" w:hAnsi="Times New Roman" w:cs="Times New Roman"/>
      <w:sz w:val="24"/>
      <w:szCs w:val="24"/>
    </w:rPr>
  </w:style>
  <w:style w:type="paragraph" w:customStyle="1" w:styleId="Style33">
    <w:name w:val="Style33"/>
    <w:basedOn w:val="a"/>
    <w:uiPriority w:val="99"/>
    <w:rsid w:val="00CE33DA"/>
    <w:pPr>
      <w:widowControl w:val="0"/>
      <w:autoSpaceDE w:val="0"/>
      <w:autoSpaceDN w:val="0"/>
      <w:adjustRightInd w:val="0"/>
      <w:spacing w:after="0" w:line="253" w:lineRule="exact"/>
      <w:ind w:firstLine="595"/>
    </w:pPr>
    <w:rPr>
      <w:rFonts w:ascii="Times New Roman" w:eastAsia="Times New Roman" w:hAnsi="Times New Roman" w:cs="Times New Roman"/>
      <w:sz w:val="24"/>
      <w:szCs w:val="24"/>
    </w:rPr>
  </w:style>
  <w:style w:type="paragraph" w:customStyle="1" w:styleId="Style34">
    <w:name w:val="Style34"/>
    <w:basedOn w:val="a"/>
    <w:uiPriority w:val="99"/>
    <w:rsid w:val="00CE33DA"/>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paragraph" w:customStyle="1" w:styleId="Style35">
    <w:name w:val="Style35"/>
    <w:basedOn w:val="a"/>
    <w:uiPriority w:val="99"/>
    <w:rsid w:val="00CE33DA"/>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36">
    <w:name w:val="Style36"/>
    <w:basedOn w:val="a"/>
    <w:uiPriority w:val="99"/>
    <w:rsid w:val="00CE33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7">
    <w:name w:val="Style37"/>
    <w:basedOn w:val="a"/>
    <w:uiPriority w:val="99"/>
    <w:rsid w:val="00CE33DA"/>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38">
    <w:name w:val="Style38"/>
    <w:basedOn w:val="a"/>
    <w:uiPriority w:val="99"/>
    <w:rsid w:val="00CE33DA"/>
    <w:pPr>
      <w:widowControl w:val="0"/>
      <w:autoSpaceDE w:val="0"/>
      <w:autoSpaceDN w:val="0"/>
      <w:adjustRightInd w:val="0"/>
      <w:spacing w:after="0" w:line="272" w:lineRule="exact"/>
      <w:ind w:firstLine="466"/>
      <w:jc w:val="both"/>
    </w:pPr>
    <w:rPr>
      <w:rFonts w:ascii="Times New Roman" w:eastAsia="Times New Roman" w:hAnsi="Times New Roman" w:cs="Times New Roman"/>
      <w:sz w:val="24"/>
      <w:szCs w:val="24"/>
    </w:rPr>
  </w:style>
  <w:style w:type="paragraph" w:customStyle="1" w:styleId="Style39">
    <w:name w:val="Style39"/>
    <w:basedOn w:val="a"/>
    <w:uiPriority w:val="99"/>
    <w:rsid w:val="00CE33DA"/>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40">
    <w:name w:val="Style40"/>
    <w:basedOn w:val="a"/>
    <w:uiPriority w:val="99"/>
    <w:rsid w:val="00CE33DA"/>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41">
    <w:name w:val="Style41"/>
    <w:basedOn w:val="a"/>
    <w:uiPriority w:val="99"/>
    <w:rsid w:val="00CE33DA"/>
    <w:pPr>
      <w:widowControl w:val="0"/>
      <w:autoSpaceDE w:val="0"/>
      <w:autoSpaceDN w:val="0"/>
      <w:adjustRightInd w:val="0"/>
      <w:spacing w:after="0" w:line="278" w:lineRule="exact"/>
      <w:ind w:hanging="830"/>
    </w:pPr>
    <w:rPr>
      <w:rFonts w:ascii="Times New Roman" w:eastAsia="Times New Roman" w:hAnsi="Times New Roman" w:cs="Times New Roman"/>
      <w:sz w:val="24"/>
      <w:szCs w:val="24"/>
    </w:rPr>
  </w:style>
  <w:style w:type="paragraph" w:customStyle="1" w:styleId="Style42">
    <w:name w:val="Style42"/>
    <w:basedOn w:val="a"/>
    <w:uiPriority w:val="99"/>
    <w:rsid w:val="00CE33DA"/>
    <w:pPr>
      <w:widowControl w:val="0"/>
      <w:autoSpaceDE w:val="0"/>
      <w:autoSpaceDN w:val="0"/>
      <w:adjustRightInd w:val="0"/>
      <w:spacing w:after="0" w:line="254" w:lineRule="exact"/>
      <w:ind w:firstLine="475"/>
      <w:jc w:val="both"/>
    </w:pPr>
    <w:rPr>
      <w:rFonts w:ascii="Times New Roman" w:eastAsia="Times New Roman" w:hAnsi="Times New Roman" w:cs="Times New Roman"/>
      <w:sz w:val="24"/>
      <w:szCs w:val="24"/>
    </w:rPr>
  </w:style>
  <w:style w:type="paragraph" w:customStyle="1" w:styleId="Style43">
    <w:name w:val="Style43"/>
    <w:basedOn w:val="a"/>
    <w:uiPriority w:val="99"/>
    <w:rsid w:val="00CE33DA"/>
    <w:pPr>
      <w:widowControl w:val="0"/>
      <w:autoSpaceDE w:val="0"/>
      <w:autoSpaceDN w:val="0"/>
      <w:adjustRightInd w:val="0"/>
      <w:spacing w:after="0" w:line="278" w:lineRule="exact"/>
      <w:ind w:firstLine="331"/>
      <w:jc w:val="both"/>
    </w:pPr>
    <w:rPr>
      <w:rFonts w:ascii="Times New Roman" w:eastAsia="Times New Roman" w:hAnsi="Times New Roman" w:cs="Times New Roman"/>
      <w:sz w:val="24"/>
      <w:szCs w:val="24"/>
    </w:rPr>
  </w:style>
  <w:style w:type="paragraph" w:customStyle="1" w:styleId="Style44">
    <w:name w:val="Style44"/>
    <w:basedOn w:val="a"/>
    <w:uiPriority w:val="99"/>
    <w:rsid w:val="00CE33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5">
    <w:name w:val="Style45"/>
    <w:basedOn w:val="a"/>
    <w:uiPriority w:val="99"/>
    <w:rsid w:val="00CE33DA"/>
    <w:pPr>
      <w:widowControl w:val="0"/>
      <w:autoSpaceDE w:val="0"/>
      <w:autoSpaceDN w:val="0"/>
      <w:adjustRightInd w:val="0"/>
      <w:spacing w:after="0" w:line="276" w:lineRule="exact"/>
      <w:ind w:firstLine="562"/>
      <w:jc w:val="both"/>
    </w:pPr>
    <w:rPr>
      <w:rFonts w:ascii="Times New Roman" w:eastAsia="Times New Roman" w:hAnsi="Times New Roman" w:cs="Times New Roman"/>
      <w:sz w:val="24"/>
      <w:szCs w:val="24"/>
    </w:rPr>
  </w:style>
  <w:style w:type="paragraph" w:customStyle="1" w:styleId="Style46">
    <w:name w:val="Style46"/>
    <w:basedOn w:val="a"/>
    <w:uiPriority w:val="99"/>
    <w:rsid w:val="00CE33DA"/>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Style47">
    <w:name w:val="Style47"/>
    <w:basedOn w:val="a"/>
    <w:uiPriority w:val="99"/>
    <w:rsid w:val="00CE33DA"/>
    <w:pPr>
      <w:widowControl w:val="0"/>
      <w:autoSpaceDE w:val="0"/>
      <w:autoSpaceDN w:val="0"/>
      <w:adjustRightInd w:val="0"/>
      <w:spacing w:after="0" w:line="254" w:lineRule="exact"/>
      <w:ind w:firstLine="82"/>
      <w:jc w:val="both"/>
    </w:pPr>
    <w:rPr>
      <w:rFonts w:ascii="Times New Roman" w:eastAsia="Times New Roman" w:hAnsi="Times New Roman" w:cs="Times New Roman"/>
      <w:sz w:val="24"/>
      <w:szCs w:val="24"/>
    </w:rPr>
  </w:style>
  <w:style w:type="paragraph" w:customStyle="1" w:styleId="Style48">
    <w:name w:val="Style48"/>
    <w:basedOn w:val="a"/>
    <w:uiPriority w:val="99"/>
    <w:rsid w:val="00CE33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9">
    <w:name w:val="Style49"/>
    <w:basedOn w:val="a"/>
    <w:uiPriority w:val="99"/>
    <w:rsid w:val="00CE33DA"/>
    <w:pPr>
      <w:widowControl w:val="0"/>
      <w:autoSpaceDE w:val="0"/>
      <w:autoSpaceDN w:val="0"/>
      <w:adjustRightInd w:val="0"/>
      <w:spacing w:after="0" w:line="274" w:lineRule="exact"/>
      <w:ind w:firstLine="706"/>
    </w:pPr>
    <w:rPr>
      <w:rFonts w:ascii="Times New Roman" w:eastAsia="Times New Roman" w:hAnsi="Times New Roman" w:cs="Times New Roman"/>
      <w:sz w:val="24"/>
      <w:szCs w:val="24"/>
    </w:rPr>
  </w:style>
  <w:style w:type="paragraph" w:customStyle="1" w:styleId="Style50">
    <w:name w:val="Style50"/>
    <w:basedOn w:val="a"/>
    <w:uiPriority w:val="99"/>
    <w:rsid w:val="00CE33DA"/>
    <w:pPr>
      <w:widowControl w:val="0"/>
      <w:autoSpaceDE w:val="0"/>
      <w:autoSpaceDN w:val="0"/>
      <w:adjustRightInd w:val="0"/>
      <w:spacing w:after="0" w:line="274" w:lineRule="exact"/>
      <w:ind w:firstLine="629"/>
      <w:jc w:val="both"/>
    </w:pPr>
    <w:rPr>
      <w:rFonts w:ascii="Times New Roman" w:eastAsia="Times New Roman" w:hAnsi="Times New Roman" w:cs="Times New Roman"/>
      <w:sz w:val="24"/>
      <w:szCs w:val="24"/>
    </w:rPr>
  </w:style>
  <w:style w:type="paragraph" w:customStyle="1" w:styleId="Style51">
    <w:name w:val="Style51"/>
    <w:basedOn w:val="a"/>
    <w:uiPriority w:val="99"/>
    <w:rsid w:val="00CE33DA"/>
    <w:pPr>
      <w:widowControl w:val="0"/>
      <w:autoSpaceDE w:val="0"/>
      <w:autoSpaceDN w:val="0"/>
      <w:adjustRightInd w:val="0"/>
      <w:spacing w:after="0" w:line="253" w:lineRule="exact"/>
      <w:ind w:firstLine="576"/>
    </w:pPr>
    <w:rPr>
      <w:rFonts w:ascii="Times New Roman" w:eastAsia="Times New Roman" w:hAnsi="Times New Roman" w:cs="Times New Roman"/>
      <w:sz w:val="24"/>
      <w:szCs w:val="24"/>
    </w:rPr>
  </w:style>
  <w:style w:type="paragraph" w:customStyle="1" w:styleId="Style52">
    <w:name w:val="Style52"/>
    <w:basedOn w:val="a"/>
    <w:uiPriority w:val="99"/>
    <w:rsid w:val="00CE33DA"/>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paragraph" w:customStyle="1" w:styleId="Style53">
    <w:name w:val="Style53"/>
    <w:basedOn w:val="a"/>
    <w:uiPriority w:val="99"/>
    <w:rsid w:val="00CE33DA"/>
    <w:pPr>
      <w:widowControl w:val="0"/>
      <w:autoSpaceDE w:val="0"/>
      <w:autoSpaceDN w:val="0"/>
      <w:adjustRightInd w:val="0"/>
      <w:spacing w:after="0" w:line="274" w:lineRule="exact"/>
      <w:ind w:firstLine="715"/>
      <w:jc w:val="both"/>
    </w:pPr>
    <w:rPr>
      <w:rFonts w:ascii="Times New Roman" w:eastAsia="Times New Roman" w:hAnsi="Times New Roman" w:cs="Times New Roman"/>
      <w:sz w:val="24"/>
      <w:szCs w:val="24"/>
    </w:rPr>
  </w:style>
  <w:style w:type="paragraph" w:customStyle="1" w:styleId="Style54">
    <w:name w:val="Style54"/>
    <w:basedOn w:val="a"/>
    <w:uiPriority w:val="99"/>
    <w:rsid w:val="00CE33DA"/>
    <w:pPr>
      <w:widowControl w:val="0"/>
      <w:autoSpaceDE w:val="0"/>
      <w:autoSpaceDN w:val="0"/>
      <w:adjustRightInd w:val="0"/>
      <w:spacing w:after="0" w:line="276" w:lineRule="exact"/>
      <w:ind w:firstLine="576"/>
      <w:jc w:val="both"/>
    </w:pPr>
    <w:rPr>
      <w:rFonts w:ascii="Times New Roman" w:eastAsia="Times New Roman" w:hAnsi="Times New Roman" w:cs="Times New Roman"/>
      <w:sz w:val="24"/>
      <w:szCs w:val="24"/>
    </w:rPr>
  </w:style>
  <w:style w:type="paragraph" w:customStyle="1" w:styleId="Style55">
    <w:name w:val="Style55"/>
    <w:basedOn w:val="a"/>
    <w:uiPriority w:val="99"/>
    <w:rsid w:val="00CE33DA"/>
    <w:pPr>
      <w:widowControl w:val="0"/>
      <w:autoSpaceDE w:val="0"/>
      <w:autoSpaceDN w:val="0"/>
      <w:adjustRightInd w:val="0"/>
      <w:spacing w:after="0" w:line="283" w:lineRule="exact"/>
      <w:ind w:firstLine="576"/>
    </w:pPr>
    <w:rPr>
      <w:rFonts w:ascii="Times New Roman" w:eastAsia="Times New Roman" w:hAnsi="Times New Roman" w:cs="Times New Roman"/>
      <w:sz w:val="24"/>
      <w:szCs w:val="24"/>
    </w:rPr>
  </w:style>
  <w:style w:type="paragraph" w:customStyle="1" w:styleId="Style56">
    <w:name w:val="Style56"/>
    <w:basedOn w:val="a"/>
    <w:uiPriority w:val="99"/>
    <w:rsid w:val="00CE33DA"/>
    <w:pPr>
      <w:widowControl w:val="0"/>
      <w:autoSpaceDE w:val="0"/>
      <w:autoSpaceDN w:val="0"/>
      <w:adjustRightInd w:val="0"/>
      <w:spacing w:after="0" w:line="254" w:lineRule="exact"/>
      <w:ind w:firstLine="571"/>
      <w:jc w:val="both"/>
    </w:pPr>
    <w:rPr>
      <w:rFonts w:ascii="Times New Roman" w:eastAsia="Times New Roman" w:hAnsi="Times New Roman" w:cs="Times New Roman"/>
      <w:sz w:val="24"/>
      <w:szCs w:val="24"/>
    </w:rPr>
  </w:style>
  <w:style w:type="character" w:customStyle="1" w:styleId="FontStyle58">
    <w:name w:val="Font Style58"/>
    <w:uiPriority w:val="99"/>
    <w:rsid w:val="00CE33DA"/>
    <w:rPr>
      <w:rFonts w:ascii="Times New Roman" w:hAnsi="Times New Roman" w:cs="Times New Roman"/>
      <w:b/>
      <w:bCs/>
      <w:spacing w:val="120"/>
      <w:sz w:val="38"/>
      <w:szCs w:val="38"/>
    </w:rPr>
  </w:style>
  <w:style w:type="character" w:customStyle="1" w:styleId="FontStyle59">
    <w:name w:val="Font Style59"/>
    <w:uiPriority w:val="99"/>
    <w:rsid w:val="00CE33DA"/>
    <w:rPr>
      <w:rFonts w:ascii="Times New Roman" w:hAnsi="Times New Roman" w:cs="Times New Roman"/>
      <w:i/>
      <w:iCs/>
      <w:sz w:val="26"/>
      <w:szCs w:val="26"/>
    </w:rPr>
  </w:style>
  <w:style w:type="character" w:customStyle="1" w:styleId="FontStyle60">
    <w:name w:val="Font Style60"/>
    <w:uiPriority w:val="99"/>
    <w:rsid w:val="00CE33DA"/>
    <w:rPr>
      <w:rFonts w:ascii="Times New Roman" w:hAnsi="Times New Roman" w:cs="Times New Roman"/>
      <w:b/>
      <w:bCs/>
      <w:spacing w:val="100"/>
      <w:sz w:val="50"/>
      <w:szCs w:val="50"/>
    </w:rPr>
  </w:style>
  <w:style w:type="character" w:customStyle="1" w:styleId="FontStyle61">
    <w:name w:val="Font Style61"/>
    <w:uiPriority w:val="99"/>
    <w:rsid w:val="00CE33DA"/>
    <w:rPr>
      <w:rFonts w:ascii="Times New Roman" w:hAnsi="Times New Roman" w:cs="Times New Roman"/>
      <w:b/>
      <w:bCs/>
      <w:sz w:val="26"/>
      <w:szCs w:val="26"/>
    </w:rPr>
  </w:style>
  <w:style w:type="character" w:customStyle="1" w:styleId="FontStyle62">
    <w:name w:val="Font Style62"/>
    <w:uiPriority w:val="99"/>
    <w:rsid w:val="00CE33DA"/>
    <w:rPr>
      <w:rFonts w:ascii="Times New Roman" w:hAnsi="Times New Roman" w:cs="Times New Roman"/>
      <w:b/>
      <w:bCs/>
      <w:i/>
      <w:iCs/>
      <w:sz w:val="22"/>
      <w:szCs w:val="22"/>
    </w:rPr>
  </w:style>
  <w:style w:type="character" w:customStyle="1" w:styleId="FontStyle63">
    <w:name w:val="Font Style63"/>
    <w:uiPriority w:val="99"/>
    <w:rsid w:val="00CE33DA"/>
    <w:rPr>
      <w:rFonts w:ascii="Times New Roman" w:hAnsi="Times New Roman" w:cs="Times New Roman"/>
      <w:i/>
      <w:iCs/>
      <w:sz w:val="22"/>
      <w:szCs w:val="22"/>
    </w:rPr>
  </w:style>
  <w:style w:type="character" w:customStyle="1" w:styleId="FontStyle64">
    <w:name w:val="Font Style64"/>
    <w:uiPriority w:val="99"/>
    <w:rsid w:val="00CE33DA"/>
    <w:rPr>
      <w:rFonts w:ascii="Times New Roman" w:hAnsi="Times New Roman" w:cs="Times New Roman"/>
      <w:b/>
      <w:bCs/>
      <w:sz w:val="20"/>
      <w:szCs w:val="20"/>
    </w:rPr>
  </w:style>
  <w:style w:type="character" w:customStyle="1" w:styleId="FontStyle65">
    <w:name w:val="Font Style65"/>
    <w:uiPriority w:val="99"/>
    <w:rsid w:val="00CE33DA"/>
    <w:rPr>
      <w:rFonts w:ascii="Lucida Sans Unicode" w:hAnsi="Lucida Sans Unicode" w:cs="Lucida Sans Unicode"/>
      <w:b/>
      <w:bCs/>
      <w:sz w:val="8"/>
      <w:szCs w:val="8"/>
    </w:rPr>
  </w:style>
  <w:style w:type="character" w:customStyle="1" w:styleId="FontStyle66">
    <w:name w:val="Font Style66"/>
    <w:uiPriority w:val="99"/>
    <w:rsid w:val="00CE33DA"/>
    <w:rPr>
      <w:rFonts w:ascii="Times New Roman" w:hAnsi="Times New Roman" w:cs="Times New Roman"/>
      <w:b/>
      <w:bCs/>
      <w:i/>
      <w:iCs/>
      <w:sz w:val="20"/>
      <w:szCs w:val="20"/>
    </w:rPr>
  </w:style>
  <w:style w:type="character" w:customStyle="1" w:styleId="FontStyle67">
    <w:name w:val="Font Style67"/>
    <w:uiPriority w:val="99"/>
    <w:rsid w:val="00CE33DA"/>
    <w:rPr>
      <w:rFonts w:ascii="Times New Roman" w:hAnsi="Times New Roman" w:cs="Times New Roman"/>
      <w:i/>
      <w:iCs/>
      <w:sz w:val="20"/>
      <w:szCs w:val="20"/>
    </w:rPr>
  </w:style>
  <w:style w:type="character" w:customStyle="1" w:styleId="FontStyle68">
    <w:name w:val="Font Style68"/>
    <w:uiPriority w:val="99"/>
    <w:rsid w:val="00CE33DA"/>
    <w:rPr>
      <w:rFonts w:ascii="Times New Roman" w:hAnsi="Times New Roman" w:cs="Times New Roman"/>
      <w:sz w:val="22"/>
      <w:szCs w:val="22"/>
    </w:rPr>
  </w:style>
  <w:style w:type="character" w:customStyle="1" w:styleId="FontStyle69">
    <w:name w:val="Font Style69"/>
    <w:uiPriority w:val="99"/>
    <w:rsid w:val="00CE33DA"/>
    <w:rPr>
      <w:rFonts w:ascii="Times New Roman" w:hAnsi="Times New Roman" w:cs="Times New Roman"/>
      <w:b/>
      <w:bCs/>
      <w:sz w:val="22"/>
      <w:szCs w:val="22"/>
    </w:rPr>
  </w:style>
  <w:style w:type="character" w:styleId="a3">
    <w:name w:val="Hyperlink"/>
    <w:uiPriority w:val="99"/>
    <w:rsid w:val="00CE33DA"/>
    <w:rPr>
      <w:color w:val="0066CC"/>
      <w:u w:val="single"/>
    </w:rPr>
  </w:style>
  <w:style w:type="paragraph" w:styleId="31">
    <w:name w:val="Body Text 3"/>
    <w:basedOn w:val="a"/>
    <w:link w:val="32"/>
    <w:uiPriority w:val="99"/>
    <w:rsid w:val="00CE33DA"/>
    <w:pPr>
      <w:spacing w:after="0" w:line="240" w:lineRule="auto"/>
      <w:jc w:val="both"/>
    </w:pPr>
    <w:rPr>
      <w:rFonts w:ascii="Times New Roman" w:eastAsia="Times New Roman" w:hAnsi="Times New Roman" w:cs="Times New Roman"/>
      <w:b/>
      <w:bCs/>
      <w:sz w:val="24"/>
      <w:szCs w:val="24"/>
      <w:lang w:eastAsia="en-US"/>
    </w:rPr>
  </w:style>
  <w:style w:type="character" w:customStyle="1" w:styleId="32">
    <w:name w:val="Основен текст 3 Знак"/>
    <w:link w:val="31"/>
    <w:uiPriority w:val="99"/>
    <w:locked/>
    <w:rsid w:val="00CE33DA"/>
    <w:rPr>
      <w:rFonts w:ascii="Times New Roman" w:hAnsi="Times New Roman" w:cs="Times New Roman"/>
      <w:b/>
      <w:bCs/>
      <w:sz w:val="20"/>
      <w:szCs w:val="20"/>
      <w:lang w:eastAsia="en-US"/>
    </w:rPr>
  </w:style>
  <w:style w:type="paragraph" w:styleId="22">
    <w:name w:val="Body Text Indent 2"/>
    <w:basedOn w:val="a"/>
    <w:link w:val="23"/>
    <w:uiPriority w:val="99"/>
    <w:rsid w:val="00CE33DA"/>
    <w:pPr>
      <w:widowControl w:val="0"/>
      <w:autoSpaceDE w:val="0"/>
      <w:autoSpaceDN w:val="0"/>
      <w:adjustRightInd w:val="0"/>
      <w:spacing w:after="120" w:line="480" w:lineRule="auto"/>
      <w:ind w:left="283"/>
    </w:pPr>
    <w:rPr>
      <w:rFonts w:ascii="Times New Roman" w:eastAsia="Times New Roman" w:hAnsi="Times New Roman" w:cs="Times New Roman"/>
      <w:sz w:val="24"/>
      <w:szCs w:val="24"/>
    </w:rPr>
  </w:style>
  <w:style w:type="character" w:customStyle="1" w:styleId="23">
    <w:name w:val="Основен текст с отстъп 2 Знак"/>
    <w:link w:val="22"/>
    <w:uiPriority w:val="99"/>
    <w:locked/>
    <w:rsid w:val="00CE33DA"/>
    <w:rPr>
      <w:rFonts w:ascii="Times New Roman" w:hAnsi="Times New Roman" w:cs="Times New Roman"/>
      <w:sz w:val="24"/>
      <w:szCs w:val="24"/>
    </w:rPr>
  </w:style>
  <w:style w:type="paragraph" w:styleId="a4">
    <w:name w:val="Body Text Indent"/>
    <w:basedOn w:val="a"/>
    <w:link w:val="a5"/>
    <w:uiPriority w:val="99"/>
    <w:semiHidden/>
    <w:rsid w:val="00CE33DA"/>
    <w:pPr>
      <w:widowControl w:val="0"/>
      <w:autoSpaceDE w:val="0"/>
      <w:autoSpaceDN w:val="0"/>
      <w:adjustRightInd w:val="0"/>
      <w:spacing w:after="120" w:line="240" w:lineRule="auto"/>
      <w:ind w:left="283"/>
    </w:pPr>
    <w:rPr>
      <w:rFonts w:ascii="Times New Roman" w:eastAsia="Times New Roman" w:hAnsi="Times New Roman" w:cs="Times New Roman"/>
      <w:sz w:val="24"/>
      <w:szCs w:val="24"/>
    </w:rPr>
  </w:style>
  <w:style w:type="character" w:customStyle="1" w:styleId="a5">
    <w:name w:val="Основен текст с отстъп Знак"/>
    <w:link w:val="a4"/>
    <w:uiPriority w:val="99"/>
    <w:semiHidden/>
    <w:locked/>
    <w:rsid w:val="00CE33DA"/>
    <w:rPr>
      <w:rFonts w:ascii="Times New Roman" w:hAnsi="Times New Roman" w:cs="Times New Roman"/>
      <w:sz w:val="24"/>
      <w:szCs w:val="24"/>
    </w:rPr>
  </w:style>
  <w:style w:type="paragraph" w:customStyle="1" w:styleId="ListParagraph1">
    <w:name w:val="List Paragraph1"/>
    <w:basedOn w:val="a"/>
    <w:uiPriority w:val="99"/>
    <w:rsid w:val="00CE33DA"/>
    <w:pPr>
      <w:ind w:left="720"/>
    </w:pPr>
    <w:rPr>
      <w:rFonts w:eastAsia="Times New Roman"/>
      <w:lang w:val="en-US" w:eastAsia="en-US"/>
    </w:rPr>
  </w:style>
  <w:style w:type="paragraph" w:styleId="a6">
    <w:name w:val="Body Text"/>
    <w:basedOn w:val="a"/>
    <w:link w:val="a7"/>
    <w:uiPriority w:val="99"/>
    <w:semiHidden/>
    <w:rsid w:val="00CE33DA"/>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a7">
    <w:name w:val="Основен текст Знак"/>
    <w:link w:val="a6"/>
    <w:uiPriority w:val="99"/>
    <w:semiHidden/>
    <w:locked/>
    <w:rsid w:val="00CE33DA"/>
    <w:rPr>
      <w:rFonts w:ascii="Times New Roman" w:hAnsi="Times New Roman" w:cs="Times New Roman"/>
      <w:sz w:val="24"/>
      <w:szCs w:val="24"/>
    </w:rPr>
  </w:style>
  <w:style w:type="paragraph" w:styleId="a8">
    <w:name w:val="footnote text"/>
    <w:aliases w:val="Podrozdział"/>
    <w:basedOn w:val="a"/>
    <w:link w:val="a9"/>
    <w:uiPriority w:val="99"/>
    <w:semiHidden/>
    <w:rsid w:val="00CE33DA"/>
    <w:pPr>
      <w:spacing w:after="0" w:line="240" w:lineRule="auto"/>
    </w:pPr>
    <w:rPr>
      <w:rFonts w:ascii="Times New Roman" w:eastAsia="Times New Roman" w:hAnsi="Times New Roman" w:cs="Times New Roman"/>
      <w:sz w:val="20"/>
      <w:szCs w:val="20"/>
    </w:rPr>
  </w:style>
  <w:style w:type="character" w:customStyle="1" w:styleId="a9">
    <w:name w:val="Текст под линия Знак"/>
    <w:aliases w:val="Podrozdział Знак"/>
    <w:link w:val="a8"/>
    <w:uiPriority w:val="99"/>
    <w:locked/>
    <w:rsid w:val="00CE33DA"/>
    <w:rPr>
      <w:rFonts w:ascii="Times New Roman" w:hAnsi="Times New Roman" w:cs="Times New Roman"/>
      <w:sz w:val="20"/>
      <w:szCs w:val="20"/>
    </w:rPr>
  </w:style>
  <w:style w:type="character" w:customStyle="1" w:styleId="HeaderorfooterArial1">
    <w:name w:val="Header or footer + Arial1"/>
    <w:aliases w:val="Italic8,Body text + Bold4,13.5 pt,Italic1"/>
    <w:uiPriority w:val="99"/>
    <w:rsid w:val="00CE33DA"/>
    <w:rPr>
      <w:rFonts w:ascii="Arial" w:hAnsi="Arial" w:cs="Arial"/>
      <w:i/>
      <w:iCs/>
      <w:spacing w:val="0"/>
    </w:rPr>
  </w:style>
  <w:style w:type="paragraph" w:styleId="aa">
    <w:name w:val="Title"/>
    <w:basedOn w:val="a"/>
    <w:link w:val="ab"/>
    <w:uiPriority w:val="99"/>
    <w:qFormat/>
    <w:rsid w:val="00CE33DA"/>
    <w:pPr>
      <w:spacing w:after="0" w:line="240" w:lineRule="auto"/>
      <w:jc w:val="center"/>
    </w:pPr>
    <w:rPr>
      <w:rFonts w:ascii="Times New Roman" w:eastAsia="Times New Roman" w:hAnsi="Times New Roman" w:cs="Times New Roman"/>
      <w:sz w:val="24"/>
      <w:szCs w:val="24"/>
    </w:rPr>
  </w:style>
  <w:style w:type="character" w:customStyle="1" w:styleId="ab">
    <w:name w:val="Заглавие Знак"/>
    <w:link w:val="aa"/>
    <w:uiPriority w:val="99"/>
    <w:locked/>
    <w:rsid w:val="00CE33DA"/>
    <w:rPr>
      <w:rFonts w:ascii="Times New Roman" w:hAnsi="Times New Roman" w:cs="Times New Roman"/>
      <w:sz w:val="20"/>
      <w:szCs w:val="20"/>
    </w:rPr>
  </w:style>
  <w:style w:type="paragraph" w:styleId="ac">
    <w:name w:val="List Paragraph"/>
    <w:basedOn w:val="a"/>
    <w:uiPriority w:val="99"/>
    <w:qFormat/>
    <w:rsid w:val="00CE33DA"/>
    <w:pPr>
      <w:spacing w:after="0" w:line="240" w:lineRule="auto"/>
      <w:ind w:left="708"/>
    </w:pPr>
    <w:rPr>
      <w:rFonts w:ascii="Times New Roman" w:eastAsia="Times New Roman" w:hAnsi="Times New Roman" w:cs="Times New Roman"/>
      <w:sz w:val="24"/>
      <w:szCs w:val="24"/>
    </w:rPr>
  </w:style>
  <w:style w:type="character" w:styleId="ad">
    <w:name w:val="footnote reference"/>
    <w:aliases w:val="Footnote symbol"/>
    <w:rsid w:val="00CE33DA"/>
    <w:rPr>
      <w:vertAlign w:val="superscript"/>
    </w:rPr>
  </w:style>
  <w:style w:type="paragraph" w:styleId="ae">
    <w:name w:val="Normal (Web)"/>
    <w:basedOn w:val="a"/>
    <w:uiPriority w:val="99"/>
    <w:rsid w:val="00CE33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uiPriority w:val="99"/>
    <w:rsid w:val="00CE33DA"/>
  </w:style>
  <w:style w:type="character" w:customStyle="1" w:styleId="ldef">
    <w:name w:val="ldef"/>
    <w:uiPriority w:val="99"/>
    <w:rsid w:val="00CE33DA"/>
  </w:style>
  <w:style w:type="paragraph" w:styleId="af">
    <w:name w:val="footer"/>
    <w:basedOn w:val="a"/>
    <w:link w:val="af0"/>
    <w:uiPriority w:val="99"/>
    <w:rsid w:val="00CE33DA"/>
    <w:pPr>
      <w:tabs>
        <w:tab w:val="center" w:pos="4536"/>
        <w:tab w:val="right" w:pos="9072"/>
      </w:tabs>
      <w:spacing w:after="0" w:line="240" w:lineRule="auto"/>
    </w:pPr>
    <w:rPr>
      <w:rFonts w:ascii="Times New Roman" w:eastAsia="Times New Roman" w:hAnsi="Times New Roman" w:cs="Times New Roman"/>
      <w:sz w:val="20"/>
      <w:szCs w:val="20"/>
      <w:lang w:val="en-US"/>
    </w:rPr>
  </w:style>
  <w:style w:type="character" w:customStyle="1" w:styleId="af0">
    <w:name w:val="Долен колонтитул Знак"/>
    <w:link w:val="af"/>
    <w:uiPriority w:val="99"/>
    <w:locked/>
    <w:rsid w:val="00CE33DA"/>
    <w:rPr>
      <w:rFonts w:ascii="Times New Roman" w:hAnsi="Times New Roman" w:cs="Times New Roman"/>
      <w:sz w:val="20"/>
      <w:szCs w:val="20"/>
      <w:lang w:val="en-US"/>
    </w:rPr>
  </w:style>
  <w:style w:type="character" w:styleId="af1">
    <w:name w:val="page number"/>
    <w:basedOn w:val="a0"/>
    <w:uiPriority w:val="99"/>
    <w:rsid w:val="00CE33DA"/>
  </w:style>
  <w:style w:type="paragraph" w:styleId="af2">
    <w:name w:val="header"/>
    <w:basedOn w:val="a"/>
    <w:link w:val="af3"/>
    <w:uiPriority w:val="99"/>
    <w:rsid w:val="00CE33DA"/>
    <w:pPr>
      <w:tabs>
        <w:tab w:val="center" w:pos="4536"/>
        <w:tab w:val="right" w:pos="9072"/>
      </w:tabs>
      <w:spacing w:after="0" w:line="240" w:lineRule="auto"/>
    </w:pPr>
    <w:rPr>
      <w:rFonts w:ascii="Times New Roman" w:eastAsia="Times New Roman" w:hAnsi="Times New Roman" w:cs="Times New Roman"/>
      <w:sz w:val="20"/>
      <w:szCs w:val="20"/>
      <w:lang w:val="en-US"/>
    </w:rPr>
  </w:style>
  <w:style w:type="character" w:customStyle="1" w:styleId="af3">
    <w:name w:val="Горен колонтитул Знак"/>
    <w:link w:val="af2"/>
    <w:uiPriority w:val="99"/>
    <w:locked/>
    <w:rsid w:val="00CE33DA"/>
    <w:rPr>
      <w:rFonts w:ascii="Times New Roman" w:hAnsi="Times New Roman" w:cs="Times New Roman"/>
      <w:sz w:val="20"/>
      <w:szCs w:val="20"/>
      <w:lang w:val="en-US"/>
    </w:rPr>
  </w:style>
  <w:style w:type="paragraph" w:styleId="af4">
    <w:name w:val="annotation text"/>
    <w:basedOn w:val="a"/>
    <w:link w:val="af5"/>
    <w:uiPriority w:val="99"/>
    <w:semiHidden/>
    <w:rsid w:val="00CE33DA"/>
    <w:pPr>
      <w:spacing w:after="0" w:line="240" w:lineRule="auto"/>
    </w:pPr>
    <w:rPr>
      <w:rFonts w:ascii="Times New Roman" w:eastAsia="Times New Roman" w:hAnsi="Times New Roman" w:cs="Times New Roman"/>
      <w:sz w:val="20"/>
      <w:szCs w:val="20"/>
    </w:rPr>
  </w:style>
  <w:style w:type="character" w:customStyle="1" w:styleId="af5">
    <w:name w:val="Текст на коментар Знак"/>
    <w:link w:val="af4"/>
    <w:uiPriority w:val="99"/>
    <w:locked/>
    <w:rsid w:val="00CE33DA"/>
    <w:rPr>
      <w:rFonts w:ascii="Times New Roman" w:hAnsi="Times New Roman" w:cs="Times New Roman"/>
      <w:sz w:val="20"/>
      <w:szCs w:val="20"/>
    </w:rPr>
  </w:style>
  <w:style w:type="paragraph" w:styleId="33">
    <w:name w:val="Body Text Indent 3"/>
    <w:basedOn w:val="a"/>
    <w:link w:val="34"/>
    <w:uiPriority w:val="99"/>
    <w:rsid w:val="00CE33DA"/>
    <w:pPr>
      <w:spacing w:after="120" w:line="240" w:lineRule="auto"/>
      <w:ind w:left="283"/>
    </w:pPr>
    <w:rPr>
      <w:rFonts w:ascii="Times New Roman" w:eastAsia="Times New Roman" w:hAnsi="Times New Roman" w:cs="Times New Roman"/>
      <w:sz w:val="16"/>
      <w:szCs w:val="16"/>
    </w:rPr>
  </w:style>
  <w:style w:type="character" w:customStyle="1" w:styleId="34">
    <w:name w:val="Основен текст с отстъп 3 Знак"/>
    <w:link w:val="33"/>
    <w:uiPriority w:val="99"/>
    <w:locked/>
    <w:rsid w:val="00CE33DA"/>
    <w:rPr>
      <w:rFonts w:ascii="Times New Roman" w:hAnsi="Times New Roman" w:cs="Times New Roman"/>
      <w:sz w:val="16"/>
      <w:szCs w:val="16"/>
    </w:rPr>
  </w:style>
  <w:style w:type="character" w:customStyle="1" w:styleId="FontStyle16">
    <w:name w:val="Font Style16"/>
    <w:uiPriority w:val="99"/>
    <w:rsid w:val="00CE33DA"/>
    <w:rPr>
      <w:rFonts w:ascii="Times New Roman" w:hAnsi="Times New Roman" w:cs="Times New Roman"/>
      <w:b/>
      <w:bCs/>
      <w:sz w:val="18"/>
      <w:szCs w:val="18"/>
    </w:rPr>
  </w:style>
  <w:style w:type="paragraph" w:customStyle="1" w:styleId="Default">
    <w:name w:val="Default"/>
    <w:uiPriority w:val="99"/>
    <w:rsid w:val="00CE33DA"/>
    <w:pPr>
      <w:widowControl w:val="0"/>
      <w:autoSpaceDE w:val="0"/>
      <w:autoSpaceDN w:val="0"/>
      <w:adjustRightInd w:val="0"/>
    </w:pPr>
    <w:rPr>
      <w:rFonts w:ascii="TTE18B8808t00" w:eastAsia="Times New Roman" w:hAnsi="TTE18B8808t00" w:cs="TTE18B8808t00"/>
      <w:color w:val="000000"/>
      <w:sz w:val="24"/>
      <w:szCs w:val="24"/>
      <w:lang w:val="en-US" w:eastAsia="en-US"/>
    </w:rPr>
  </w:style>
  <w:style w:type="paragraph" w:customStyle="1" w:styleId="CM2">
    <w:name w:val="CM2"/>
    <w:basedOn w:val="Default"/>
    <w:next w:val="Default"/>
    <w:uiPriority w:val="99"/>
    <w:rsid w:val="00CE33DA"/>
    <w:pPr>
      <w:spacing w:line="260" w:lineRule="atLeast"/>
    </w:pPr>
    <w:rPr>
      <w:color w:val="auto"/>
    </w:rPr>
  </w:style>
  <w:style w:type="paragraph" w:customStyle="1" w:styleId="11">
    <w:name w:val="Заглавие1"/>
    <w:basedOn w:val="a"/>
    <w:next w:val="a6"/>
    <w:uiPriority w:val="99"/>
    <w:rsid w:val="00CE33DA"/>
    <w:pPr>
      <w:keepNext/>
      <w:suppressAutoHyphens/>
      <w:spacing w:before="240" w:after="120" w:line="240" w:lineRule="auto"/>
    </w:pPr>
    <w:rPr>
      <w:rFonts w:ascii="Arial" w:eastAsia="Times New Roman" w:hAnsi="Arial" w:cs="Arial"/>
      <w:sz w:val="28"/>
      <w:szCs w:val="28"/>
      <w:lang w:val="en-US" w:eastAsia="ar-SA"/>
    </w:rPr>
  </w:style>
  <w:style w:type="character" w:customStyle="1" w:styleId="FontStyle41">
    <w:name w:val="Font Style41"/>
    <w:uiPriority w:val="99"/>
    <w:rsid w:val="00CE33DA"/>
    <w:rPr>
      <w:rFonts w:ascii="Times New Roman" w:hAnsi="Times New Roman" w:cs="Times New Roman"/>
      <w:b/>
      <w:bCs/>
      <w:sz w:val="22"/>
      <w:szCs w:val="22"/>
    </w:rPr>
  </w:style>
  <w:style w:type="character" w:customStyle="1" w:styleId="FontStyle46">
    <w:name w:val="Font Style46"/>
    <w:uiPriority w:val="99"/>
    <w:rsid w:val="00CE33DA"/>
    <w:rPr>
      <w:rFonts w:ascii="Times New Roman" w:hAnsi="Times New Roman" w:cs="Times New Roman"/>
      <w:sz w:val="22"/>
      <w:szCs w:val="22"/>
    </w:rPr>
  </w:style>
  <w:style w:type="paragraph" w:customStyle="1" w:styleId="Text3">
    <w:name w:val="Text 3"/>
    <w:basedOn w:val="a"/>
    <w:uiPriority w:val="99"/>
    <w:rsid w:val="00CE33DA"/>
    <w:pPr>
      <w:tabs>
        <w:tab w:val="left" w:pos="2302"/>
      </w:tabs>
      <w:spacing w:after="240" w:line="240" w:lineRule="auto"/>
      <w:ind w:left="1202"/>
      <w:jc w:val="both"/>
    </w:pPr>
    <w:rPr>
      <w:rFonts w:ascii="Times New Roman" w:eastAsia="Times New Roman" w:hAnsi="Times New Roman" w:cs="Times New Roman"/>
      <w:sz w:val="24"/>
      <w:szCs w:val="24"/>
      <w:lang w:val="en-GB" w:eastAsia="en-US"/>
    </w:rPr>
  </w:style>
  <w:style w:type="paragraph" w:customStyle="1" w:styleId="12">
    <w:name w:val="А1"/>
    <w:basedOn w:val="1"/>
    <w:uiPriority w:val="99"/>
    <w:rsid w:val="00CE33DA"/>
    <w:pPr>
      <w:tabs>
        <w:tab w:val="num" w:pos="900"/>
      </w:tabs>
      <w:spacing w:before="120"/>
      <w:ind w:left="720" w:hanging="720"/>
      <w:jc w:val="both"/>
    </w:pPr>
    <w:rPr>
      <w:caps/>
      <w:noProof/>
      <w:kern w:val="28"/>
      <w:sz w:val="20"/>
      <w:szCs w:val="20"/>
      <w:lang w:val="en-GB"/>
    </w:rPr>
  </w:style>
  <w:style w:type="paragraph" w:customStyle="1" w:styleId="StyleAArial10ptLeft0cm">
    <w:name w:val="Style A + Arial 10 pt Left:  0 cm"/>
    <w:basedOn w:val="a"/>
    <w:uiPriority w:val="99"/>
    <w:rsid w:val="00CE33DA"/>
    <w:pPr>
      <w:tabs>
        <w:tab w:val="left" w:pos="1701"/>
        <w:tab w:val="left" w:pos="2268"/>
        <w:tab w:val="right" w:pos="8505"/>
      </w:tabs>
      <w:spacing w:after="120" w:line="280" w:lineRule="atLeast"/>
    </w:pPr>
    <w:rPr>
      <w:rFonts w:ascii="Arial" w:eastAsia="Times New Roman" w:hAnsi="Arial" w:cs="Arial"/>
      <w:sz w:val="20"/>
      <w:szCs w:val="20"/>
      <w:lang w:val="en-GB" w:eastAsia="en-US"/>
    </w:rPr>
  </w:style>
  <w:style w:type="paragraph" w:customStyle="1" w:styleId="Bulletnew">
    <w:name w:val="Bullet new"/>
    <w:basedOn w:val="a"/>
    <w:autoRedefine/>
    <w:uiPriority w:val="99"/>
    <w:rsid w:val="00CE33DA"/>
    <w:pPr>
      <w:keepNext/>
      <w:keepLines/>
      <w:numPr>
        <w:ilvl w:val="1"/>
        <w:numId w:val="7"/>
      </w:numPr>
      <w:tabs>
        <w:tab w:val="left" w:pos="680"/>
        <w:tab w:val="left" w:pos="993"/>
        <w:tab w:val="right" w:pos="9540"/>
      </w:tabs>
      <w:spacing w:before="120" w:after="0" w:line="200" w:lineRule="atLeast"/>
      <w:outlineLvl w:val="1"/>
    </w:pPr>
    <w:rPr>
      <w:rFonts w:ascii="Arial" w:eastAsia="Times New Roman" w:hAnsi="Arial" w:cs="Arial"/>
      <w:spacing w:val="-1"/>
      <w:sz w:val="20"/>
      <w:szCs w:val="20"/>
      <w:lang w:val="en-GB" w:eastAsia="en-US"/>
    </w:rPr>
  </w:style>
  <w:style w:type="paragraph" w:customStyle="1" w:styleId="35">
    <w:name w:val="А3"/>
    <w:basedOn w:val="3"/>
    <w:autoRedefine/>
    <w:uiPriority w:val="99"/>
    <w:rsid w:val="00CE33DA"/>
    <w:pPr>
      <w:widowControl/>
      <w:autoSpaceDE/>
      <w:autoSpaceDN/>
      <w:adjustRightInd/>
      <w:spacing w:before="0" w:after="0"/>
      <w:ind w:firstLine="567"/>
      <w:jc w:val="both"/>
    </w:pPr>
    <w:rPr>
      <w:rFonts w:ascii="Times New Roman" w:hAnsi="Times New Roman" w:cs="Times New Roman"/>
      <w:noProof/>
      <w:sz w:val="24"/>
      <w:szCs w:val="24"/>
      <w:lang w:eastAsia="en-US"/>
    </w:rPr>
  </w:style>
  <w:style w:type="paragraph" w:customStyle="1" w:styleId="2">
    <w:name w:val="А2"/>
    <w:basedOn w:val="20"/>
    <w:autoRedefine/>
    <w:uiPriority w:val="99"/>
    <w:rsid w:val="00CE33DA"/>
    <w:pPr>
      <w:numPr>
        <w:numId w:val="7"/>
      </w:numPr>
      <w:spacing w:before="240" w:after="120" w:line="288" w:lineRule="auto"/>
    </w:pPr>
    <w:rPr>
      <w:noProof/>
      <w:sz w:val="24"/>
      <w:szCs w:val="24"/>
      <w:lang w:eastAsia="en-US"/>
    </w:rPr>
  </w:style>
  <w:style w:type="paragraph" w:customStyle="1" w:styleId="41">
    <w:name w:val="А4"/>
    <w:basedOn w:val="4"/>
    <w:autoRedefine/>
    <w:uiPriority w:val="99"/>
    <w:rsid w:val="00CE33DA"/>
    <w:pPr>
      <w:widowControl/>
      <w:autoSpaceDE/>
      <w:autoSpaceDN/>
      <w:adjustRightInd/>
      <w:spacing w:before="0" w:after="0"/>
      <w:ind w:firstLine="567"/>
      <w:jc w:val="both"/>
    </w:pPr>
    <w:rPr>
      <w:rFonts w:ascii="Times New Roman" w:hAnsi="Times New Roman" w:cs="Times New Roman"/>
      <w:color w:val="000000"/>
      <w:kern w:val="28"/>
      <w:sz w:val="24"/>
      <w:szCs w:val="24"/>
      <w:lang w:eastAsia="en-US"/>
    </w:rPr>
  </w:style>
  <w:style w:type="paragraph" w:styleId="af6">
    <w:name w:val="Balloon Text"/>
    <w:basedOn w:val="a"/>
    <w:link w:val="af7"/>
    <w:uiPriority w:val="99"/>
    <w:semiHidden/>
    <w:rsid w:val="008F6868"/>
    <w:pPr>
      <w:spacing w:after="0" w:line="240" w:lineRule="auto"/>
    </w:pPr>
    <w:rPr>
      <w:rFonts w:ascii="Tahoma" w:hAnsi="Tahoma" w:cs="Tahoma"/>
      <w:sz w:val="16"/>
      <w:szCs w:val="16"/>
    </w:rPr>
  </w:style>
  <w:style w:type="character" w:customStyle="1" w:styleId="af7">
    <w:name w:val="Изнесен текст Знак"/>
    <w:link w:val="af6"/>
    <w:uiPriority w:val="99"/>
    <w:semiHidden/>
    <w:locked/>
    <w:rsid w:val="008F6868"/>
    <w:rPr>
      <w:rFonts w:ascii="Tahoma" w:hAnsi="Tahoma" w:cs="Tahoma"/>
      <w:sz w:val="16"/>
      <w:szCs w:val="16"/>
    </w:rPr>
  </w:style>
  <w:style w:type="paragraph" w:customStyle="1" w:styleId="CharChar8CharCharCharChar">
    <w:name w:val="Char Char8 Знак Знак Char Char Char Char Знак Знак"/>
    <w:basedOn w:val="a"/>
    <w:uiPriority w:val="99"/>
    <w:rsid w:val="00A56F95"/>
    <w:pPr>
      <w:tabs>
        <w:tab w:val="left" w:pos="709"/>
      </w:tabs>
      <w:spacing w:after="0" w:line="240" w:lineRule="auto"/>
    </w:pPr>
    <w:rPr>
      <w:rFonts w:ascii="Tahoma" w:hAnsi="Tahoma" w:cs="Tahoma"/>
      <w:sz w:val="24"/>
      <w:szCs w:val="24"/>
      <w:lang w:val="pl-PL" w:eastAsia="pl-PL"/>
    </w:rPr>
  </w:style>
  <w:style w:type="numbering" w:styleId="111111">
    <w:name w:val="Outline List 2"/>
    <w:basedOn w:val="a2"/>
    <w:uiPriority w:val="99"/>
    <w:semiHidden/>
    <w:unhideWhenUsed/>
    <w:rsid w:val="007C7861"/>
    <w:pPr>
      <w:numPr>
        <w:numId w:val="6"/>
      </w:numPr>
    </w:pPr>
  </w:style>
  <w:style w:type="paragraph" w:customStyle="1" w:styleId="CharChar9">
    <w:name w:val="Char Char9"/>
    <w:basedOn w:val="a"/>
    <w:rsid w:val="001B3986"/>
    <w:pPr>
      <w:tabs>
        <w:tab w:val="left" w:pos="709"/>
      </w:tabs>
      <w:spacing w:after="0" w:line="240" w:lineRule="auto"/>
    </w:pPr>
    <w:rPr>
      <w:rFonts w:ascii="Tahoma" w:eastAsia="MS Mincho"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11111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14</Pages>
  <Words>4094</Words>
  <Characters>23336</Characters>
  <Application>Microsoft Office Word</Application>
  <DocSecurity>0</DocSecurity>
  <Lines>194</Lines>
  <Paragraphs>54</Paragraphs>
  <ScaleCrop>false</ScaleCrop>
  <HeadingPairs>
    <vt:vector size="2" baseType="variant">
      <vt:variant>
        <vt:lpstr>Заглавие</vt:lpstr>
      </vt:variant>
      <vt:variant>
        <vt:i4>1</vt:i4>
      </vt:variant>
    </vt:vector>
  </HeadingPairs>
  <TitlesOfParts>
    <vt:vector size="1" baseType="lpstr">
      <vt:lpstr/>
    </vt:vector>
  </TitlesOfParts>
  <Company>kk</Company>
  <LinksUpToDate>false</LinksUpToDate>
  <CharactersWithSpaces>27376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43</cp:revision>
  <cp:lastPrinted>2018-01-18T12:10:00Z</cp:lastPrinted>
  <dcterms:created xsi:type="dcterms:W3CDTF">2015-06-10T07:27:00Z</dcterms:created>
  <dcterms:modified xsi:type="dcterms:W3CDTF">2018-01-18T12:11:00Z</dcterms:modified>
</cp:coreProperties>
</file>